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vertAnchor="page" w:tblpY="16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2"/>
      </w:tblGrid>
      <w:tr w:rsidR="00816BF8" w14:paraId="6937577B" w14:textId="77777777" w:rsidTr="0050078C">
        <w:trPr>
          <w:trHeight w:hRule="exact" w:val="600"/>
        </w:trPr>
        <w:tc>
          <w:tcPr>
            <w:tcW w:w="10092" w:type="dxa"/>
            <w:shd w:val="clear" w:color="auto" w:fill="auto"/>
          </w:tcPr>
          <w:p w14:paraId="206E0D1E" w14:textId="77777777" w:rsidR="00ED1A34" w:rsidRDefault="00044C35" w:rsidP="00ED1A34">
            <w:pPr>
              <w:pStyle w:val="TitelvetIKNL"/>
            </w:pPr>
            <w:r>
              <w:t xml:space="preserve">Symposium </w:t>
            </w:r>
            <w:proofErr w:type="spellStart"/>
            <w:r w:rsidR="00ED1A34">
              <w:t>BRCAdemy</w:t>
            </w:r>
            <w:proofErr w:type="spellEnd"/>
            <w:r w:rsidR="00ED1A34">
              <w:t xml:space="preserve"> </w:t>
            </w:r>
            <w:r w:rsidR="006164E2">
              <w:t>Zuidoost</w:t>
            </w:r>
          </w:p>
          <w:p w14:paraId="38F9FBA2" w14:textId="77777777" w:rsidR="00ED1A34" w:rsidRPr="00ED1A34" w:rsidRDefault="00ED1A34" w:rsidP="00ED1A34">
            <w:pPr>
              <w:pStyle w:val="SubtitelIKNL"/>
            </w:pPr>
          </w:p>
        </w:tc>
      </w:tr>
      <w:tr w:rsidR="00816BF8" w:rsidRPr="00F25670" w14:paraId="7EC1D079" w14:textId="77777777" w:rsidTr="0050078C">
        <w:trPr>
          <w:trHeight w:hRule="exact" w:val="1200"/>
        </w:trPr>
        <w:tc>
          <w:tcPr>
            <w:tcW w:w="10092" w:type="dxa"/>
            <w:shd w:val="clear" w:color="auto" w:fill="auto"/>
          </w:tcPr>
          <w:p w14:paraId="0B23FD87" w14:textId="77777777" w:rsidR="00816BF8" w:rsidRPr="00B25E60" w:rsidRDefault="00AF14D3" w:rsidP="0050078C">
            <w:pPr>
              <w:pStyle w:val="SubtitelIKNL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Nieuwe ontwikkelingen rondom BRCA1/2-geassocieerd mamma- en ovariumcarcinoom</w:t>
            </w:r>
          </w:p>
        </w:tc>
      </w:tr>
      <w:tr w:rsidR="00816BF8" w:rsidRPr="00F25670" w14:paraId="5F841393" w14:textId="77777777" w:rsidTr="0050078C">
        <w:trPr>
          <w:trHeight w:hRule="exact" w:val="1020"/>
        </w:trPr>
        <w:tc>
          <w:tcPr>
            <w:tcW w:w="10092" w:type="dxa"/>
            <w:shd w:val="clear" w:color="auto" w:fill="auto"/>
          </w:tcPr>
          <w:p w14:paraId="6C67A724" w14:textId="77777777" w:rsidR="00816BF8" w:rsidRDefault="00816BF8" w:rsidP="0050078C">
            <w:pPr>
              <w:pStyle w:val="BasistekstIKNL"/>
            </w:pPr>
          </w:p>
        </w:tc>
      </w:tr>
      <w:tr w:rsidR="00816BF8" w14:paraId="565F9077" w14:textId="77777777" w:rsidTr="0050078C">
        <w:trPr>
          <w:trHeight w:hRule="exact" w:val="360"/>
        </w:trPr>
        <w:tc>
          <w:tcPr>
            <w:tcW w:w="10092" w:type="dxa"/>
            <w:shd w:val="clear" w:color="auto" w:fill="auto"/>
          </w:tcPr>
          <w:p w14:paraId="68EFE636" w14:textId="77777777" w:rsidR="00816BF8" w:rsidRDefault="001E40F9" w:rsidP="0050078C">
            <w:pPr>
              <w:pStyle w:val="PraktischeinformatieIKNL"/>
            </w:pPr>
            <w:r>
              <w:t>Praktische informatie</w:t>
            </w:r>
          </w:p>
        </w:tc>
      </w:tr>
      <w:tr w:rsidR="00816BF8" w:rsidRPr="00F25670" w14:paraId="51A3E5EB" w14:textId="77777777" w:rsidTr="0050078C">
        <w:trPr>
          <w:trHeight w:hRule="exact" w:val="400"/>
        </w:trPr>
        <w:tc>
          <w:tcPr>
            <w:tcW w:w="10092" w:type="dxa"/>
            <w:shd w:val="clear" w:color="auto" w:fill="auto"/>
          </w:tcPr>
          <w:p w14:paraId="2B35FFD2" w14:textId="77777777" w:rsidR="00816BF8" w:rsidRPr="00ED1A34" w:rsidRDefault="002B3124" w:rsidP="00ED1A34">
            <w:pPr>
              <w:pStyle w:val="PraktischeinformatiedatumenlocatieIKN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Woensdag 10 oktober</w:t>
            </w:r>
            <w:r w:rsidR="00ED1A34" w:rsidRPr="00ED1A34">
              <w:rPr>
                <w:sz w:val="24"/>
                <w:szCs w:val="24"/>
              </w:rPr>
              <w:t xml:space="preserve"> 2018</w:t>
            </w:r>
            <w:r w:rsidR="00816BF8" w:rsidRPr="00ED1A34">
              <w:rPr>
                <w:sz w:val="24"/>
                <w:szCs w:val="24"/>
              </w:rPr>
              <w:t xml:space="preserve"> | </w:t>
            </w:r>
            <w:r w:rsidR="00ED1A34" w:rsidRPr="00ED1A34">
              <w:rPr>
                <w:sz w:val="24"/>
                <w:szCs w:val="24"/>
              </w:rPr>
              <w:t>18.00</w:t>
            </w:r>
            <w:r w:rsidR="00946116" w:rsidRPr="00ED1A34">
              <w:rPr>
                <w:sz w:val="24"/>
                <w:szCs w:val="24"/>
              </w:rPr>
              <w:t xml:space="preserve"> </w:t>
            </w:r>
            <w:r w:rsidR="00ED1A34" w:rsidRPr="00ED1A34">
              <w:rPr>
                <w:sz w:val="24"/>
                <w:szCs w:val="24"/>
              </w:rPr>
              <w:t>–</w:t>
            </w:r>
            <w:r w:rsidR="00946116" w:rsidRPr="00ED1A34">
              <w:rPr>
                <w:sz w:val="24"/>
                <w:szCs w:val="24"/>
              </w:rPr>
              <w:t xml:space="preserve"> </w:t>
            </w:r>
            <w:r w:rsidR="00ED1A34" w:rsidRPr="00ED1A34">
              <w:rPr>
                <w:sz w:val="24"/>
                <w:szCs w:val="24"/>
              </w:rPr>
              <w:t>21.</w:t>
            </w:r>
            <w:r>
              <w:rPr>
                <w:sz w:val="24"/>
                <w:szCs w:val="24"/>
              </w:rPr>
              <w:t>3</w:t>
            </w:r>
            <w:r w:rsidR="00ED1A34" w:rsidRPr="00ED1A34">
              <w:rPr>
                <w:sz w:val="24"/>
                <w:szCs w:val="24"/>
              </w:rPr>
              <w:t>0</w:t>
            </w:r>
            <w:r w:rsidR="00946116" w:rsidRPr="00ED1A34">
              <w:rPr>
                <w:sz w:val="24"/>
                <w:szCs w:val="24"/>
              </w:rPr>
              <w:t xml:space="preserve"> uur | </w:t>
            </w:r>
            <w:r>
              <w:rPr>
                <w:sz w:val="24"/>
                <w:szCs w:val="24"/>
              </w:rPr>
              <w:t>Hotel van der Valk, Eindhoven</w:t>
            </w:r>
          </w:p>
        </w:tc>
      </w:tr>
    </w:tbl>
    <w:p w14:paraId="17B83EEB" w14:textId="77777777" w:rsidR="00AF1489" w:rsidRDefault="00AF1489" w:rsidP="00B62AB2">
      <w:pPr>
        <w:pStyle w:val="BasistekstIKNL"/>
      </w:pPr>
    </w:p>
    <w:p w14:paraId="125268FC" w14:textId="77777777" w:rsidR="0050078C" w:rsidRDefault="0050078C" w:rsidP="00AF1489">
      <w:pPr>
        <w:pStyle w:val="BasistekstIKNL"/>
        <w:sectPr w:rsidR="0050078C" w:rsidSect="00B9726E">
          <w:headerReference w:type="even" r:id="rId11"/>
          <w:headerReference w:type="default" r:id="rId12"/>
          <w:headerReference w:type="first" r:id="rId13"/>
          <w:pgSz w:w="11906" w:h="16838" w:code="9"/>
          <w:pgMar w:top="2767" w:right="1332" w:bottom="1758" w:left="482" w:header="397" w:footer="709" w:gutter="0"/>
          <w:cols w:space="708"/>
          <w:titlePg/>
          <w:docGrid w:linePitch="360"/>
        </w:sectPr>
      </w:pPr>
    </w:p>
    <w:p w14:paraId="7E923414" w14:textId="77777777" w:rsidR="00EA0779" w:rsidRDefault="00EA0779" w:rsidP="00EA0779">
      <w:pPr>
        <w:pStyle w:val="Kop1zondernummerIKNL"/>
        <w:spacing w:before="0" w:line="260" w:lineRule="atLeast"/>
      </w:pPr>
    </w:p>
    <w:p w14:paraId="49E4EDBC" w14:textId="77777777" w:rsidR="00EA0779" w:rsidRDefault="00EA0779" w:rsidP="00EA0779">
      <w:pPr>
        <w:pStyle w:val="Kop1zondernummerIKNL"/>
        <w:spacing w:before="0" w:line="260" w:lineRule="atLeast"/>
      </w:pPr>
    </w:p>
    <w:p w14:paraId="6E81128C" w14:textId="77777777" w:rsidR="002B3124" w:rsidRDefault="002B3124" w:rsidP="00EA0779">
      <w:pPr>
        <w:pStyle w:val="Kop1zondernummerIKNL"/>
        <w:spacing w:before="0" w:line="260" w:lineRule="atLeast"/>
      </w:pPr>
    </w:p>
    <w:p w14:paraId="68B1691C" w14:textId="77777777" w:rsidR="0050078C" w:rsidRDefault="0050078C" w:rsidP="000A34D7">
      <w:pPr>
        <w:pStyle w:val="Kop1zondernummerIKNL"/>
        <w:spacing w:before="0" w:line="260" w:lineRule="atLeast"/>
      </w:pPr>
      <w:r>
        <w:t>Inleiding</w:t>
      </w:r>
    </w:p>
    <w:p w14:paraId="791A58DF" w14:textId="77777777" w:rsidR="00EA0779" w:rsidRDefault="00EA0779" w:rsidP="000A34D7">
      <w:pPr>
        <w:pStyle w:val="BasistekstIKNL"/>
        <w:spacing w:line="260" w:lineRule="atLeast"/>
        <w:rPr>
          <w:sz w:val="22"/>
          <w:szCs w:val="22"/>
        </w:rPr>
      </w:pPr>
    </w:p>
    <w:p w14:paraId="02D04CF7" w14:textId="77777777" w:rsidR="00F03C6B" w:rsidRDefault="00F03C6B" w:rsidP="00F03C6B">
      <w:pPr>
        <w:autoSpaceDE w:val="0"/>
        <w:autoSpaceDN w:val="0"/>
        <w:adjustRightInd w:val="0"/>
        <w:rPr>
          <w:rFonts w:cs="Arial"/>
          <w:sz w:val="22"/>
          <w:szCs w:val="22"/>
          <w:lang w:val="nl-NL"/>
        </w:rPr>
      </w:pPr>
      <w:r>
        <w:rPr>
          <w:rFonts w:cs="Arial"/>
          <w:sz w:val="22"/>
          <w:szCs w:val="22"/>
          <w:lang w:val="nl-NL"/>
        </w:rPr>
        <w:t>Geachte heer, mevrouw,</w:t>
      </w:r>
    </w:p>
    <w:p w14:paraId="0C254D37" w14:textId="77777777" w:rsidR="00F03C6B" w:rsidRDefault="00F03C6B" w:rsidP="00F03C6B">
      <w:pPr>
        <w:autoSpaceDE w:val="0"/>
        <w:autoSpaceDN w:val="0"/>
        <w:adjustRightInd w:val="0"/>
        <w:rPr>
          <w:rFonts w:cs="Arial"/>
          <w:sz w:val="22"/>
          <w:szCs w:val="22"/>
          <w:lang w:val="nl-NL"/>
        </w:rPr>
      </w:pPr>
    </w:p>
    <w:p w14:paraId="0E0FF447" w14:textId="77777777" w:rsidR="00F03C6B" w:rsidRPr="00BB18C7" w:rsidRDefault="00F03C6B" w:rsidP="00F03C6B">
      <w:pPr>
        <w:autoSpaceDE w:val="0"/>
        <w:autoSpaceDN w:val="0"/>
        <w:adjustRightInd w:val="0"/>
        <w:rPr>
          <w:rFonts w:cs="Arial"/>
          <w:sz w:val="22"/>
          <w:szCs w:val="22"/>
          <w:lang w:val="nl-NL"/>
        </w:rPr>
      </w:pPr>
      <w:r w:rsidRPr="00BB18C7">
        <w:rPr>
          <w:rFonts w:cs="Arial"/>
          <w:sz w:val="22"/>
          <w:szCs w:val="22"/>
          <w:lang w:val="nl-NL"/>
        </w:rPr>
        <w:t>U bent van harte uitgenodigd deel te nemen aan bovengenoemd</w:t>
      </w:r>
      <w:r>
        <w:rPr>
          <w:rFonts w:cs="Arial"/>
          <w:sz w:val="22"/>
          <w:szCs w:val="22"/>
          <w:lang w:val="nl-NL"/>
        </w:rPr>
        <w:t>e</w:t>
      </w:r>
      <w:r w:rsidRPr="00BB18C7">
        <w:rPr>
          <w:rFonts w:cs="Arial"/>
          <w:sz w:val="22"/>
          <w:szCs w:val="22"/>
          <w:lang w:val="nl-NL"/>
        </w:rPr>
        <w:t xml:space="preserve"> </w:t>
      </w:r>
      <w:r>
        <w:rPr>
          <w:rFonts w:cs="Arial"/>
          <w:sz w:val="22"/>
          <w:szCs w:val="22"/>
          <w:lang w:val="nl-NL"/>
        </w:rPr>
        <w:t>bijeenkomst</w:t>
      </w:r>
      <w:r w:rsidRPr="00BB18C7">
        <w:rPr>
          <w:rFonts w:cs="Arial"/>
          <w:sz w:val="22"/>
          <w:szCs w:val="22"/>
          <w:lang w:val="nl-NL"/>
        </w:rPr>
        <w:t xml:space="preserve">. </w:t>
      </w:r>
      <w:r>
        <w:rPr>
          <w:rFonts w:cs="Arial"/>
          <w:sz w:val="22"/>
          <w:szCs w:val="22"/>
          <w:lang w:val="nl-NL"/>
        </w:rPr>
        <w:t>Graag willen wij u weer bijpraten over de nieuwste ontwikkelingen bij BRCA-geassocieerd mamma- en ovariumcarcinoom en met u hierover van gedachten wisselen.</w:t>
      </w:r>
    </w:p>
    <w:p w14:paraId="151B023B" w14:textId="77777777" w:rsidR="00FE77E8" w:rsidRPr="00C17690" w:rsidRDefault="00FE77E8" w:rsidP="000A34D7">
      <w:pPr>
        <w:pStyle w:val="BasistekstIKNL"/>
        <w:spacing w:line="260" w:lineRule="atLeast"/>
        <w:rPr>
          <w:sz w:val="22"/>
          <w:szCs w:val="22"/>
        </w:rPr>
      </w:pPr>
    </w:p>
    <w:p w14:paraId="48314FBC" w14:textId="77777777" w:rsidR="00FE77E8" w:rsidRDefault="00FE77E8" w:rsidP="000A34D7">
      <w:pPr>
        <w:pStyle w:val="BasistekstIKNL"/>
        <w:spacing w:line="260" w:lineRule="atLeast"/>
        <w:rPr>
          <w:sz w:val="22"/>
          <w:szCs w:val="22"/>
        </w:rPr>
      </w:pPr>
      <w:r w:rsidRPr="00C17690">
        <w:rPr>
          <w:sz w:val="22"/>
          <w:szCs w:val="22"/>
        </w:rPr>
        <w:t xml:space="preserve">Graag tot ziens op </w:t>
      </w:r>
      <w:r w:rsidR="002B3124">
        <w:rPr>
          <w:sz w:val="22"/>
          <w:szCs w:val="22"/>
        </w:rPr>
        <w:t>woensdag 10 oktober as.</w:t>
      </w:r>
    </w:p>
    <w:p w14:paraId="26CCCDA1" w14:textId="77777777" w:rsidR="002B3124" w:rsidRDefault="002B3124" w:rsidP="000A34D7">
      <w:pPr>
        <w:pStyle w:val="BasistekstIKNL"/>
        <w:spacing w:line="260" w:lineRule="atLeast"/>
        <w:rPr>
          <w:sz w:val="22"/>
          <w:szCs w:val="22"/>
        </w:rPr>
      </w:pPr>
    </w:p>
    <w:p w14:paraId="19F9720E" w14:textId="77777777" w:rsidR="001A3D76" w:rsidRPr="001A3D76" w:rsidRDefault="001A3D76" w:rsidP="000A34D7">
      <w:pPr>
        <w:pStyle w:val="BasistekstIKNL"/>
        <w:spacing w:line="260" w:lineRule="atLeast"/>
        <w:rPr>
          <w:sz w:val="22"/>
          <w:szCs w:val="22"/>
        </w:rPr>
      </w:pPr>
      <w:proofErr w:type="spellStart"/>
      <w:r w:rsidRPr="001A3D76">
        <w:rPr>
          <w:b/>
          <w:bCs/>
          <w:sz w:val="22"/>
          <w:szCs w:val="22"/>
          <w:lang w:eastAsia="en-US"/>
        </w:rPr>
        <w:t>BRCAdemy</w:t>
      </w:r>
      <w:proofErr w:type="spellEnd"/>
      <w:r w:rsidRPr="001A3D76">
        <w:rPr>
          <w:b/>
          <w:bCs/>
          <w:sz w:val="22"/>
          <w:szCs w:val="22"/>
          <w:lang w:eastAsia="en-US"/>
        </w:rPr>
        <w:t xml:space="preserve"> Commissie Z-O</w:t>
      </w:r>
    </w:p>
    <w:p w14:paraId="11995164" w14:textId="77777777" w:rsidR="00EA0779" w:rsidRDefault="00AF14D3" w:rsidP="000A34D7">
      <w:pPr>
        <w:pStyle w:val="BasistekstIKNL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Ruud Bekkers</w:t>
      </w:r>
      <w:r w:rsidR="001A3D76">
        <w:rPr>
          <w:sz w:val="22"/>
          <w:szCs w:val="22"/>
        </w:rPr>
        <w:t>, gynaecoloog-oncoloog</w:t>
      </w:r>
    </w:p>
    <w:p w14:paraId="41D415B0" w14:textId="77777777" w:rsidR="00AF14D3" w:rsidRDefault="00AF14D3" w:rsidP="000A34D7">
      <w:pPr>
        <w:pStyle w:val="BasistekstIKNL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Annemarie Thijs</w:t>
      </w:r>
      <w:r w:rsidR="001A3D76">
        <w:rPr>
          <w:sz w:val="22"/>
          <w:szCs w:val="22"/>
        </w:rPr>
        <w:t>, internist-oncoloog</w:t>
      </w:r>
    </w:p>
    <w:p w14:paraId="0050C8CC" w14:textId="77777777" w:rsidR="00AF14D3" w:rsidRDefault="00AF14D3" w:rsidP="000A34D7">
      <w:pPr>
        <w:pStyle w:val="BasistekstIKNL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Anne-Marie van Riel</w:t>
      </w:r>
      <w:r w:rsidR="001A3D76">
        <w:rPr>
          <w:sz w:val="22"/>
          <w:szCs w:val="22"/>
        </w:rPr>
        <w:t>, internist-oncoloog</w:t>
      </w:r>
    </w:p>
    <w:p w14:paraId="3633F501" w14:textId="77777777" w:rsidR="00743F2E" w:rsidRDefault="00743F2E" w:rsidP="000A34D7">
      <w:pPr>
        <w:pStyle w:val="BasistekstIKNL"/>
        <w:spacing w:line="260" w:lineRule="atLeast"/>
        <w:rPr>
          <w:sz w:val="22"/>
          <w:szCs w:val="22"/>
        </w:rPr>
      </w:pPr>
    </w:p>
    <w:p w14:paraId="024AF85E" w14:textId="77777777" w:rsidR="00743F2E" w:rsidRDefault="00743F2E" w:rsidP="000A34D7">
      <w:pPr>
        <w:pStyle w:val="BasistekstIKNL"/>
        <w:spacing w:line="260" w:lineRule="atLeast"/>
        <w:rPr>
          <w:sz w:val="22"/>
          <w:szCs w:val="22"/>
        </w:rPr>
      </w:pPr>
    </w:p>
    <w:p w14:paraId="1126D736" w14:textId="77777777" w:rsidR="00743F2E" w:rsidRDefault="00743F2E" w:rsidP="000A34D7">
      <w:pPr>
        <w:pStyle w:val="BasistekstIKNL"/>
        <w:spacing w:line="260" w:lineRule="atLeast"/>
        <w:rPr>
          <w:sz w:val="22"/>
          <w:szCs w:val="22"/>
        </w:rPr>
      </w:pPr>
    </w:p>
    <w:p w14:paraId="1A1AFAC7" w14:textId="77777777" w:rsidR="00743F2E" w:rsidRDefault="00743F2E" w:rsidP="000A34D7">
      <w:pPr>
        <w:pStyle w:val="BasistekstIKNL"/>
        <w:spacing w:line="260" w:lineRule="atLeast"/>
        <w:rPr>
          <w:sz w:val="22"/>
          <w:szCs w:val="22"/>
        </w:rPr>
      </w:pPr>
    </w:p>
    <w:p w14:paraId="18136BB4" w14:textId="77777777" w:rsidR="00743F2E" w:rsidRDefault="00743F2E" w:rsidP="000A34D7">
      <w:pPr>
        <w:pStyle w:val="BasistekstIKNL"/>
        <w:spacing w:line="260" w:lineRule="atLeast"/>
        <w:rPr>
          <w:sz w:val="22"/>
          <w:szCs w:val="22"/>
        </w:rPr>
      </w:pPr>
    </w:p>
    <w:p w14:paraId="3C178FD7" w14:textId="77777777" w:rsidR="00743F2E" w:rsidRDefault="00743F2E" w:rsidP="000A34D7">
      <w:pPr>
        <w:pStyle w:val="BasistekstIKNL"/>
        <w:spacing w:line="260" w:lineRule="atLeast"/>
        <w:rPr>
          <w:sz w:val="22"/>
          <w:szCs w:val="22"/>
        </w:rPr>
      </w:pPr>
    </w:p>
    <w:p w14:paraId="6EF5EE77" w14:textId="77777777" w:rsidR="00EA0779" w:rsidRDefault="00EA0779" w:rsidP="000A34D7">
      <w:pPr>
        <w:pStyle w:val="BasistekstIKNL"/>
        <w:spacing w:line="260" w:lineRule="atLeast"/>
        <w:rPr>
          <w:sz w:val="22"/>
          <w:szCs w:val="22"/>
        </w:rPr>
      </w:pPr>
    </w:p>
    <w:p w14:paraId="6BCA3062" w14:textId="77777777" w:rsidR="00EA0779" w:rsidRDefault="00EA0779" w:rsidP="000A34D7">
      <w:pPr>
        <w:pStyle w:val="BasistekstIKNL"/>
        <w:spacing w:line="260" w:lineRule="atLeast"/>
        <w:rPr>
          <w:sz w:val="22"/>
          <w:szCs w:val="22"/>
        </w:rPr>
      </w:pPr>
    </w:p>
    <w:p w14:paraId="46AF01D5" w14:textId="77777777" w:rsidR="00EA0779" w:rsidRDefault="00EA0779" w:rsidP="000A34D7">
      <w:pPr>
        <w:pStyle w:val="BasistekstIKNL"/>
        <w:spacing w:line="260" w:lineRule="atLeast"/>
        <w:rPr>
          <w:sz w:val="22"/>
          <w:szCs w:val="22"/>
        </w:rPr>
      </w:pPr>
    </w:p>
    <w:p w14:paraId="42E62750" w14:textId="77777777" w:rsidR="00EA0779" w:rsidRDefault="00EA0779" w:rsidP="000A34D7">
      <w:pPr>
        <w:pStyle w:val="BasistekstIKNL"/>
        <w:spacing w:line="260" w:lineRule="atLeast"/>
        <w:rPr>
          <w:sz w:val="22"/>
          <w:szCs w:val="22"/>
        </w:rPr>
      </w:pPr>
    </w:p>
    <w:p w14:paraId="127F0739" w14:textId="77777777" w:rsidR="00EA0779" w:rsidRDefault="00EA0779" w:rsidP="000A34D7">
      <w:pPr>
        <w:pStyle w:val="BasistekstIKNL"/>
        <w:spacing w:line="260" w:lineRule="atLeast"/>
        <w:rPr>
          <w:sz w:val="22"/>
          <w:szCs w:val="22"/>
        </w:rPr>
      </w:pPr>
    </w:p>
    <w:p w14:paraId="2E44E369" w14:textId="77777777" w:rsidR="00EA0779" w:rsidRDefault="00EA0779" w:rsidP="000A34D7">
      <w:pPr>
        <w:pStyle w:val="BasistekstIKNL"/>
        <w:spacing w:line="260" w:lineRule="atLeast"/>
        <w:rPr>
          <w:sz w:val="22"/>
          <w:szCs w:val="22"/>
        </w:rPr>
      </w:pPr>
    </w:p>
    <w:p w14:paraId="23D4F47C" w14:textId="77777777" w:rsidR="00EA0779" w:rsidRDefault="00EA0779" w:rsidP="000A34D7">
      <w:pPr>
        <w:pStyle w:val="BasistekstIKNL"/>
        <w:spacing w:line="260" w:lineRule="atLeast"/>
        <w:rPr>
          <w:sz w:val="22"/>
          <w:szCs w:val="22"/>
        </w:rPr>
      </w:pPr>
    </w:p>
    <w:p w14:paraId="3BB3FB82" w14:textId="77777777" w:rsidR="00EA0779" w:rsidRDefault="00EA0779" w:rsidP="000A34D7">
      <w:pPr>
        <w:pStyle w:val="BasistekstIKNL"/>
        <w:spacing w:line="260" w:lineRule="atLeast"/>
        <w:rPr>
          <w:sz w:val="22"/>
          <w:szCs w:val="22"/>
        </w:rPr>
      </w:pPr>
    </w:p>
    <w:p w14:paraId="02C4887E" w14:textId="77777777" w:rsidR="00EA0779" w:rsidRDefault="00EA0779" w:rsidP="000A34D7">
      <w:pPr>
        <w:pStyle w:val="BasistekstIKNL"/>
        <w:spacing w:line="260" w:lineRule="atLeast"/>
        <w:rPr>
          <w:sz w:val="22"/>
          <w:szCs w:val="22"/>
        </w:rPr>
      </w:pPr>
    </w:p>
    <w:p w14:paraId="48B4EA38" w14:textId="77777777" w:rsidR="00EA0779" w:rsidRDefault="00EA0779" w:rsidP="000A34D7">
      <w:pPr>
        <w:pStyle w:val="BasistekstIKNL"/>
        <w:spacing w:line="260" w:lineRule="atLeast"/>
        <w:rPr>
          <w:sz w:val="22"/>
          <w:szCs w:val="22"/>
        </w:rPr>
      </w:pPr>
    </w:p>
    <w:p w14:paraId="5F8A32C5" w14:textId="77777777" w:rsidR="00EA0779" w:rsidRDefault="00EA0779" w:rsidP="000A34D7">
      <w:pPr>
        <w:pStyle w:val="BasistekstIKNL"/>
        <w:spacing w:line="260" w:lineRule="atLeast"/>
        <w:rPr>
          <w:sz w:val="22"/>
          <w:szCs w:val="22"/>
        </w:rPr>
      </w:pPr>
    </w:p>
    <w:p w14:paraId="53CAAAE6" w14:textId="77777777" w:rsidR="00EA0779" w:rsidRDefault="00EA0779" w:rsidP="000A34D7">
      <w:pPr>
        <w:pStyle w:val="BasistekstIKNL"/>
        <w:spacing w:line="260" w:lineRule="atLeast"/>
        <w:rPr>
          <w:sz w:val="22"/>
          <w:szCs w:val="22"/>
        </w:rPr>
      </w:pPr>
    </w:p>
    <w:p w14:paraId="210B12A6" w14:textId="77777777" w:rsidR="00743F2E" w:rsidRDefault="00743F2E" w:rsidP="000A34D7">
      <w:pPr>
        <w:pStyle w:val="Kop1zondernummerIKNL"/>
        <w:spacing w:before="0" w:line="260" w:lineRule="atLeast"/>
      </w:pPr>
    </w:p>
    <w:p w14:paraId="40D71CA8" w14:textId="77777777" w:rsidR="00743F2E" w:rsidRDefault="00743F2E" w:rsidP="000A34D7">
      <w:pPr>
        <w:pStyle w:val="Kop1zondernummerIKNL"/>
        <w:spacing w:before="0" w:line="260" w:lineRule="atLeast"/>
      </w:pPr>
    </w:p>
    <w:p w14:paraId="17733545" w14:textId="77777777" w:rsidR="0050078C" w:rsidRDefault="0050078C" w:rsidP="000A34D7">
      <w:pPr>
        <w:pStyle w:val="Kop1zondernummerIKNL"/>
        <w:spacing w:before="0" w:line="260" w:lineRule="atLeast"/>
      </w:pPr>
      <w:r>
        <w:t>Over het symposium</w:t>
      </w:r>
    </w:p>
    <w:p w14:paraId="39CF628C" w14:textId="77777777" w:rsidR="00743F2E" w:rsidRDefault="00743F2E" w:rsidP="000A34D7">
      <w:pPr>
        <w:pStyle w:val="Kop2zondernummerIKNL"/>
        <w:spacing w:line="260" w:lineRule="atLeast"/>
        <w:rPr>
          <w:sz w:val="22"/>
          <w:szCs w:val="22"/>
        </w:rPr>
      </w:pPr>
    </w:p>
    <w:p w14:paraId="64045D77" w14:textId="77777777" w:rsidR="0050078C" w:rsidRPr="00C17690" w:rsidRDefault="0050078C" w:rsidP="000A34D7">
      <w:pPr>
        <w:pStyle w:val="Kop2zondernummerIKNL"/>
        <w:spacing w:line="260" w:lineRule="atLeast"/>
        <w:rPr>
          <w:sz w:val="22"/>
          <w:szCs w:val="22"/>
        </w:rPr>
      </w:pPr>
      <w:r w:rsidRPr="00C17690">
        <w:rPr>
          <w:sz w:val="22"/>
          <w:szCs w:val="22"/>
        </w:rPr>
        <w:t>Voor wie</w:t>
      </w:r>
    </w:p>
    <w:p w14:paraId="16827872" w14:textId="77777777" w:rsidR="002B02DB" w:rsidRDefault="002B02DB" w:rsidP="00EA0779">
      <w:pPr>
        <w:pStyle w:val="BasistekstIKNL"/>
        <w:spacing w:line="260" w:lineRule="atLeast"/>
      </w:pPr>
    </w:p>
    <w:p w14:paraId="26537B91" w14:textId="6D4BBB7C" w:rsidR="00743F2E" w:rsidRDefault="00743F2E" w:rsidP="00743F2E">
      <w:pPr>
        <w:pStyle w:val="BasistekstIKNL"/>
        <w:rPr>
          <w:sz w:val="22"/>
          <w:szCs w:val="22"/>
        </w:rPr>
      </w:pPr>
      <w:r>
        <w:rPr>
          <w:sz w:val="22"/>
          <w:szCs w:val="22"/>
        </w:rPr>
        <w:t>Internist-oncologen, (mamma)chirurgen, gynaecologisch oncologen, gynaecologen, klinisch genetici, genetisch consulenten,</w:t>
      </w:r>
      <w:r w:rsidR="00874579">
        <w:rPr>
          <w:sz w:val="22"/>
          <w:szCs w:val="22"/>
        </w:rPr>
        <w:t xml:space="preserve"> pathologen,</w:t>
      </w:r>
      <w:bookmarkStart w:id="0" w:name="_GoBack"/>
      <w:bookmarkEnd w:id="0"/>
      <w:r>
        <w:rPr>
          <w:sz w:val="22"/>
          <w:szCs w:val="22"/>
        </w:rPr>
        <w:t xml:space="preserve"> verpleegkundig specialisten en verpleegkundigen (gynaecologische) oncologie uit Zuidoost Nederland.</w:t>
      </w:r>
    </w:p>
    <w:p w14:paraId="6BB82E75" w14:textId="77777777" w:rsidR="00743F2E" w:rsidRDefault="00743F2E" w:rsidP="00743F2E">
      <w:pPr>
        <w:pStyle w:val="BasistekstIKNL"/>
        <w:rPr>
          <w:sz w:val="22"/>
          <w:szCs w:val="22"/>
        </w:rPr>
      </w:pPr>
    </w:p>
    <w:p w14:paraId="13DB34F8" w14:textId="77777777" w:rsidR="00743F2E" w:rsidRDefault="00743F2E" w:rsidP="00743F2E">
      <w:pPr>
        <w:pStyle w:val="Kop2zondernummerIKNL"/>
        <w:rPr>
          <w:sz w:val="22"/>
          <w:szCs w:val="22"/>
        </w:rPr>
      </w:pPr>
      <w:r>
        <w:rPr>
          <w:sz w:val="22"/>
          <w:szCs w:val="22"/>
        </w:rPr>
        <w:t>Accreditatie</w:t>
      </w:r>
    </w:p>
    <w:p w14:paraId="5B8BC850" w14:textId="479F7327" w:rsidR="00743F2E" w:rsidRDefault="00743F2E" w:rsidP="00743F2E">
      <w:pPr>
        <w:pStyle w:val="BasistekstIKNL"/>
        <w:rPr>
          <w:sz w:val="22"/>
          <w:szCs w:val="22"/>
        </w:rPr>
      </w:pPr>
      <w:r>
        <w:rPr>
          <w:sz w:val="22"/>
          <w:szCs w:val="22"/>
        </w:rPr>
        <w:t xml:space="preserve">Voor dit symposium wordt twee uur accreditatie aangevraagd bij de NIV, NVOG, NVvH, </w:t>
      </w:r>
      <w:r w:rsidR="00874579">
        <w:rPr>
          <w:sz w:val="22"/>
          <w:szCs w:val="22"/>
        </w:rPr>
        <w:t xml:space="preserve">NVVP, </w:t>
      </w:r>
      <w:r>
        <w:rPr>
          <w:sz w:val="22"/>
          <w:szCs w:val="22"/>
        </w:rPr>
        <w:t>VSR en VKGN.</w:t>
      </w:r>
    </w:p>
    <w:p w14:paraId="1C908413" w14:textId="77777777" w:rsidR="002B02DB" w:rsidRDefault="002B02DB" w:rsidP="00EA0779">
      <w:pPr>
        <w:pStyle w:val="BasistekstIKNL"/>
        <w:spacing w:line="260" w:lineRule="atLeast"/>
      </w:pPr>
    </w:p>
    <w:p w14:paraId="6F278CAA" w14:textId="77777777" w:rsidR="002B02DB" w:rsidRDefault="002B02DB" w:rsidP="00EA0779">
      <w:pPr>
        <w:pStyle w:val="BasistekstIKNL"/>
        <w:spacing w:line="260" w:lineRule="atLeast"/>
      </w:pPr>
    </w:p>
    <w:p w14:paraId="5B4C45B3" w14:textId="77777777" w:rsidR="002B02DB" w:rsidRDefault="002B02DB" w:rsidP="00EA0779">
      <w:pPr>
        <w:pStyle w:val="BasistekstIKNL"/>
        <w:spacing w:line="260" w:lineRule="atLeast"/>
      </w:pPr>
    </w:p>
    <w:p w14:paraId="181ACC41" w14:textId="77777777" w:rsidR="002B02DB" w:rsidRDefault="002B02DB" w:rsidP="00EA0779">
      <w:pPr>
        <w:pStyle w:val="BasistekstIKNL"/>
        <w:spacing w:line="260" w:lineRule="atLeast"/>
      </w:pPr>
    </w:p>
    <w:p w14:paraId="571AA67D" w14:textId="77777777" w:rsidR="007B5AF0" w:rsidRDefault="007B5AF0" w:rsidP="00EA0779">
      <w:pPr>
        <w:pStyle w:val="BasistekstIKNL"/>
        <w:spacing w:line="260" w:lineRule="atLeast"/>
      </w:pPr>
    </w:p>
    <w:p w14:paraId="3471F130" w14:textId="77777777" w:rsidR="00CD001D" w:rsidRDefault="00CD001D" w:rsidP="00CD001D">
      <w:pPr>
        <w:pStyle w:val="BasistekstIKNL"/>
      </w:pPr>
    </w:p>
    <w:p w14:paraId="123E87DF" w14:textId="77777777" w:rsidR="00CD001D" w:rsidRDefault="00CD001D" w:rsidP="00CC4038">
      <w:pPr>
        <w:pStyle w:val="BasistekstIKNL"/>
        <w:spacing w:line="260" w:lineRule="atLeast"/>
        <w:sectPr w:rsidR="00CD001D" w:rsidSect="00CD001D">
          <w:headerReference w:type="even" r:id="rId14"/>
          <w:headerReference w:type="default" r:id="rId15"/>
          <w:footerReference w:type="even" r:id="rId16"/>
          <w:footerReference w:type="default" r:id="rId17"/>
          <w:type w:val="continuous"/>
          <w:pgSz w:w="11906" w:h="16838" w:code="9"/>
          <w:pgMar w:top="2784" w:right="1332" w:bottom="1758" w:left="482" w:header="471" w:footer="709" w:gutter="0"/>
          <w:cols w:num="2" w:space="510"/>
          <w:titlePg/>
          <w:docGrid w:linePitch="360"/>
        </w:sectPr>
      </w:pPr>
    </w:p>
    <w:p w14:paraId="03EF29CB" w14:textId="77777777" w:rsidR="00816BF8" w:rsidRDefault="00CD001D" w:rsidP="00CD001D">
      <w:pPr>
        <w:pStyle w:val="SubtitelIKNL"/>
      </w:pPr>
      <w:r>
        <w:lastRenderedPageBreak/>
        <w:t>Programma</w:t>
      </w:r>
    </w:p>
    <w:tbl>
      <w:tblPr>
        <w:tblStyle w:val="Tabelraster"/>
        <w:tblW w:w="7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60" w:type="dxa"/>
        </w:tblCellMar>
        <w:tblLook w:val="04A0" w:firstRow="1" w:lastRow="0" w:firstColumn="1" w:lastColumn="0" w:noHBand="0" w:noVBand="1"/>
      </w:tblPr>
      <w:tblGrid>
        <w:gridCol w:w="1446"/>
        <w:gridCol w:w="5998"/>
      </w:tblGrid>
      <w:tr w:rsidR="00FC646A" w14:paraId="5D7AF3DA" w14:textId="77777777" w:rsidTr="00CF6B0D">
        <w:tc>
          <w:tcPr>
            <w:tcW w:w="1446" w:type="dxa"/>
            <w:shd w:val="clear" w:color="auto" w:fill="auto"/>
          </w:tcPr>
          <w:p w14:paraId="0922F192" w14:textId="77777777" w:rsidR="007B5AF0" w:rsidRPr="004869C8" w:rsidRDefault="00FE77E8" w:rsidP="00CF6B0D">
            <w:pPr>
              <w:pStyle w:val="TijdprogrammaIKNL"/>
            </w:pPr>
            <w:r>
              <w:t>18.00</w:t>
            </w:r>
            <w:r w:rsidR="00A62048">
              <w:t xml:space="preserve"> uur</w:t>
            </w:r>
          </w:p>
        </w:tc>
        <w:tc>
          <w:tcPr>
            <w:tcW w:w="5998" w:type="dxa"/>
            <w:shd w:val="clear" w:color="auto" w:fill="auto"/>
          </w:tcPr>
          <w:p w14:paraId="1C9A1095" w14:textId="77777777" w:rsidR="007B5AF0" w:rsidRPr="00C17690" w:rsidRDefault="00FE77E8" w:rsidP="00CF6B0D">
            <w:pPr>
              <w:pStyle w:val="BasistekstIKNL"/>
              <w:rPr>
                <w:sz w:val="24"/>
                <w:szCs w:val="24"/>
              </w:rPr>
            </w:pPr>
            <w:r w:rsidRPr="00C17690">
              <w:rPr>
                <w:sz w:val="24"/>
                <w:szCs w:val="24"/>
              </w:rPr>
              <w:t>Ontvangst met buffet</w:t>
            </w:r>
          </w:p>
        </w:tc>
      </w:tr>
      <w:tr w:rsidR="004869C8" w:rsidRPr="00F25670" w14:paraId="6A1ADB5A" w14:textId="77777777" w:rsidTr="00CF6B0D">
        <w:tc>
          <w:tcPr>
            <w:tcW w:w="1446" w:type="dxa"/>
            <w:shd w:val="clear" w:color="auto" w:fill="auto"/>
          </w:tcPr>
          <w:p w14:paraId="50E9D639" w14:textId="77777777" w:rsidR="004869C8" w:rsidRDefault="00FE77E8" w:rsidP="00FE77E8">
            <w:pPr>
              <w:pStyle w:val="TijdprogrammaIKNL"/>
            </w:pPr>
            <w:r>
              <w:t>18.4</w:t>
            </w:r>
            <w:r w:rsidR="000A34D7">
              <w:t>0</w:t>
            </w:r>
            <w:r>
              <w:t xml:space="preserve"> </w:t>
            </w:r>
            <w:r w:rsidR="00A62048">
              <w:t>uur</w:t>
            </w:r>
          </w:p>
        </w:tc>
        <w:tc>
          <w:tcPr>
            <w:tcW w:w="5998" w:type="dxa"/>
            <w:shd w:val="clear" w:color="auto" w:fill="auto"/>
          </w:tcPr>
          <w:p w14:paraId="35CC355B" w14:textId="77777777" w:rsidR="00FE77E8" w:rsidRPr="00C17690" w:rsidRDefault="00FE77E8" w:rsidP="00CF6B0D">
            <w:pPr>
              <w:pStyle w:val="BasistekstIKNL"/>
              <w:rPr>
                <w:sz w:val="24"/>
                <w:szCs w:val="24"/>
              </w:rPr>
            </w:pPr>
            <w:r w:rsidRPr="00C17690">
              <w:rPr>
                <w:sz w:val="24"/>
                <w:szCs w:val="24"/>
              </w:rPr>
              <w:t xml:space="preserve">Welkom door de voorzitter </w:t>
            </w:r>
          </w:p>
          <w:p w14:paraId="7627A611" w14:textId="77777777" w:rsidR="004869C8" w:rsidRPr="00C17690" w:rsidRDefault="000A34D7" w:rsidP="00CF6B0D">
            <w:pPr>
              <w:pStyle w:val="BasistekstIKN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Ruud Bekkers, </w:t>
            </w:r>
            <w:r w:rsidR="00F03C6B">
              <w:rPr>
                <w:sz w:val="20"/>
                <w:szCs w:val="20"/>
              </w:rPr>
              <w:t>gynaecologisch o</w:t>
            </w:r>
            <w:r>
              <w:rPr>
                <w:sz w:val="20"/>
                <w:szCs w:val="20"/>
              </w:rPr>
              <w:t>ncoloog CZE</w:t>
            </w:r>
          </w:p>
        </w:tc>
      </w:tr>
      <w:tr w:rsidR="000A34D7" w14:paraId="18225A22" w14:textId="77777777" w:rsidTr="00682CA6">
        <w:tc>
          <w:tcPr>
            <w:tcW w:w="1446" w:type="dxa"/>
            <w:shd w:val="clear" w:color="auto" w:fill="auto"/>
          </w:tcPr>
          <w:p w14:paraId="235DEB3B" w14:textId="77777777" w:rsidR="000A34D7" w:rsidRDefault="000A34D7" w:rsidP="00682CA6">
            <w:pPr>
              <w:pStyle w:val="TijdprogrammaIKNL"/>
            </w:pPr>
            <w:r>
              <w:t>18.45 uur</w:t>
            </w:r>
          </w:p>
        </w:tc>
        <w:tc>
          <w:tcPr>
            <w:tcW w:w="5998" w:type="dxa"/>
            <w:shd w:val="clear" w:color="auto" w:fill="auto"/>
          </w:tcPr>
          <w:p w14:paraId="6516009C" w14:textId="77777777" w:rsidR="000A34D7" w:rsidRPr="000A34D7" w:rsidRDefault="000A34D7" w:rsidP="00C73A08">
            <w:pPr>
              <w:pStyle w:val="BasistekstIKNL"/>
              <w:spacing w:line="240" w:lineRule="atLeast"/>
              <w:rPr>
                <w:b/>
                <w:sz w:val="24"/>
                <w:szCs w:val="24"/>
              </w:rPr>
            </w:pPr>
            <w:r w:rsidRPr="000A34D7">
              <w:rPr>
                <w:b/>
                <w:sz w:val="24"/>
                <w:szCs w:val="24"/>
              </w:rPr>
              <w:t>Gynaecologische oncologie</w:t>
            </w:r>
          </w:p>
        </w:tc>
      </w:tr>
      <w:tr w:rsidR="001E40F9" w:rsidRPr="00F25670" w14:paraId="60D6AE3B" w14:textId="77777777" w:rsidTr="00682CA6">
        <w:tc>
          <w:tcPr>
            <w:tcW w:w="1446" w:type="dxa"/>
            <w:shd w:val="clear" w:color="auto" w:fill="auto"/>
          </w:tcPr>
          <w:p w14:paraId="78E88EAF" w14:textId="77777777" w:rsidR="001E40F9" w:rsidRPr="004869C8" w:rsidRDefault="001E40F9" w:rsidP="00682CA6">
            <w:pPr>
              <w:pStyle w:val="TijdprogrammaIKNL"/>
            </w:pPr>
          </w:p>
        </w:tc>
        <w:tc>
          <w:tcPr>
            <w:tcW w:w="5998" w:type="dxa"/>
            <w:shd w:val="clear" w:color="auto" w:fill="auto"/>
          </w:tcPr>
          <w:p w14:paraId="0CB6C298" w14:textId="77777777" w:rsidR="001E40F9" w:rsidRPr="00C17690" w:rsidRDefault="00FE77E8" w:rsidP="00C73A08">
            <w:pPr>
              <w:pStyle w:val="BasistekstIKNL"/>
              <w:spacing w:line="260" w:lineRule="atLeast"/>
              <w:rPr>
                <w:sz w:val="24"/>
                <w:szCs w:val="24"/>
              </w:rPr>
            </w:pPr>
            <w:r w:rsidRPr="00C17690">
              <w:rPr>
                <w:sz w:val="24"/>
                <w:szCs w:val="24"/>
              </w:rPr>
              <w:t>OVHIPEC of niet?</w:t>
            </w:r>
          </w:p>
          <w:p w14:paraId="5A53EDCD" w14:textId="77777777" w:rsidR="00FE77E8" w:rsidRPr="00C17690" w:rsidRDefault="000A34D7" w:rsidP="00682CA6">
            <w:pPr>
              <w:pStyle w:val="BasistekstIKN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Willemien van Driel, </w:t>
            </w:r>
            <w:r w:rsidR="00F03C6B">
              <w:rPr>
                <w:sz w:val="20"/>
                <w:szCs w:val="20"/>
              </w:rPr>
              <w:t xml:space="preserve">gynaecologisch oncoloog </w:t>
            </w:r>
            <w:r>
              <w:rPr>
                <w:sz w:val="20"/>
                <w:szCs w:val="20"/>
              </w:rPr>
              <w:t>AVL/NKI</w:t>
            </w:r>
          </w:p>
        </w:tc>
      </w:tr>
      <w:tr w:rsidR="001E40F9" w14:paraId="23042A67" w14:textId="77777777" w:rsidTr="00682CA6">
        <w:tc>
          <w:tcPr>
            <w:tcW w:w="1446" w:type="dxa"/>
            <w:shd w:val="clear" w:color="auto" w:fill="auto"/>
          </w:tcPr>
          <w:p w14:paraId="26E708B1" w14:textId="77777777" w:rsidR="001E40F9" w:rsidRPr="004869C8" w:rsidRDefault="001E40F9" w:rsidP="00682CA6">
            <w:pPr>
              <w:pStyle w:val="TijdprogrammaIKNL"/>
            </w:pPr>
          </w:p>
        </w:tc>
        <w:tc>
          <w:tcPr>
            <w:tcW w:w="5998" w:type="dxa"/>
            <w:shd w:val="clear" w:color="auto" w:fill="auto"/>
          </w:tcPr>
          <w:p w14:paraId="0845406D" w14:textId="77777777" w:rsidR="001E40F9" w:rsidRPr="00C17690" w:rsidRDefault="000A34D7" w:rsidP="00682CA6">
            <w:pPr>
              <w:pStyle w:val="BasistekstIKN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Parp</w:t>
            </w:r>
            <w:proofErr w:type="spellEnd"/>
            <w:r>
              <w:rPr>
                <w:sz w:val="24"/>
                <w:szCs w:val="24"/>
              </w:rPr>
              <w:t xml:space="preserve"> remmers bij PSR, waarom?</w:t>
            </w:r>
          </w:p>
          <w:p w14:paraId="63C54C12" w14:textId="77777777" w:rsidR="00FE77E8" w:rsidRPr="00C17690" w:rsidRDefault="001A3D76" w:rsidP="00682CA6">
            <w:pPr>
              <w:pStyle w:val="BasistekstIKN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Naam volgt</w:t>
            </w:r>
          </w:p>
        </w:tc>
      </w:tr>
      <w:tr w:rsidR="001E40F9" w:rsidRPr="00F25670" w14:paraId="0B93A16F" w14:textId="77777777" w:rsidTr="00682CA6">
        <w:tc>
          <w:tcPr>
            <w:tcW w:w="1446" w:type="dxa"/>
            <w:shd w:val="clear" w:color="auto" w:fill="auto"/>
          </w:tcPr>
          <w:p w14:paraId="71DB7F6A" w14:textId="77777777" w:rsidR="001E40F9" w:rsidRPr="004869C8" w:rsidRDefault="001E40F9" w:rsidP="00682CA6">
            <w:pPr>
              <w:pStyle w:val="TijdprogrammaIKNL"/>
            </w:pPr>
          </w:p>
        </w:tc>
        <w:tc>
          <w:tcPr>
            <w:tcW w:w="5998" w:type="dxa"/>
            <w:shd w:val="clear" w:color="auto" w:fill="auto"/>
          </w:tcPr>
          <w:p w14:paraId="0CB40916" w14:textId="77777777" w:rsidR="001E40F9" w:rsidRPr="00C17690" w:rsidRDefault="000A34D7" w:rsidP="00682CA6">
            <w:pPr>
              <w:pStyle w:val="BasistekstIKN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Chemo-immunotherapie bij gynaecologische tumoren</w:t>
            </w:r>
          </w:p>
          <w:p w14:paraId="71CD42F7" w14:textId="77777777" w:rsidR="00FE77E8" w:rsidRDefault="000A34D7" w:rsidP="00682CA6">
            <w:pPr>
              <w:pStyle w:val="BasistekstIKN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 van zaken en toekomst</w:t>
            </w:r>
          </w:p>
          <w:p w14:paraId="6A8F03DA" w14:textId="58A0933A" w:rsidR="000A34D7" w:rsidRPr="00C17690" w:rsidRDefault="00F03C6B" w:rsidP="00682CA6">
            <w:pPr>
              <w:pStyle w:val="BasistekstIKN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Annemarie Thijs, internist-oncoloog </w:t>
            </w:r>
            <w:r w:rsidR="0093582D">
              <w:rPr>
                <w:sz w:val="20"/>
                <w:szCs w:val="20"/>
              </w:rPr>
              <w:t>Catharina ziekenhuis</w:t>
            </w:r>
          </w:p>
        </w:tc>
      </w:tr>
      <w:tr w:rsidR="001E40F9" w:rsidRPr="00F25670" w14:paraId="327AE39E" w14:textId="77777777" w:rsidTr="00682CA6">
        <w:tc>
          <w:tcPr>
            <w:tcW w:w="1446" w:type="dxa"/>
            <w:shd w:val="clear" w:color="auto" w:fill="auto"/>
          </w:tcPr>
          <w:p w14:paraId="39A4CDA1" w14:textId="77777777" w:rsidR="001E40F9" w:rsidRPr="004869C8" w:rsidRDefault="001E40F9" w:rsidP="00682CA6">
            <w:pPr>
              <w:pStyle w:val="TijdprogrammaIKNL"/>
            </w:pPr>
          </w:p>
        </w:tc>
        <w:tc>
          <w:tcPr>
            <w:tcW w:w="5998" w:type="dxa"/>
            <w:shd w:val="clear" w:color="auto" w:fill="auto"/>
          </w:tcPr>
          <w:p w14:paraId="02717D12" w14:textId="77777777" w:rsidR="00B54149" w:rsidRPr="00C17690" w:rsidRDefault="000A34D7" w:rsidP="00B54149">
            <w:pPr>
              <w:pStyle w:val="BasistekstIKN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Nieuws vanuit klinische genetica</w:t>
            </w:r>
          </w:p>
          <w:p w14:paraId="56D7DE60" w14:textId="17B98F13" w:rsidR="00FE77E8" w:rsidRPr="00F25670" w:rsidRDefault="008B3E83" w:rsidP="00B54149">
            <w:pPr>
              <w:pStyle w:val="BasistekstIKNL"/>
              <w:rPr>
                <w:sz w:val="20"/>
                <w:szCs w:val="20"/>
              </w:rPr>
            </w:pPr>
            <w:r w:rsidRPr="00F25670">
              <w:rPr>
                <w:sz w:val="20"/>
                <w:szCs w:val="20"/>
              </w:rPr>
              <w:t>Eveline Blom</w:t>
            </w:r>
            <w:r w:rsidR="000A34D7" w:rsidRPr="00F25670">
              <w:rPr>
                <w:sz w:val="20"/>
                <w:szCs w:val="20"/>
              </w:rPr>
              <w:t>, klinisch geneticus MUMC</w:t>
            </w:r>
          </w:p>
        </w:tc>
      </w:tr>
      <w:tr w:rsidR="001E40F9" w:rsidRPr="00F25670" w14:paraId="664D4DC6" w14:textId="77777777" w:rsidTr="00682CA6">
        <w:tc>
          <w:tcPr>
            <w:tcW w:w="1446" w:type="dxa"/>
            <w:shd w:val="clear" w:color="auto" w:fill="auto"/>
          </w:tcPr>
          <w:p w14:paraId="2F7AED9B" w14:textId="77777777" w:rsidR="001E40F9" w:rsidRPr="004869C8" w:rsidRDefault="001E40F9" w:rsidP="00682CA6">
            <w:pPr>
              <w:pStyle w:val="TijdprogrammaIKNL"/>
            </w:pPr>
          </w:p>
        </w:tc>
        <w:tc>
          <w:tcPr>
            <w:tcW w:w="5998" w:type="dxa"/>
            <w:shd w:val="clear" w:color="auto" w:fill="auto"/>
          </w:tcPr>
          <w:p w14:paraId="19FA188C" w14:textId="77777777" w:rsidR="00B54149" w:rsidRPr="00C17690" w:rsidRDefault="000A34D7" w:rsidP="00B54149">
            <w:pPr>
              <w:pStyle w:val="BasistekstIKN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Mutatiebepalingen in tumorweefsel: verwachtingen?</w:t>
            </w:r>
          </w:p>
          <w:p w14:paraId="2A8C600B" w14:textId="533B76D9" w:rsidR="002B02DB" w:rsidRPr="00C17690" w:rsidRDefault="000A34D7" w:rsidP="00B54149">
            <w:pPr>
              <w:pStyle w:val="BasistekstIKN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Marjolijn </w:t>
            </w:r>
            <w:proofErr w:type="spellStart"/>
            <w:r>
              <w:rPr>
                <w:sz w:val="20"/>
                <w:szCs w:val="20"/>
              </w:rPr>
              <w:t>Ligtenberg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F25670">
              <w:rPr>
                <w:sz w:val="20"/>
                <w:szCs w:val="20"/>
              </w:rPr>
              <w:t xml:space="preserve">laboratorium specialist klinische genetica / klinisch moleculair bioloog in de pathologie </w:t>
            </w:r>
            <w:proofErr w:type="spellStart"/>
            <w:r w:rsidR="00F25670">
              <w:rPr>
                <w:sz w:val="20"/>
                <w:szCs w:val="20"/>
              </w:rPr>
              <w:t>Radboudumc</w:t>
            </w:r>
            <w:proofErr w:type="spellEnd"/>
          </w:p>
        </w:tc>
      </w:tr>
      <w:tr w:rsidR="001E40F9" w14:paraId="3319C9EA" w14:textId="77777777" w:rsidTr="00682CA6">
        <w:tc>
          <w:tcPr>
            <w:tcW w:w="1446" w:type="dxa"/>
            <w:shd w:val="clear" w:color="auto" w:fill="auto"/>
          </w:tcPr>
          <w:p w14:paraId="3EADA595" w14:textId="77777777" w:rsidR="001E40F9" w:rsidRPr="004869C8" w:rsidRDefault="00C73A08" w:rsidP="00682CA6">
            <w:pPr>
              <w:pStyle w:val="TijdprogrammaIKNL"/>
            </w:pPr>
            <w:r>
              <w:t>20.15</w:t>
            </w:r>
            <w:r w:rsidR="001E40F9">
              <w:t xml:space="preserve"> uur</w:t>
            </w:r>
          </w:p>
        </w:tc>
        <w:tc>
          <w:tcPr>
            <w:tcW w:w="5998" w:type="dxa"/>
            <w:shd w:val="clear" w:color="auto" w:fill="auto"/>
          </w:tcPr>
          <w:p w14:paraId="26B61A40" w14:textId="77777777" w:rsidR="002B02DB" w:rsidRPr="00C17690" w:rsidRDefault="00C73A08" w:rsidP="00682CA6">
            <w:pPr>
              <w:pStyle w:val="BasistekstIKN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Pauze</w:t>
            </w:r>
          </w:p>
        </w:tc>
      </w:tr>
      <w:tr w:rsidR="001E40F9" w:rsidRPr="00F25670" w14:paraId="261D295D" w14:textId="77777777" w:rsidTr="00682CA6">
        <w:tc>
          <w:tcPr>
            <w:tcW w:w="1446" w:type="dxa"/>
            <w:shd w:val="clear" w:color="auto" w:fill="auto"/>
          </w:tcPr>
          <w:p w14:paraId="7F63E67A" w14:textId="77777777" w:rsidR="001E40F9" w:rsidRPr="004869C8" w:rsidRDefault="002B02DB" w:rsidP="00682CA6">
            <w:pPr>
              <w:pStyle w:val="TijdprogrammaIKNL"/>
            </w:pPr>
            <w:r>
              <w:t>20.</w:t>
            </w:r>
            <w:r w:rsidR="00C73A08">
              <w:t>25</w:t>
            </w:r>
            <w:r w:rsidR="001E40F9">
              <w:t xml:space="preserve"> uur</w:t>
            </w:r>
          </w:p>
        </w:tc>
        <w:tc>
          <w:tcPr>
            <w:tcW w:w="5998" w:type="dxa"/>
            <w:shd w:val="clear" w:color="auto" w:fill="auto"/>
          </w:tcPr>
          <w:p w14:paraId="368DD9AC" w14:textId="77777777" w:rsidR="001E40F9" w:rsidRDefault="00C73A08" w:rsidP="00682CA6">
            <w:pPr>
              <w:pStyle w:val="BasistekstIKNL"/>
              <w:rPr>
                <w:b/>
                <w:sz w:val="24"/>
                <w:szCs w:val="24"/>
              </w:rPr>
            </w:pPr>
            <w:r w:rsidRPr="00C73A08">
              <w:rPr>
                <w:b/>
                <w:sz w:val="24"/>
                <w:szCs w:val="24"/>
              </w:rPr>
              <w:t>Mamma oncologie</w:t>
            </w:r>
          </w:p>
          <w:p w14:paraId="7AE45EFE" w14:textId="4DCD436F" w:rsidR="00C73A08" w:rsidRPr="00C73A08" w:rsidRDefault="00C73A08" w:rsidP="00682CA6">
            <w:pPr>
              <w:pStyle w:val="BasistekstIKNL"/>
              <w:rPr>
                <w:sz w:val="24"/>
                <w:szCs w:val="24"/>
              </w:rPr>
            </w:pPr>
            <w:r w:rsidRPr="00C73A08">
              <w:rPr>
                <w:sz w:val="20"/>
                <w:szCs w:val="20"/>
              </w:rPr>
              <w:t xml:space="preserve">Opening door voorzitter Luc Strobbe, chirurg-oncoloog </w:t>
            </w:r>
            <w:r w:rsidR="00D565FF">
              <w:rPr>
                <w:sz w:val="20"/>
                <w:szCs w:val="20"/>
              </w:rPr>
              <w:t>CWZ</w:t>
            </w:r>
          </w:p>
        </w:tc>
      </w:tr>
      <w:tr w:rsidR="001E40F9" w:rsidRPr="00304009" w14:paraId="1A4BBA06" w14:textId="77777777" w:rsidTr="00682CA6">
        <w:tc>
          <w:tcPr>
            <w:tcW w:w="1446" w:type="dxa"/>
            <w:shd w:val="clear" w:color="auto" w:fill="auto"/>
          </w:tcPr>
          <w:p w14:paraId="47C8AEA0" w14:textId="77777777" w:rsidR="001E40F9" w:rsidRDefault="002B02DB" w:rsidP="00682CA6">
            <w:pPr>
              <w:pStyle w:val="TijdprogrammaIKNL"/>
            </w:pPr>
            <w:r>
              <w:t>2</w:t>
            </w:r>
            <w:r w:rsidR="00C73A08">
              <w:t>0.30</w:t>
            </w:r>
            <w:r w:rsidR="001E40F9">
              <w:t xml:space="preserve"> uur</w:t>
            </w:r>
          </w:p>
          <w:p w14:paraId="78E001CB" w14:textId="77777777" w:rsidR="00C73A08" w:rsidRDefault="00C73A08" w:rsidP="00682CA6">
            <w:pPr>
              <w:pStyle w:val="TijdprogrammaIKNL"/>
            </w:pPr>
          </w:p>
          <w:p w14:paraId="44B1C880" w14:textId="77777777" w:rsidR="00C73A08" w:rsidRDefault="00C73A08" w:rsidP="00682CA6">
            <w:pPr>
              <w:pStyle w:val="TijdprogrammaIKNL"/>
            </w:pPr>
          </w:p>
          <w:p w14:paraId="7365A4CC" w14:textId="77777777" w:rsidR="00C73A08" w:rsidRDefault="00C73A08" w:rsidP="00682CA6">
            <w:pPr>
              <w:pStyle w:val="TijdprogrammaIKNL"/>
            </w:pPr>
          </w:p>
          <w:p w14:paraId="1D701F32" w14:textId="77777777" w:rsidR="00C73A08" w:rsidRDefault="00C73A08" w:rsidP="00682CA6">
            <w:pPr>
              <w:pStyle w:val="TijdprogrammaIKNL"/>
            </w:pPr>
            <w:r>
              <w:t>20.50 uur</w:t>
            </w:r>
          </w:p>
          <w:p w14:paraId="71698905" w14:textId="77777777" w:rsidR="00C73A08" w:rsidRDefault="00C73A08" w:rsidP="00682CA6">
            <w:pPr>
              <w:pStyle w:val="TijdprogrammaIKNL"/>
            </w:pPr>
          </w:p>
          <w:p w14:paraId="78BA6612" w14:textId="77777777" w:rsidR="00C73A08" w:rsidRDefault="00C73A08" w:rsidP="00682CA6">
            <w:pPr>
              <w:pStyle w:val="TijdprogrammaIKNL"/>
            </w:pPr>
          </w:p>
          <w:p w14:paraId="21EAB80D" w14:textId="77777777" w:rsidR="00C73A08" w:rsidRDefault="00C73A08" w:rsidP="00682CA6">
            <w:pPr>
              <w:pStyle w:val="TijdprogrammaIKNL"/>
            </w:pPr>
            <w:r>
              <w:t>21.10 uur</w:t>
            </w:r>
          </w:p>
          <w:p w14:paraId="44A399C6" w14:textId="77777777" w:rsidR="00C73A08" w:rsidRDefault="00C73A08" w:rsidP="00682CA6">
            <w:pPr>
              <w:pStyle w:val="TijdprogrammaIKNL"/>
            </w:pPr>
          </w:p>
          <w:p w14:paraId="534F0C9B" w14:textId="77777777" w:rsidR="00C73A08" w:rsidRDefault="00C73A08" w:rsidP="00682CA6">
            <w:pPr>
              <w:pStyle w:val="TijdprogrammaIKNL"/>
            </w:pPr>
          </w:p>
          <w:p w14:paraId="1AA381AF" w14:textId="77777777" w:rsidR="00C73A08" w:rsidRPr="004869C8" w:rsidRDefault="00C73A08" w:rsidP="00682CA6">
            <w:pPr>
              <w:pStyle w:val="TijdprogrammaIKNL"/>
            </w:pPr>
            <w:r>
              <w:t>21.30 uur</w:t>
            </w:r>
          </w:p>
        </w:tc>
        <w:tc>
          <w:tcPr>
            <w:tcW w:w="5998" w:type="dxa"/>
            <w:shd w:val="clear" w:color="auto" w:fill="auto"/>
          </w:tcPr>
          <w:p w14:paraId="0DB2D538" w14:textId="77777777" w:rsidR="001E40F9" w:rsidRDefault="00C73A08" w:rsidP="001E40F9">
            <w:pPr>
              <w:pStyle w:val="BasistekstIKN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Nieuwe ontwikkelingen bij de systemische behandeling van het BRCA geassocieerd mammacarcinoom</w:t>
            </w:r>
          </w:p>
          <w:p w14:paraId="20AA7321" w14:textId="6AF0C1B5" w:rsidR="00C73A08" w:rsidRDefault="00C73A08" w:rsidP="001E40F9">
            <w:pPr>
              <w:pStyle w:val="BasistekstIKN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Anne-Marie van Riel, </w:t>
            </w:r>
            <w:r w:rsidR="00386919">
              <w:rPr>
                <w:sz w:val="20"/>
                <w:szCs w:val="20"/>
              </w:rPr>
              <w:t xml:space="preserve">oncoloog-hematoloog </w:t>
            </w:r>
            <w:r>
              <w:rPr>
                <w:sz w:val="20"/>
                <w:szCs w:val="20"/>
              </w:rPr>
              <w:t xml:space="preserve"> ETZ</w:t>
            </w:r>
          </w:p>
          <w:p w14:paraId="460F6BCA" w14:textId="77777777" w:rsidR="00C73A08" w:rsidRDefault="00C73A08" w:rsidP="001E40F9">
            <w:pPr>
              <w:pStyle w:val="BasistekstIKNL"/>
              <w:rPr>
                <w:sz w:val="20"/>
                <w:szCs w:val="20"/>
              </w:rPr>
            </w:pPr>
          </w:p>
          <w:p w14:paraId="58A70411" w14:textId="77777777" w:rsidR="00C73A08" w:rsidRDefault="00C73A08" w:rsidP="001E40F9">
            <w:pPr>
              <w:pStyle w:val="BasistekstIKNL"/>
              <w:rPr>
                <w:sz w:val="24"/>
                <w:szCs w:val="24"/>
              </w:rPr>
            </w:pPr>
            <w:r w:rsidRPr="00C73A08">
              <w:rPr>
                <w:sz w:val="24"/>
                <w:szCs w:val="24"/>
              </w:rPr>
              <w:t>HT en CDK-4</w:t>
            </w:r>
            <w:r w:rsidR="00F03C6B">
              <w:rPr>
                <w:sz w:val="24"/>
                <w:szCs w:val="24"/>
              </w:rPr>
              <w:t>.</w:t>
            </w:r>
            <w:r w:rsidRPr="00C73A08">
              <w:rPr>
                <w:sz w:val="24"/>
                <w:szCs w:val="24"/>
              </w:rPr>
              <w:t>6 remmers, stand van zaken</w:t>
            </w:r>
          </w:p>
          <w:p w14:paraId="1A53D84B" w14:textId="1F4A68BF" w:rsidR="00C73A08" w:rsidRPr="00C73A08" w:rsidRDefault="00C73A08" w:rsidP="001E40F9">
            <w:pPr>
              <w:pStyle w:val="BasistekstIKNL"/>
              <w:rPr>
                <w:sz w:val="20"/>
                <w:szCs w:val="20"/>
              </w:rPr>
            </w:pPr>
            <w:r w:rsidRPr="00C73A08">
              <w:rPr>
                <w:sz w:val="20"/>
                <w:szCs w:val="20"/>
              </w:rPr>
              <w:t xml:space="preserve">Birgit Vriens, internist-oncoloog </w:t>
            </w:r>
            <w:r w:rsidR="00AE5A4E">
              <w:rPr>
                <w:sz w:val="20"/>
                <w:szCs w:val="20"/>
              </w:rPr>
              <w:t>Catharina ziekenhuis</w:t>
            </w:r>
          </w:p>
          <w:p w14:paraId="1D9D801A" w14:textId="77777777" w:rsidR="002B02DB" w:rsidRDefault="002B02DB" w:rsidP="001E40F9">
            <w:pPr>
              <w:pStyle w:val="BasistekstIKNL"/>
            </w:pPr>
          </w:p>
          <w:p w14:paraId="3E482A88" w14:textId="77777777" w:rsidR="002B02DB" w:rsidRPr="00C73A08" w:rsidRDefault="00C73A08" w:rsidP="001E40F9">
            <w:pPr>
              <w:pStyle w:val="BasistekstIKNL"/>
              <w:rPr>
                <w:sz w:val="24"/>
                <w:szCs w:val="24"/>
              </w:rPr>
            </w:pPr>
            <w:r w:rsidRPr="00C73A08">
              <w:rPr>
                <w:sz w:val="24"/>
                <w:szCs w:val="24"/>
              </w:rPr>
              <w:t>Discussie</w:t>
            </w:r>
            <w:r>
              <w:rPr>
                <w:sz w:val="24"/>
                <w:szCs w:val="24"/>
              </w:rPr>
              <w:t xml:space="preserve"> en multidisciplinaire afstemming in regio </w:t>
            </w:r>
            <w:r w:rsidR="00F03C6B">
              <w:rPr>
                <w:sz w:val="24"/>
                <w:szCs w:val="24"/>
              </w:rPr>
              <w:t>Zuidoost</w:t>
            </w:r>
          </w:p>
          <w:p w14:paraId="71946903" w14:textId="77777777" w:rsidR="00897A14" w:rsidRDefault="00897A14" w:rsidP="001E40F9">
            <w:pPr>
              <w:pStyle w:val="BasistekstIKNL"/>
            </w:pPr>
          </w:p>
          <w:p w14:paraId="658D8E79" w14:textId="77777777" w:rsidR="002B02DB" w:rsidRPr="00C73A08" w:rsidRDefault="00C73A08" w:rsidP="001E40F9">
            <w:pPr>
              <w:pStyle w:val="BasistekstIKNL"/>
              <w:rPr>
                <w:sz w:val="28"/>
                <w:szCs w:val="28"/>
              </w:rPr>
            </w:pPr>
            <w:r w:rsidRPr="00C73A08">
              <w:rPr>
                <w:sz w:val="28"/>
                <w:szCs w:val="28"/>
              </w:rPr>
              <w:t>Einde</w:t>
            </w:r>
          </w:p>
          <w:p w14:paraId="029FB7DD" w14:textId="77777777" w:rsidR="002B02DB" w:rsidRDefault="002B02DB" w:rsidP="001E40F9">
            <w:pPr>
              <w:pStyle w:val="BasistekstIKNL"/>
            </w:pPr>
          </w:p>
          <w:p w14:paraId="445D4F15" w14:textId="77777777" w:rsidR="002B02DB" w:rsidRDefault="002B02DB" w:rsidP="00897A14">
            <w:pPr>
              <w:pStyle w:val="BasistekstIKNL"/>
              <w:spacing w:line="260" w:lineRule="atLeast"/>
              <w:jc w:val="center"/>
            </w:pPr>
          </w:p>
          <w:p w14:paraId="4AAFC281" w14:textId="77777777" w:rsidR="00304009" w:rsidRDefault="00AF14D3" w:rsidP="00304009">
            <w:pPr>
              <w:pStyle w:val="BasistekstIKN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Dit symposium wordt mede </w:t>
            </w:r>
            <w:r w:rsidR="00304009">
              <w:rPr>
                <w:sz w:val="20"/>
                <w:szCs w:val="20"/>
              </w:rPr>
              <w:t>mogelijk gemaakt</w:t>
            </w:r>
          </w:p>
          <w:p w14:paraId="53C5B298" w14:textId="77777777" w:rsidR="00AF14D3" w:rsidRDefault="00304009" w:rsidP="00304009">
            <w:pPr>
              <w:pStyle w:val="BasistekstIKN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door ondersteuning van </w:t>
            </w:r>
            <w:proofErr w:type="spellStart"/>
            <w:r w:rsidR="00AF14D3">
              <w:rPr>
                <w:sz w:val="20"/>
                <w:szCs w:val="20"/>
              </w:rPr>
              <w:t>AstraZeneca</w:t>
            </w:r>
            <w:proofErr w:type="spellEnd"/>
            <w:r w:rsidR="00AF14D3">
              <w:rPr>
                <w:sz w:val="20"/>
                <w:szCs w:val="20"/>
              </w:rPr>
              <w:t>.</w:t>
            </w:r>
          </w:p>
          <w:p w14:paraId="626141FD" w14:textId="77777777" w:rsidR="002B02DB" w:rsidRDefault="002B02DB" w:rsidP="001E40F9">
            <w:pPr>
              <w:pStyle w:val="BasistekstIKNL"/>
            </w:pPr>
          </w:p>
          <w:p w14:paraId="482D7FC5" w14:textId="77777777" w:rsidR="002B02DB" w:rsidRDefault="007A6F33" w:rsidP="001E40F9">
            <w:pPr>
              <w:pStyle w:val="BasistekstIKNL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D3411AE" wp14:editId="51974056">
                  <wp:simplePos x="0" y="0"/>
                  <wp:positionH relativeFrom="column">
                    <wp:posOffset>1383030</wp:posOffset>
                  </wp:positionH>
                  <wp:positionV relativeFrom="paragraph">
                    <wp:posOffset>4445</wp:posOffset>
                  </wp:positionV>
                  <wp:extent cx="1173480" cy="387573"/>
                  <wp:effectExtent l="0" t="0" r="762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Z_CMYK_H_COL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480" cy="387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48B81E2" w14:textId="77777777" w:rsidR="002B02DB" w:rsidRDefault="002B02DB" w:rsidP="001E40F9">
            <w:pPr>
              <w:pStyle w:val="BasistekstIKNL"/>
            </w:pPr>
          </w:p>
          <w:p w14:paraId="4702825C" w14:textId="77777777" w:rsidR="002B02DB" w:rsidRDefault="002B02DB" w:rsidP="00A018D4">
            <w:pPr>
              <w:pStyle w:val="BasistekstIKNL"/>
              <w:jc w:val="right"/>
            </w:pPr>
          </w:p>
          <w:p w14:paraId="464FD34C" w14:textId="77777777" w:rsidR="002B02DB" w:rsidRDefault="002B02DB" w:rsidP="001E40F9">
            <w:pPr>
              <w:pStyle w:val="BasistekstIKNL"/>
            </w:pPr>
          </w:p>
          <w:p w14:paraId="7F69D635" w14:textId="77777777" w:rsidR="002B02DB" w:rsidRDefault="002B02DB" w:rsidP="001E40F9">
            <w:pPr>
              <w:pStyle w:val="BasistekstIKNL"/>
            </w:pPr>
          </w:p>
        </w:tc>
      </w:tr>
      <w:tr w:rsidR="00C73A08" w:rsidRPr="00304009" w14:paraId="65323D79" w14:textId="77777777" w:rsidTr="00682CA6">
        <w:tc>
          <w:tcPr>
            <w:tcW w:w="1446" w:type="dxa"/>
            <w:shd w:val="clear" w:color="auto" w:fill="auto"/>
          </w:tcPr>
          <w:p w14:paraId="662C3AF0" w14:textId="77777777" w:rsidR="00C73A08" w:rsidRDefault="00C73A08" w:rsidP="00682CA6">
            <w:pPr>
              <w:pStyle w:val="TijdprogrammaIKNL"/>
            </w:pPr>
          </w:p>
        </w:tc>
        <w:tc>
          <w:tcPr>
            <w:tcW w:w="5998" w:type="dxa"/>
            <w:shd w:val="clear" w:color="auto" w:fill="auto"/>
          </w:tcPr>
          <w:p w14:paraId="49DE0352" w14:textId="77777777" w:rsidR="00C73A08" w:rsidRDefault="00C73A08" w:rsidP="001E40F9">
            <w:pPr>
              <w:pStyle w:val="BasistekstIKNL"/>
              <w:rPr>
                <w:sz w:val="24"/>
                <w:szCs w:val="24"/>
              </w:rPr>
            </w:pPr>
          </w:p>
        </w:tc>
      </w:tr>
    </w:tbl>
    <w:p w14:paraId="536D3F3F" w14:textId="77777777" w:rsidR="00044C35" w:rsidRDefault="00044C35" w:rsidP="00044C35">
      <w:pPr>
        <w:pStyle w:val="Praktischkopjepagina2IKNL"/>
      </w:pPr>
      <w:r>
        <w:t>Praktisch</w:t>
      </w:r>
    </w:p>
    <w:p w14:paraId="21202A22" w14:textId="77777777" w:rsidR="00044C35" w:rsidRDefault="00044C35" w:rsidP="00044C35">
      <w:pPr>
        <w:pStyle w:val="BasistekstIKNL"/>
      </w:pPr>
    </w:p>
    <w:p w14:paraId="69FD1073" w14:textId="77777777" w:rsidR="00044C35" w:rsidRDefault="00044C35" w:rsidP="00044C35">
      <w:pPr>
        <w:pStyle w:val="Kop2zondernummerIKNL"/>
      </w:pPr>
      <w:r>
        <w:t>Kosten</w:t>
      </w:r>
    </w:p>
    <w:p w14:paraId="2C6CEB2A" w14:textId="77777777" w:rsidR="00044C35" w:rsidRDefault="00044C35" w:rsidP="00044C35">
      <w:pPr>
        <w:pStyle w:val="BasistekstIKNL"/>
      </w:pPr>
      <w:r>
        <w:t>Geen kosten</w:t>
      </w:r>
    </w:p>
    <w:p w14:paraId="6986667F" w14:textId="77777777" w:rsidR="00044C35" w:rsidRDefault="00044C35" w:rsidP="00044C35">
      <w:pPr>
        <w:pStyle w:val="BasistekstIKNL"/>
      </w:pPr>
    </w:p>
    <w:p w14:paraId="641717D6" w14:textId="77777777" w:rsidR="00044C35" w:rsidRPr="003E5CCD" w:rsidRDefault="00044C35" w:rsidP="00044C35">
      <w:pPr>
        <w:pStyle w:val="Kop2zondernummerIKNL"/>
      </w:pPr>
      <w:r>
        <w:t xml:space="preserve">Aanmelden voor </w:t>
      </w:r>
      <w:r w:rsidR="00F03C6B">
        <w:t>3</w:t>
      </w:r>
      <w:r w:rsidR="000A34D7">
        <w:t xml:space="preserve"> oktober 2018</w:t>
      </w:r>
    </w:p>
    <w:p w14:paraId="72DC97FE" w14:textId="0C478CDF" w:rsidR="00044C35" w:rsidRPr="003E5CCD" w:rsidRDefault="00044C35" w:rsidP="00044C35">
      <w:pPr>
        <w:pStyle w:val="BasistekstIKNL"/>
      </w:pPr>
      <w:r w:rsidRPr="003E5CCD">
        <w:t xml:space="preserve">Na </w:t>
      </w:r>
      <w:hyperlink r:id="rId19" w:history="1">
        <w:r w:rsidRPr="002B5C91">
          <w:rPr>
            <w:rStyle w:val="Hyperlink"/>
            <w:b/>
            <w:color w:val="548DD4" w:themeColor="text2" w:themeTint="99"/>
          </w:rPr>
          <w:t>aanmelding</w:t>
        </w:r>
      </w:hyperlink>
      <w:r w:rsidRPr="002B5C91">
        <w:rPr>
          <w:color w:val="548DD4" w:themeColor="text2" w:themeTint="99"/>
        </w:rPr>
        <w:t xml:space="preserve"> </w:t>
      </w:r>
      <w:r w:rsidRPr="003E5CCD">
        <w:t>ontvangt u een bevestiging</w:t>
      </w:r>
      <w:r>
        <w:t>.</w:t>
      </w:r>
    </w:p>
    <w:p w14:paraId="13BFE75C" w14:textId="77777777" w:rsidR="00044C35" w:rsidRPr="003E5CCD" w:rsidRDefault="00044C35" w:rsidP="00044C35">
      <w:pPr>
        <w:pStyle w:val="BasistekstIKNL"/>
      </w:pPr>
    </w:p>
    <w:p w14:paraId="441B601B" w14:textId="77777777" w:rsidR="00044C35" w:rsidRPr="003E5CCD" w:rsidRDefault="00044C35" w:rsidP="00044C35">
      <w:pPr>
        <w:pStyle w:val="Kop2zondernummerIKNL"/>
      </w:pPr>
      <w:r w:rsidRPr="003E5CCD">
        <w:t>Inlichtingen</w:t>
      </w:r>
    </w:p>
    <w:p w14:paraId="6942C1AD" w14:textId="77777777" w:rsidR="00AF14D3" w:rsidRDefault="00AF14D3" w:rsidP="00AF14D3">
      <w:pPr>
        <w:pStyle w:val="BasistekstIKNL"/>
      </w:pPr>
      <w:r>
        <w:t>Suzanne Verboort, adviseur IKNL</w:t>
      </w:r>
    </w:p>
    <w:p w14:paraId="410CE9D5" w14:textId="77777777" w:rsidR="00AF14D3" w:rsidRDefault="00AF14D3" w:rsidP="00AF14D3">
      <w:pPr>
        <w:pStyle w:val="BasistekstIKNL"/>
      </w:pPr>
      <w:r>
        <w:t xml:space="preserve">s.verboort@iknl.nl </w:t>
      </w:r>
    </w:p>
    <w:p w14:paraId="27735E02" w14:textId="77777777" w:rsidR="00AF14D3" w:rsidRDefault="00AF14D3" w:rsidP="00AF14D3">
      <w:pPr>
        <w:pStyle w:val="BasistekstIKNL"/>
      </w:pPr>
      <w:r>
        <w:t>m 06 46 14 94 31</w:t>
      </w:r>
    </w:p>
    <w:p w14:paraId="0FEA2D19" w14:textId="77777777" w:rsidR="00743F2E" w:rsidRPr="003E5CCD" w:rsidRDefault="00743F2E" w:rsidP="00044C35">
      <w:pPr>
        <w:pStyle w:val="BasistekstIKNL"/>
      </w:pPr>
    </w:p>
    <w:p w14:paraId="25D0DEAB" w14:textId="77777777" w:rsidR="00044C35" w:rsidRPr="003E5CCD" w:rsidRDefault="00044C35" w:rsidP="00044C35">
      <w:pPr>
        <w:pStyle w:val="Kop2zondernummerIKNL"/>
      </w:pPr>
      <w:r w:rsidRPr="003E5CCD">
        <w:t>Locatie en Adres</w:t>
      </w:r>
    </w:p>
    <w:p w14:paraId="58FAFDA4" w14:textId="77777777" w:rsidR="00FE77E8" w:rsidRDefault="000A34D7" w:rsidP="00044C35">
      <w:pPr>
        <w:pStyle w:val="BasistekstIKNL"/>
      </w:pPr>
      <w:r>
        <w:t>Hotel van der Valk</w:t>
      </w:r>
    </w:p>
    <w:p w14:paraId="2FE16D46" w14:textId="77777777" w:rsidR="000A34D7" w:rsidRDefault="000A34D7" w:rsidP="00044C35">
      <w:pPr>
        <w:pStyle w:val="BasistekstIKNL"/>
      </w:pPr>
      <w:proofErr w:type="spellStart"/>
      <w:r w:rsidRPr="000A34D7">
        <w:t>Aalsterweg</w:t>
      </w:r>
      <w:proofErr w:type="spellEnd"/>
      <w:r w:rsidRPr="000A34D7">
        <w:t xml:space="preserve"> 322</w:t>
      </w:r>
    </w:p>
    <w:p w14:paraId="7629D118" w14:textId="77777777" w:rsidR="000A34D7" w:rsidRDefault="000A34D7" w:rsidP="00044C35">
      <w:pPr>
        <w:pStyle w:val="BasistekstIKNL"/>
      </w:pPr>
      <w:r w:rsidRPr="000A34D7">
        <w:t>5644 RL Eindhoven</w:t>
      </w:r>
    </w:p>
    <w:p w14:paraId="3D478E8A" w14:textId="77777777" w:rsidR="003F5F54" w:rsidRDefault="003F5F54" w:rsidP="00044C35">
      <w:pPr>
        <w:pStyle w:val="Praktischkopjepagina2IKNL"/>
      </w:pPr>
    </w:p>
    <w:sectPr w:rsidR="003F5F54" w:rsidSect="00FD2A5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2381" w:right="1332" w:bottom="1758" w:left="482" w:header="301" w:footer="709" w:gutter="0"/>
      <w:cols w:num="2" w:space="510" w:equalWidth="0">
        <w:col w:w="7445" w:space="510"/>
        <w:col w:w="213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85447" w14:textId="77777777" w:rsidR="00EC2B81" w:rsidRDefault="00EC2B81">
      <w:r>
        <w:separator/>
      </w:r>
    </w:p>
  </w:endnote>
  <w:endnote w:type="continuationSeparator" w:id="0">
    <w:p w14:paraId="04B29BFF" w14:textId="77777777" w:rsidR="00EC2B81" w:rsidRDefault="00EC2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altName w:val="Calibri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1282A" w14:textId="77777777" w:rsidR="00CD001D" w:rsidRDefault="00CD001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CD884" w14:textId="77777777" w:rsidR="00CD001D" w:rsidRDefault="00CD001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4B949" w14:textId="77777777" w:rsidR="00CD001D" w:rsidRDefault="00CD001D">
    <w:pPr>
      <w:pStyle w:val="Voet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1445B" w14:textId="77777777" w:rsidR="00CD001D" w:rsidRDefault="00CD001D">
    <w:pPr>
      <w:pStyle w:val="Voetteks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63FC2" w14:textId="77777777" w:rsidR="00CD001D" w:rsidRDefault="00CD001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25446" w14:textId="77777777" w:rsidR="00EC2B81" w:rsidRDefault="00EC2B81">
      <w:r>
        <w:separator/>
      </w:r>
    </w:p>
  </w:footnote>
  <w:footnote w:type="continuationSeparator" w:id="0">
    <w:p w14:paraId="0CB843B9" w14:textId="77777777" w:rsidR="00EC2B81" w:rsidRDefault="00EC2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725AD" w14:textId="77777777" w:rsidR="00816BF8" w:rsidRDefault="00ED1A34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63360" behindDoc="1" locked="0" layoutInCell="1" allowOverlap="1" wp14:anchorId="3FBF3F14" wp14:editId="26E3AE0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6660" cy="10692130"/>
              <wp:effectExtent l="0" t="0" r="0" b="0"/>
              <wp:wrapNone/>
              <wp:docPr id="2" name="TeVerwijderenShape_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26" name="Freeform 20"/>
                      <wps:cNvSpPr>
                        <a:spLocks/>
                      </wps:cNvSpPr>
                      <wps:spPr bwMode="auto">
                        <a:xfrm>
                          <a:off x="635" y="588925"/>
                          <a:ext cx="4140380" cy="721703"/>
                        </a:xfrm>
                        <a:custGeom>
                          <a:avLst/>
                          <a:gdLst>
                            <a:gd name="T0" fmla="*/ 6517 w 6517"/>
                            <a:gd name="T1" fmla="*/ 567 h 1136"/>
                            <a:gd name="T2" fmla="*/ 0 w 6517"/>
                            <a:gd name="T3" fmla="*/ 0 h 1136"/>
                            <a:gd name="T4" fmla="*/ 0 w 6517"/>
                            <a:gd name="T5" fmla="*/ 1136 h 1136"/>
                            <a:gd name="T6" fmla="*/ 4200 w 6517"/>
                            <a:gd name="T7" fmla="*/ 769 h 1136"/>
                            <a:gd name="T8" fmla="*/ 6517 w 6517"/>
                            <a:gd name="T9" fmla="*/ 567 h 11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17" h="1136">
                              <a:moveTo>
                                <a:pt x="6517" y="567"/>
                              </a:moveTo>
                              <a:lnTo>
                                <a:pt x="0" y="0"/>
                              </a:lnTo>
                              <a:lnTo>
                                <a:pt x="0" y="1136"/>
                              </a:lnTo>
                              <a:lnTo>
                                <a:pt x="4200" y="769"/>
                              </a:lnTo>
                              <a:lnTo>
                                <a:pt x="6517" y="5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B5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21"/>
                      <wps:cNvSpPr>
                        <a:spLocks/>
                      </wps:cNvSpPr>
                      <wps:spPr bwMode="auto">
                        <a:xfrm>
                          <a:off x="6750909" y="1199450"/>
                          <a:ext cx="639767" cy="3395688"/>
                        </a:xfrm>
                        <a:custGeom>
                          <a:avLst/>
                          <a:gdLst>
                            <a:gd name="T0" fmla="*/ 1296 w 2013"/>
                            <a:gd name="T1" fmla="*/ 873 h 10695"/>
                            <a:gd name="T2" fmla="*/ 0 w 2013"/>
                            <a:gd name="T3" fmla="*/ 0 h 10695"/>
                            <a:gd name="T4" fmla="*/ 448 w 2013"/>
                            <a:gd name="T5" fmla="*/ 1299 h 10695"/>
                            <a:gd name="T6" fmla="*/ 1269 w 2013"/>
                            <a:gd name="T7" fmla="*/ 10695 h 10695"/>
                            <a:gd name="T8" fmla="*/ 1947 w 2013"/>
                            <a:gd name="T9" fmla="*/ 2942 h 10695"/>
                            <a:gd name="T10" fmla="*/ 1296 w 2013"/>
                            <a:gd name="T11" fmla="*/ 873 h 106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13" h="10695">
                              <a:moveTo>
                                <a:pt x="1296" y="873"/>
                              </a:moveTo>
                              <a:cubicBezTo>
                                <a:pt x="952" y="462"/>
                                <a:pt x="502" y="162"/>
                                <a:pt x="0" y="0"/>
                              </a:cubicBezTo>
                              <a:cubicBezTo>
                                <a:pt x="246" y="377"/>
                                <a:pt x="406" y="819"/>
                                <a:pt x="448" y="1299"/>
                              </a:cubicBezTo>
                              <a:cubicBezTo>
                                <a:pt x="1269" y="10695"/>
                                <a:pt x="1269" y="10695"/>
                                <a:pt x="1269" y="10695"/>
                              </a:cubicBezTo>
                              <a:cubicBezTo>
                                <a:pt x="1947" y="2942"/>
                                <a:pt x="1947" y="2942"/>
                                <a:pt x="1947" y="2942"/>
                              </a:cubicBezTo>
                              <a:cubicBezTo>
                                <a:pt x="2013" y="2193"/>
                                <a:pt x="1779" y="1449"/>
                                <a:pt x="1296" y="87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1B5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Freeform 22"/>
                      <wps:cNvSpPr>
                        <a:spLocks/>
                      </wps:cNvSpPr>
                      <wps:spPr bwMode="auto">
                        <a:xfrm>
                          <a:off x="0" y="9542869"/>
                          <a:ext cx="3364019" cy="1149261"/>
                        </a:xfrm>
                        <a:custGeom>
                          <a:avLst/>
                          <a:gdLst>
                            <a:gd name="T0" fmla="*/ 9898 w 10585"/>
                            <a:gd name="T1" fmla="*/ 1694 h 3620"/>
                            <a:gd name="T2" fmla="*/ 7977 w 10585"/>
                            <a:gd name="T3" fmla="*/ 695 h 3620"/>
                            <a:gd name="T4" fmla="*/ 0 w 10585"/>
                            <a:gd name="T5" fmla="*/ 0 h 3620"/>
                            <a:gd name="T6" fmla="*/ 0 w 10585"/>
                            <a:gd name="T7" fmla="*/ 3620 h 3620"/>
                            <a:gd name="T8" fmla="*/ 10558 w 10585"/>
                            <a:gd name="T9" fmla="*/ 3620 h 3620"/>
                            <a:gd name="T10" fmla="*/ 9898 w 10585"/>
                            <a:gd name="T11" fmla="*/ 1694 h 36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585" h="3620">
                              <a:moveTo>
                                <a:pt x="9898" y="1694"/>
                              </a:moveTo>
                              <a:cubicBezTo>
                                <a:pt x="9415" y="1120"/>
                                <a:pt x="8725" y="760"/>
                                <a:pt x="7977" y="69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620"/>
                                <a:pt x="0" y="3620"/>
                                <a:pt x="0" y="3620"/>
                              </a:cubicBezTo>
                              <a:cubicBezTo>
                                <a:pt x="10558" y="3620"/>
                                <a:pt x="10558" y="3620"/>
                                <a:pt x="10558" y="3620"/>
                              </a:cubicBezTo>
                              <a:cubicBezTo>
                                <a:pt x="10585" y="2920"/>
                                <a:pt x="10351" y="2233"/>
                                <a:pt x="9898" y="16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6D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Freeform 23"/>
                      <wps:cNvSpPr>
                        <a:spLocks noEditPoints="1"/>
                      </wps:cNvSpPr>
                      <wps:spPr bwMode="auto">
                        <a:xfrm>
                          <a:off x="315119" y="9864332"/>
                          <a:ext cx="1410410" cy="88307"/>
                        </a:xfrm>
                        <a:custGeom>
                          <a:avLst/>
                          <a:gdLst>
                            <a:gd name="T0" fmla="*/ 4420 w 4438"/>
                            <a:gd name="T1" fmla="*/ 102 h 279"/>
                            <a:gd name="T2" fmla="*/ 4438 w 4438"/>
                            <a:gd name="T3" fmla="*/ 211 h 279"/>
                            <a:gd name="T4" fmla="*/ 4246 w 4438"/>
                            <a:gd name="T5" fmla="*/ 139 h 279"/>
                            <a:gd name="T6" fmla="*/ 4150 w 4438"/>
                            <a:gd name="T7" fmla="*/ 80 h 279"/>
                            <a:gd name="T8" fmla="*/ 4000 w 4438"/>
                            <a:gd name="T9" fmla="*/ 176 h 279"/>
                            <a:gd name="T10" fmla="*/ 4061 w 4438"/>
                            <a:gd name="T11" fmla="*/ 77 h 279"/>
                            <a:gd name="T12" fmla="*/ 3943 w 4438"/>
                            <a:gd name="T13" fmla="*/ 0 h 279"/>
                            <a:gd name="T14" fmla="*/ 3918 w 4438"/>
                            <a:gd name="T15" fmla="*/ 97 h 279"/>
                            <a:gd name="T16" fmla="*/ 3848 w 4438"/>
                            <a:gd name="T17" fmla="*/ 211 h 279"/>
                            <a:gd name="T18" fmla="*/ 3684 w 4438"/>
                            <a:gd name="T19" fmla="*/ 146 h 279"/>
                            <a:gd name="T20" fmla="*/ 3580 w 4438"/>
                            <a:gd name="T21" fmla="*/ 94 h 279"/>
                            <a:gd name="T22" fmla="*/ 3580 w 4438"/>
                            <a:gd name="T23" fmla="*/ 77 h 279"/>
                            <a:gd name="T24" fmla="*/ 3377 w 4438"/>
                            <a:gd name="T25" fmla="*/ 136 h 279"/>
                            <a:gd name="T26" fmla="*/ 3425 w 4438"/>
                            <a:gd name="T27" fmla="*/ 215 h 279"/>
                            <a:gd name="T28" fmla="*/ 3153 w 4438"/>
                            <a:gd name="T29" fmla="*/ 211 h 279"/>
                            <a:gd name="T30" fmla="*/ 3297 w 4438"/>
                            <a:gd name="T31" fmla="*/ 181 h 279"/>
                            <a:gd name="T32" fmla="*/ 2911 w 4438"/>
                            <a:gd name="T33" fmla="*/ 211 h 279"/>
                            <a:gd name="T34" fmla="*/ 2968 w 4438"/>
                            <a:gd name="T35" fmla="*/ 77 h 279"/>
                            <a:gd name="T36" fmla="*/ 2822 w 4438"/>
                            <a:gd name="T37" fmla="*/ 211 h 279"/>
                            <a:gd name="T38" fmla="*/ 2685 w 4438"/>
                            <a:gd name="T39" fmla="*/ 80 h 279"/>
                            <a:gd name="T40" fmla="*/ 2575 w 4438"/>
                            <a:gd name="T41" fmla="*/ 211 h 279"/>
                            <a:gd name="T42" fmla="*/ 2592 w 4438"/>
                            <a:gd name="T43" fmla="*/ 105 h 279"/>
                            <a:gd name="T44" fmla="*/ 2492 w 4438"/>
                            <a:gd name="T45" fmla="*/ 43 h 279"/>
                            <a:gd name="T46" fmla="*/ 2549 w 4438"/>
                            <a:gd name="T47" fmla="*/ 193 h 279"/>
                            <a:gd name="T48" fmla="*/ 2325 w 4438"/>
                            <a:gd name="T49" fmla="*/ 211 h 279"/>
                            <a:gd name="T50" fmla="*/ 2388 w 4438"/>
                            <a:gd name="T51" fmla="*/ 77 h 279"/>
                            <a:gd name="T52" fmla="*/ 2183 w 4438"/>
                            <a:gd name="T53" fmla="*/ 136 h 279"/>
                            <a:gd name="T54" fmla="*/ 2230 w 4438"/>
                            <a:gd name="T55" fmla="*/ 198 h 279"/>
                            <a:gd name="T56" fmla="*/ 2130 w 4438"/>
                            <a:gd name="T57" fmla="*/ 181 h 279"/>
                            <a:gd name="T58" fmla="*/ 1967 w 4438"/>
                            <a:gd name="T59" fmla="*/ 137 h 279"/>
                            <a:gd name="T60" fmla="*/ 1947 w 4438"/>
                            <a:gd name="T61" fmla="*/ 80 h 279"/>
                            <a:gd name="T62" fmla="*/ 1913 w 4438"/>
                            <a:gd name="T63" fmla="*/ 142 h 279"/>
                            <a:gd name="T64" fmla="*/ 1913 w 4438"/>
                            <a:gd name="T65" fmla="*/ 151 h 279"/>
                            <a:gd name="T66" fmla="*/ 1699 w 4438"/>
                            <a:gd name="T67" fmla="*/ 140 h 279"/>
                            <a:gd name="T68" fmla="*/ 1519 w 4438"/>
                            <a:gd name="T69" fmla="*/ 211 h 279"/>
                            <a:gd name="T70" fmla="*/ 1519 w 4438"/>
                            <a:gd name="T71" fmla="*/ 101 h 279"/>
                            <a:gd name="T72" fmla="*/ 1429 w 4438"/>
                            <a:gd name="T73" fmla="*/ 146 h 279"/>
                            <a:gd name="T74" fmla="*/ 1460 w 4438"/>
                            <a:gd name="T75" fmla="*/ 211 h 279"/>
                            <a:gd name="T76" fmla="*/ 1439 w 4438"/>
                            <a:gd name="T77" fmla="*/ 131 h 279"/>
                            <a:gd name="T78" fmla="*/ 1209 w 4438"/>
                            <a:gd name="T79" fmla="*/ 109 h 279"/>
                            <a:gd name="T80" fmla="*/ 1205 w 4438"/>
                            <a:gd name="T81" fmla="*/ 99 h 279"/>
                            <a:gd name="T82" fmla="*/ 964 w 4438"/>
                            <a:gd name="T83" fmla="*/ 156 h 279"/>
                            <a:gd name="T84" fmla="*/ 965 w 4438"/>
                            <a:gd name="T85" fmla="*/ 190 h 279"/>
                            <a:gd name="T86" fmla="*/ 891 w 4438"/>
                            <a:gd name="T87" fmla="*/ 109 h 279"/>
                            <a:gd name="T88" fmla="*/ 749 w 4438"/>
                            <a:gd name="T89" fmla="*/ 174 h 279"/>
                            <a:gd name="T90" fmla="*/ 822 w 4438"/>
                            <a:gd name="T91" fmla="*/ 211 h 279"/>
                            <a:gd name="T92" fmla="*/ 819 w 4438"/>
                            <a:gd name="T93" fmla="*/ 128 h 279"/>
                            <a:gd name="T94" fmla="*/ 718 w 4438"/>
                            <a:gd name="T95" fmla="*/ 79 h 279"/>
                            <a:gd name="T96" fmla="*/ 485 w 4438"/>
                            <a:gd name="T97" fmla="*/ 144 h 279"/>
                            <a:gd name="T98" fmla="*/ 601 w 4438"/>
                            <a:gd name="T99" fmla="*/ 80 h 279"/>
                            <a:gd name="T100" fmla="*/ 582 w 4438"/>
                            <a:gd name="T101" fmla="*/ 187 h 279"/>
                            <a:gd name="T102" fmla="*/ 329 w 4438"/>
                            <a:gd name="T103" fmla="*/ 136 h 279"/>
                            <a:gd name="T104" fmla="*/ 377 w 4438"/>
                            <a:gd name="T105" fmla="*/ 198 h 279"/>
                            <a:gd name="T106" fmla="*/ 206 w 4438"/>
                            <a:gd name="T107" fmla="*/ 80 h 279"/>
                            <a:gd name="T108" fmla="*/ 253 w 4438"/>
                            <a:gd name="T109" fmla="*/ 174 h 279"/>
                            <a:gd name="T110" fmla="*/ 85 w 4438"/>
                            <a:gd name="T111" fmla="*/ 144 h 279"/>
                            <a:gd name="T112" fmla="*/ 85 w 4438"/>
                            <a:gd name="T113" fmla="*/ 101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4438" h="279">
                              <a:moveTo>
                                <a:pt x="4319" y="146"/>
                              </a:moveTo>
                              <a:cubicBezTo>
                                <a:pt x="4319" y="116"/>
                                <a:pt x="4338" y="94"/>
                                <a:pt x="4368" y="94"/>
                              </a:cubicBezTo>
                              <a:cubicBezTo>
                                <a:pt x="4398" y="94"/>
                                <a:pt x="4420" y="116"/>
                                <a:pt x="4420" y="146"/>
                              </a:cubicBezTo>
                              <a:cubicBezTo>
                                <a:pt x="4420" y="175"/>
                                <a:pt x="4398" y="198"/>
                                <a:pt x="4368" y="198"/>
                              </a:cubicBezTo>
                              <a:cubicBezTo>
                                <a:pt x="4338" y="198"/>
                                <a:pt x="4319" y="175"/>
                                <a:pt x="4319" y="146"/>
                              </a:cubicBezTo>
                              <a:close/>
                              <a:moveTo>
                                <a:pt x="4438" y="0"/>
                              </a:moveTo>
                              <a:cubicBezTo>
                                <a:pt x="4420" y="0"/>
                                <a:pt x="4420" y="0"/>
                                <a:pt x="4420" y="0"/>
                              </a:cubicBezTo>
                              <a:cubicBezTo>
                                <a:pt x="4420" y="102"/>
                                <a:pt x="4420" y="102"/>
                                <a:pt x="4420" y="102"/>
                              </a:cubicBezTo>
                              <a:cubicBezTo>
                                <a:pt x="4419" y="102"/>
                                <a:pt x="4419" y="102"/>
                                <a:pt x="4419" y="102"/>
                              </a:cubicBezTo>
                              <a:cubicBezTo>
                                <a:pt x="4407" y="84"/>
                                <a:pt x="4385" y="77"/>
                                <a:pt x="4368" y="77"/>
                              </a:cubicBezTo>
                              <a:cubicBezTo>
                                <a:pt x="4327" y="77"/>
                                <a:pt x="4298" y="106"/>
                                <a:pt x="4298" y="146"/>
                              </a:cubicBezTo>
                              <a:cubicBezTo>
                                <a:pt x="4298" y="185"/>
                                <a:pt x="4327" y="215"/>
                                <a:pt x="4368" y="215"/>
                              </a:cubicBezTo>
                              <a:cubicBezTo>
                                <a:pt x="4385" y="215"/>
                                <a:pt x="4407" y="207"/>
                                <a:pt x="4419" y="189"/>
                              </a:cubicBezTo>
                              <a:cubicBezTo>
                                <a:pt x="4420" y="189"/>
                                <a:pt x="4420" y="189"/>
                                <a:pt x="4420" y="189"/>
                              </a:cubicBezTo>
                              <a:cubicBezTo>
                                <a:pt x="4420" y="211"/>
                                <a:pt x="4420" y="211"/>
                                <a:pt x="4420" y="211"/>
                              </a:cubicBezTo>
                              <a:cubicBezTo>
                                <a:pt x="4438" y="211"/>
                                <a:pt x="4438" y="211"/>
                                <a:pt x="4438" y="211"/>
                              </a:cubicBezTo>
                              <a:lnTo>
                                <a:pt x="4438" y="0"/>
                              </a:lnTo>
                              <a:close/>
                              <a:moveTo>
                                <a:pt x="4150" y="80"/>
                              </a:moveTo>
                              <a:cubicBezTo>
                                <a:pt x="4151" y="90"/>
                                <a:pt x="4152" y="102"/>
                                <a:pt x="4152" y="109"/>
                              </a:cubicBezTo>
                              <a:cubicBezTo>
                                <a:pt x="4152" y="211"/>
                                <a:pt x="4152" y="211"/>
                                <a:pt x="4152" y="211"/>
                              </a:cubicBezTo>
                              <a:cubicBezTo>
                                <a:pt x="4170" y="211"/>
                                <a:pt x="4170" y="211"/>
                                <a:pt x="4170" y="211"/>
                              </a:cubicBezTo>
                              <a:cubicBezTo>
                                <a:pt x="4170" y="144"/>
                                <a:pt x="4170" y="144"/>
                                <a:pt x="4170" y="144"/>
                              </a:cubicBezTo>
                              <a:cubicBezTo>
                                <a:pt x="4170" y="96"/>
                                <a:pt x="4206" y="94"/>
                                <a:pt x="4210" y="94"/>
                              </a:cubicBezTo>
                              <a:cubicBezTo>
                                <a:pt x="4237" y="94"/>
                                <a:pt x="4246" y="110"/>
                                <a:pt x="4246" y="139"/>
                              </a:cubicBezTo>
                              <a:cubicBezTo>
                                <a:pt x="4246" y="211"/>
                                <a:pt x="4246" y="211"/>
                                <a:pt x="4246" y="211"/>
                              </a:cubicBezTo>
                              <a:cubicBezTo>
                                <a:pt x="4264" y="211"/>
                                <a:pt x="4264" y="211"/>
                                <a:pt x="4264" y="211"/>
                              </a:cubicBezTo>
                              <a:cubicBezTo>
                                <a:pt x="4264" y="128"/>
                                <a:pt x="4264" y="128"/>
                                <a:pt x="4264" y="128"/>
                              </a:cubicBezTo>
                              <a:cubicBezTo>
                                <a:pt x="4264" y="96"/>
                                <a:pt x="4248" y="77"/>
                                <a:pt x="4215" y="77"/>
                              </a:cubicBezTo>
                              <a:cubicBezTo>
                                <a:pt x="4197" y="77"/>
                                <a:pt x="4179" y="87"/>
                                <a:pt x="4171" y="101"/>
                              </a:cubicBezTo>
                              <a:cubicBezTo>
                                <a:pt x="4170" y="101"/>
                                <a:pt x="4170" y="101"/>
                                <a:pt x="4170" y="101"/>
                              </a:cubicBezTo>
                              <a:cubicBezTo>
                                <a:pt x="4170" y="94"/>
                                <a:pt x="4170" y="87"/>
                                <a:pt x="4169" y="80"/>
                              </a:cubicBezTo>
                              <a:lnTo>
                                <a:pt x="4150" y="80"/>
                              </a:lnTo>
                              <a:close/>
                              <a:moveTo>
                                <a:pt x="4090" y="146"/>
                              </a:moveTo>
                              <a:cubicBezTo>
                                <a:pt x="4090" y="156"/>
                                <a:pt x="4090" y="156"/>
                                <a:pt x="4090" y="156"/>
                              </a:cubicBezTo>
                              <a:cubicBezTo>
                                <a:pt x="4090" y="179"/>
                                <a:pt x="4078" y="198"/>
                                <a:pt x="4051" y="198"/>
                              </a:cubicBezTo>
                              <a:cubicBezTo>
                                <a:pt x="4036" y="198"/>
                                <a:pt x="4020" y="191"/>
                                <a:pt x="4020" y="174"/>
                              </a:cubicBezTo>
                              <a:cubicBezTo>
                                <a:pt x="4020" y="147"/>
                                <a:pt x="4062" y="146"/>
                                <a:pt x="4081" y="146"/>
                              </a:cubicBezTo>
                              <a:lnTo>
                                <a:pt x="4090" y="146"/>
                              </a:lnTo>
                              <a:close/>
                              <a:moveTo>
                                <a:pt x="4081" y="131"/>
                              </a:moveTo>
                              <a:cubicBezTo>
                                <a:pt x="4050" y="131"/>
                                <a:pt x="4000" y="134"/>
                                <a:pt x="4000" y="176"/>
                              </a:cubicBezTo>
                              <a:cubicBezTo>
                                <a:pt x="4000" y="202"/>
                                <a:pt x="4021" y="215"/>
                                <a:pt x="4045" y="215"/>
                              </a:cubicBezTo>
                              <a:cubicBezTo>
                                <a:pt x="4066" y="215"/>
                                <a:pt x="4080" y="207"/>
                                <a:pt x="4091" y="190"/>
                              </a:cubicBezTo>
                              <a:cubicBezTo>
                                <a:pt x="4092" y="190"/>
                                <a:pt x="4092" y="190"/>
                                <a:pt x="4092" y="190"/>
                              </a:cubicBezTo>
                              <a:cubicBezTo>
                                <a:pt x="4092" y="197"/>
                                <a:pt x="4092" y="205"/>
                                <a:pt x="4093" y="211"/>
                              </a:cubicBezTo>
                              <a:cubicBezTo>
                                <a:pt x="4111" y="211"/>
                                <a:pt x="4111" y="211"/>
                                <a:pt x="4111" y="211"/>
                              </a:cubicBezTo>
                              <a:cubicBezTo>
                                <a:pt x="4110" y="204"/>
                                <a:pt x="4109" y="192"/>
                                <a:pt x="4109" y="182"/>
                              </a:cubicBezTo>
                              <a:cubicBezTo>
                                <a:pt x="4109" y="123"/>
                                <a:pt x="4109" y="123"/>
                                <a:pt x="4109" y="123"/>
                              </a:cubicBezTo>
                              <a:cubicBezTo>
                                <a:pt x="4109" y="91"/>
                                <a:pt x="4087" y="77"/>
                                <a:pt x="4061" y="77"/>
                              </a:cubicBezTo>
                              <a:cubicBezTo>
                                <a:pt x="4036" y="77"/>
                                <a:pt x="4018" y="84"/>
                                <a:pt x="4006" y="96"/>
                              </a:cubicBezTo>
                              <a:cubicBezTo>
                                <a:pt x="4017" y="109"/>
                                <a:pt x="4017" y="109"/>
                                <a:pt x="4017" y="109"/>
                              </a:cubicBezTo>
                              <a:cubicBezTo>
                                <a:pt x="4028" y="99"/>
                                <a:pt x="4041" y="94"/>
                                <a:pt x="4057" y="94"/>
                              </a:cubicBezTo>
                              <a:cubicBezTo>
                                <a:pt x="4079" y="94"/>
                                <a:pt x="4090" y="105"/>
                                <a:pt x="4090" y="128"/>
                              </a:cubicBezTo>
                              <a:cubicBezTo>
                                <a:pt x="4090" y="131"/>
                                <a:pt x="4090" y="131"/>
                                <a:pt x="4090" y="131"/>
                              </a:cubicBezTo>
                              <a:lnTo>
                                <a:pt x="4081" y="131"/>
                              </a:lnTo>
                              <a:close/>
                              <a:moveTo>
                                <a:pt x="3962" y="0"/>
                              </a:moveTo>
                              <a:cubicBezTo>
                                <a:pt x="3943" y="0"/>
                                <a:pt x="3943" y="0"/>
                                <a:pt x="3943" y="0"/>
                              </a:cubicBezTo>
                              <a:cubicBezTo>
                                <a:pt x="3943" y="211"/>
                                <a:pt x="3943" y="211"/>
                                <a:pt x="3943" y="211"/>
                              </a:cubicBezTo>
                              <a:cubicBezTo>
                                <a:pt x="3962" y="211"/>
                                <a:pt x="3962" y="211"/>
                                <a:pt x="3962" y="211"/>
                              </a:cubicBezTo>
                              <a:lnTo>
                                <a:pt x="3962" y="0"/>
                              </a:lnTo>
                              <a:close/>
                              <a:moveTo>
                                <a:pt x="3848" y="211"/>
                              </a:moveTo>
                              <a:cubicBezTo>
                                <a:pt x="3867" y="211"/>
                                <a:pt x="3867" y="211"/>
                                <a:pt x="3867" y="211"/>
                              </a:cubicBezTo>
                              <a:cubicBezTo>
                                <a:pt x="3867" y="137"/>
                                <a:pt x="3867" y="137"/>
                                <a:pt x="3867" y="137"/>
                              </a:cubicBezTo>
                              <a:cubicBezTo>
                                <a:pt x="3867" y="120"/>
                                <a:pt x="3879" y="95"/>
                                <a:pt x="3907" y="95"/>
                              </a:cubicBezTo>
                              <a:cubicBezTo>
                                <a:pt x="3912" y="95"/>
                                <a:pt x="3916" y="96"/>
                                <a:pt x="3918" y="97"/>
                              </a:cubicBezTo>
                              <a:cubicBezTo>
                                <a:pt x="3922" y="79"/>
                                <a:pt x="3922" y="79"/>
                                <a:pt x="3922" y="79"/>
                              </a:cubicBezTo>
                              <a:cubicBezTo>
                                <a:pt x="3918" y="77"/>
                                <a:pt x="3913" y="77"/>
                                <a:pt x="3908" y="77"/>
                              </a:cubicBezTo>
                              <a:cubicBezTo>
                                <a:pt x="3885" y="77"/>
                                <a:pt x="3871" y="91"/>
                                <a:pt x="3866" y="105"/>
                              </a:cubicBezTo>
                              <a:cubicBezTo>
                                <a:pt x="3865" y="105"/>
                                <a:pt x="3865" y="105"/>
                                <a:pt x="3865" y="105"/>
                              </a:cubicBezTo>
                              <a:cubicBezTo>
                                <a:pt x="3865" y="80"/>
                                <a:pt x="3865" y="80"/>
                                <a:pt x="3865" y="80"/>
                              </a:cubicBezTo>
                              <a:cubicBezTo>
                                <a:pt x="3847" y="80"/>
                                <a:pt x="3847" y="80"/>
                                <a:pt x="3847" y="80"/>
                              </a:cubicBezTo>
                              <a:cubicBezTo>
                                <a:pt x="3848" y="99"/>
                                <a:pt x="3848" y="109"/>
                                <a:pt x="3848" y="121"/>
                              </a:cubicBezTo>
                              <a:lnTo>
                                <a:pt x="3848" y="211"/>
                              </a:lnTo>
                              <a:close/>
                              <a:moveTo>
                                <a:pt x="3704" y="136"/>
                              </a:moveTo>
                              <a:cubicBezTo>
                                <a:pt x="3704" y="114"/>
                                <a:pt x="3726" y="94"/>
                                <a:pt x="3750" y="94"/>
                              </a:cubicBezTo>
                              <a:cubicBezTo>
                                <a:pt x="3777" y="94"/>
                                <a:pt x="3793" y="111"/>
                                <a:pt x="3793" y="136"/>
                              </a:cubicBezTo>
                              <a:lnTo>
                                <a:pt x="3704" y="136"/>
                              </a:lnTo>
                              <a:close/>
                              <a:moveTo>
                                <a:pt x="3813" y="151"/>
                              </a:moveTo>
                              <a:cubicBezTo>
                                <a:pt x="3813" y="142"/>
                                <a:pt x="3813" y="142"/>
                                <a:pt x="3813" y="142"/>
                              </a:cubicBezTo>
                              <a:cubicBezTo>
                                <a:pt x="3813" y="107"/>
                                <a:pt x="3790" y="77"/>
                                <a:pt x="3750" y="77"/>
                              </a:cubicBezTo>
                              <a:cubicBezTo>
                                <a:pt x="3713" y="77"/>
                                <a:pt x="3684" y="106"/>
                                <a:pt x="3684" y="146"/>
                              </a:cubicBezTo>
                              <a:cubicBezTo>
                                <a:pt x="3684" y="185"/>
                                <a:pt x="3713" y="215"/>
                                <a:pt x="3752" y="215"/>
                              </a:cubicBezTo>
                              <a:cubicBezTo>
                                <a:pt x="3773" y="215"/>
                                <a:pt x="3793" y="207"/>
                                <a:pt x="3808" y="187"/>
                              </a:cubicBezTo>
                              <a:cubicBezTo>
                                <a:pt x="3794" y="175"/>
                                <a:pt x="3794" y="175"/>
                                <a:pt x="3794" y="175"/>
                              </a:cubicBezTo>
                              <a:cubicBezTo>
                                <a:pt x="3786" y="187"/>
                                <a:pt x="3771" y="198"/>
                                <a:pt x="3752" y="198"/>
                              </a:cubicBezTo>
                              <a:cubicBezTo>
                                <a:pt x="3726" y="198"/>
                                <a:pt x="3706" y="177"/>
                                <a:pt x="3704" y="151"/>
                              </a:cubicBezTo>
                              <a:lnTo>
                                <a:pt x="3813" y="151"/>
                              </a:lnTo>
                              <a:close/>
                              <a:moveTo>
                                <a:pt x="3531" y="146"/>
                              </a:moveTo>
                              <a:cubicBezTo>
                                <a:pt x="3531" y="116"/>
                                <a:pt x="3550" y="94"/>
                                <a:pt x="3580" y="94"/>
                              </a:cubicBezTo>
                              <a:cubicBezTo>
                                <a:pt x="3611" y="94"/>
                                <a:pt x="3633" y="116"/>
                                <a:pt x="3633" y="146"/>
                              </a:cubicBezTo>
                              <a:cubicBezTo>
                                <a:pt x="3633" y="175"/>
                                <a:pt x="3611" y="198"/>
                                <a:pt x="3580" y="198"/>
                              </a:cubicBezTo>
                              <a:cubicBezTo>
                                <a:pt x="3550" y="198"/>
                                <a:pt x="3531" y="175"/>
                                <a:pt x="3531" y="146"/>
                              </a:cubicBezTo>
                              <a:close/>
                              <a:moveTo>
                                <a:pt x="3650" y="0"/>
                              </a:moveTo>
                              <a:cubicBezTo>
                                <a:pt x="3632" y="0"/>
                                <a:pt x="3632" y="0"/>
                                <a:pt x="3632" y="0"/>
                              </a:cubicBezTo>
                              <a:cubicBezTo>
                                <a:pt x="3632" y="102"/>
                                <a:pt x="3632" y="102"/>
                                <a:pt x="3632" y="102"/>
                              </a:cubicBezTo>
                              <a:cubicBezTo>
                                <a:pt x="3631" y="102"/>
                                <a:pt x="3631" y="102"/>
                                <a:pt x="3631" y="102"/>
                              </a:cubicBezTo>
                              <a:cubicBezTo>
                                <a:pt x="3619" y="84"/>
                                <a:pt x="3598" y="77"/>
                                <a:pt x="3580" y="77"/>
                              </a:cubicBezTo>
                              <a:cubicBezTo>
                                <a:pt x="3539" y="77"/>
                                <a:pt x="3511" y="106"/>
                                <a:pt x="3511" y="146"/>
                              </a:cubicBezTo>
                              <a:cubicBezTo>
                                <a:pt x="3511" y="185"/>
                                <a:pt x="3539" y="215"/>
                                <a:pt x="3580" y="215"/>
                              </a:cubicBezTo>
                              <a:cubicBezTo>
                                <a:pt x="3598" y="215"/>
                                <a:pt x="3619" y="207"/>
                                <a:pt x="3631" y="189"/>
                              </a:cubicBezTo>
                              <a:cubicBezTo>
                                <a:pt x="3632" y="189"/>
                                <a:pt x="3632" y="189"/>
                                <a:pt x="3632" y="189"/>
                              </a:cubicBezTo>
                              <a:cubicBezTo>
                                <a:pt x="3632" y="211"/>
                                <a:pt x="3632" y="211"/>
                                <a:pt x="3632" y="211"/>
                              </a:cubicBezTo>
                              <a:cubicBezTo>
                                <a:pt x="3650" y="211"/>
                                <a:pt x="3650" y="211"/>
                                <a:pt x="3650" y="211"/>
                              </a:cubicBezTo>
                              <a:lnTo>
                                <a:pt x="3650" y="0"/>
                              </a:lnTo>
                              <a:close/>
                              <a:moveTo>
                                <a:pt x="3377" y="136"/>
                              </a:moveTo>
                              <a:cubicBezTo>
                                <a:pt x="3377" y="114"/>
                                <a:pt x="3399" y="94"/>
                                <a:pt x="3423" y="94"/>
                              </a:cubicBezTo>
                              <a:cubicBezTo>
                                <a:pt x="3450" y="94"/>
                                <a:pt x="3466" y="111"/>
                                <a:pt x="3466" y="136"/>
                              </a:cubicBezTo>
                              <a:lnTo>
                                <a:pt x="3377" y="136"/>
                              </a:lnTo>
                              <a:close/>
                              <a:moveTo>
                                <a:pt x="3486" y="151"/>
                              </a:moveTo>
                              <a:cubicBezTo>
                                <a:pt x="3486" y="142"/>
                                <a:pt x="3486" y="142"/>
                                <a:pt x="3486" y="142"/>
                              </a:cubicBezTo>
                              <a:cubicBezTo>
                                <a:pt x="3486" y="107"/>
                                <a:pt x="3463" y="77"/>
                                <a:pt x="3423" y="77"/>
                              </a:cubicBezTo>
                              <a:cubicBezTo>
                                <a:pt x="3386" y="77"/>
                                <a:pt x="3357" y="106"/>
                                <a:pt x="3357" y="146"/>
                              </a:cubicBezTo>
                              <a:cubicBezTo>
                                <a:pt x="3357" y="185"/>
                                <a:pt x="3386" y="215"/>
                                <a:pt x="3425" y="215"/>
                              </a:cubicBezTo>
                              <a:cubicBezTo>
                                <a:pt x="3447" y="215"/>
                                <a:pt x="3466" y="207"/>
                                <a:pt x="3481" y="187"/>
                              </a:cubicBezTo>
                              <a:cubicBezTo>
                                <a:pt x="3467" y="175"/>
                                <a:pt x="3467" y="175"/>
                                <a:pt x="3467" y="175"/>
                              </a:cubicBezTo>
                              <a:cubicBezTo>
                                <a:pt x="3460" y="187"/>
                                <a:pt x="3445" y="198"/>
                                <a:pt x="3425" y="198"/>
                              </a:cubicBezTo>
                              <a:cubicBezTo>
                                <a:pt x="3399" y="198"/>
                                <a:pt x="3379" y="177"/>
                                <a:pt x="3377" y="151"/>
                              </a:cubicBezTo>
                              <a:lnTo>
                                <a:pt x="3486" y="151"/>
                              </a:lnTo>
                              <a:close/>
                              <a:moveTo>
                                <a:pt x="3178" y="13"/>
                              </a:moveTo>
                              <a:cubicBezTo>
                                <a:pt x="3153" y="13"/>
                                <a:pt x="3153" y="13"/>
                                <a:pt x="3153" y="13"/>
                              </a:cubicBezTo>
                              <a:cubicBezTo>
                                <a:pt x="3153" y="211"/>
                                <a:pt x="3153" y="211"/>
                                <a:pt x="3153" y="211"/>
                              </a:cubicBezTo>
                              <a:cubicBezTo>
                                <a:pt x="3173" y="211"/>
                                <a:pt x="3173" y="211"/>
                                <a:pt x="3173" y="211"/>
                              </a:cubicBezTo>
                              <a:cubicBezTo>
                                <a:pt x="3173" y="42"/>
                                <a:pt x="3173" y="42"/>
                                <a:pt x="3173" y="42"/>
                              </a:cubicBezTo>
                              <a:cubicBezTo>
                                <a:pt x="3174" y="42"/>
                                <a:pt x="3174" y="42"/>
                                <a:pt x="3174" y="42"/>
                              </a:cubicBezTo>
                              <a:cubicBezTo>
                                <a:pt x="3292" y="211"/>
                                <a:pt x="3292" y="211"/>
                                <a:pt x="3292" y="211"/>
                              </a:cubicBezTo>
                              <a:cubicBezTo>
                                <a:pt x="3317" y="211"/>
                                <a:pt x="3317" y="211"/>
                                <a:pt x="3317" y="211"/>
                              </a:cubicBezTo>
                              <a:cubicBezTo>
                                <a:pt x="3317" y="13"/>
                                <a:pt x="3317" y="13"/>
                                <a:pt x="3317" y="13"/>
                              </a:cubicBezTo>
                              <a:cubicBezTo>
                                <a:pt x="3297" y="13"/>
                                <a:pt x="3297" y="13"/>
                                <a:pt x="3297" y="13"/>
                              </a:cubicBezTo>
                              <a:cubicBezTo>
                                <a:pt x="3297" y="181"/>
                                <a:pt x="3297" y="181"/>
                                <a:pt x="3297" y="181"/>
                              </a:cubicBezTo>
                              <a:cubicBezTo>
                                <a:pt x="3296" y="181"/>
                                <a:pt x="3296" y="181"/>
                                <a:pt x="3296" y="181"/>
                              </a:cubicBezTo>
                              <a:lnTo>
                                <a:pt x="3178" y="13"/>
                              </a:lnTo>
                              <a:close/>
                              <a:moveTo>
                                <a:pt x="2822" y="211"/>
                              </a:moveTo>
                              <a:cubicBezTo>
                                <a:pt x="2840" y="211"/>
                                <a:pt x="2840" y="211"/>
                                <a:pt x="2840" y="211"/>
                              </a:cubicBezTo>
                              <a:cubicBezTo>
                                <a:pt x="2840" y="144"/>
                                <a:pt x="2840" y="144"/>
                                <a:pt x="2840" y="144"/>
                              </a:cubicBezTo>
                              <a:cubicBezTo>
                                <a:pt x="2840" y="96"/>
                                <a:pt x="2873" y="94"/>
                                <a:pt x="2877" y="94"/>
                              </a:cubicBezTo>
                              <a:cubicBezTo>
                                <a:pt x="2903" y="94"/>
                                <a:pt x="2911" y="108"/>
                                <a:pt x="2911" y="135"/>
                              </a:cubicBezTo>
                              <a:cubicBezTo>
                                <a:pt x="2911" y="211"/>
                                <a:pt x="2911" y="211"/>
                                <a:pt x="2911" y="211"/>
                              </a:cubicBezTo>
                              <a:cubicBezTo>
                                <a:pt x="2929" y="211"/>
                                <a:pt x="2929" y="211"/>
                                <a:pt x="2929" y="211"/>
                              </a:cubicBezTo>
                              <a:cubicBezTo>
                                <a:pt x="2929" y="142"/>
                                <a:pt x="2929" y="142"/>
                                <a:pt x="2929" y="142"/>
                              </a:cubicBezTo>
                              <a:cubicBezTo>
                                <a:pt x="2929" y="117"/>
                                <a:pt x="2939" y="94"/>
                                <a:pt x="2966" y="94"/>
                              </a:cubicBezTo>
                              <a:cubicBezTo>
                                <a:pt x="2991" y="94"/>
                                <a:pt x="2999" y="108"/>
                                <a:pt x="2999" y="135"/>
                              </a:cubicBezTo>
                              <a:cubicBezTo>
                                <a:pt x="2999" y="211"/>
                                <a:pt x="2999" y="211"/>
                                <a:pt x="2999" y="211"/>
                              </a:cubicBezTo>
                              <a:cubicBezTo>
                                <a:pt x="3018" y="211"/>
                                <a:pt x="3018" y="211"/>
                                <a:pt x="3018" y="211"/>
                              </a:cubicBezTo>
                              <a:cubicBezTo>
                                <a:pt x="3018" y="128"/>
                                <a:pt x="3018" y="128"/>
                                <a:pt x="3018" y="128"/>
                              </a:cubicBezTo>
                              <a:cubicBezTo>
                                <a:pt x="3018" y="96"/>
                                <a:pt x="3002" y="77"/>
                                <a:pt x="2968" y="77"/>
                              </a:cubicBezTo>
                              <a:cubicBezTo>
                                <a:pt x="2951" y="77"/>
                                <a:pt x="2933" y="87"/>
                                <a:pt x="2925" y="104"/>
                              </a:cubicBezTo>
                              <a:cubicBezTo>
                                <a:pt x="2916" y="82"/>
                                <a:pt x="2898" y="77"/>
                                <a:pt x="2883" y="77"/>
                              </a:cubicBezTo>
                              <a:cubicBezTo>
                                <a:pt x="2868" y="77"/>
                                <a:pt x="2850" y="85"/>
                                <a:pt x="2841" y="100"/>
                              </a:cubicBezTo>
                              <a:cubicBezTo>
                                <a:pt x="2840" y="100"/>
                                <a:pt x="2840" y="100"/>
                                <a:pt x="2840" y="100"/>
                              </a:cubicBezTo>
                              <a:cubicBezTo>
                                <a:pt x="2840" y="80"/>
                                <a:pt x="2840" y="80"/>
                                <a:pt x="2840" y="80"/>
                              </a:cubicBezTo>
                              <a:cubicBezTo>
                                <a:pt x="2821" y="80"/>
                                <a:pt x="2821" y="80"/>
                                <a:pt x="2821" y="80"/>
                              </a:cubicBezTo>
                              <a:cubicBezTo>
                                <a:pt x="2821" y="90"/>
                                <a:pt x="2822" y="100"/>
                                <a:pt x="2822" y="109"/>
                              </a:cubicBezTo>
                              <a:lnTo>
                                <a:pt x="2822" y="211"/>
                              </a:lnTo>
                              <a:close/>
                              <a:moveTo>
                                <a:pt x="2780" y="211"/>
                              </a:moveTo>
                              <a:cubicBezTo>
                                <a:pt x="2780" y="202"/>
                                <a:pt x="2779" y="189"/>
                                <a:pt x="2779" y="182"/>
                              </a:cubicBezTo>
                              <a:cubicBezTo>
                                <a:pt x="2779" y="80"/>
                                <a:pt x="2779" y="80"/>
                                <a:pt x="2779" y="80"/>
                              </a:cubicBezTo>
                              <a:cubicBezTo>
                                <a:pt x="2760" y="80"/>
                                <a:pt x="2760" y="80"/>
                                <a:pt x="2760" y="80"/>
                              </a:cubicBezTo>
                              <a:cubicBezTo>
                                <a:pt x="2760" y="147"/>
                                <a:pt x="2760" y="147"/>
                                <a:pt x="2760" y="147"/>
                              </a:cubicBezTo>
                              <a:cubicBezTo>
                                <a:pt x="2760" y="195"/>
                                <a:pt x="2724" y="198"/>
                                <a:pt x="2720" y="198"/>
                              </a:cubicBezTo>
                              <a:cubicBezTo>
                                <a:pt x="2693" y="198"/>
                                <a:pt x="2685" y="182"/>
                                <a:pt x="2685" y="153"/>
                              </a:cubicBezTo>
                              <a:cubicBezTo>
                                <a:pt x="2685" y="80"/>
                                <a:pt x="2685" y="80"/>
                                <a:pt x="2685" y="80"/>
                              </a:cubicBezTo>
                              <a:cubicBezTo>
                                <a:pt x="2666" y="80"/>
                                <a:pt x="2666" y="80"/>
                                <a:pt x="2666" y="80"/>
                              </a:cubicBezTo>
                              <a:cubicBezTo>
                                <a:pt x="2666" y="163"/>
                                <a:pt x="2666" y="163"/>
                                <a:pt x="2666" y="163"/>
                              </a:cubicBezTo>
                              <a:cubicBezTo>
                                <a:pt x="2666" y="196"/>
                                <a:pt x="2682" y="215"/>
                                <a:pt x="2716" y="215"/>
                              </a:cubicBezTo>
                              <a:cubicBezTo>
                                <a:pt x="2733" y="215"/>
                                <a:pt x="2752" y="205"/>
                                <a:pt x="2760" y="190"/>
                              </a:cubicBezTo>
                              <a:cubicBezTo>
                                <a:pt x="2760" y="190"/>
                                <a:pt x="2760" y="190"/>
                                <a:pt x="2760" y="190"/>
                              </a:cubicBezTo>
                              <a:cubicBezTo>
                                <a:pt x="2760" y="197"/>
                                <a:pt x="2760" y="204"/>
                                <a:pt x="2761" y="211"/>
                              </a:cubicBezTo>
                              <a:lnTo>
                                <a:pt x="2780" y="211"/>
                              </a:lnTo>
                              <a:close/>
                              <a:moveTo>
                                <a:pt x="2575" y="211"/>
                              </a:moveTo>
                              <a:cubicBezTo>
                                <a:pt x="2594" y="211"/>
                                <a:pt x="2594" y="211"/>
                                <a:pt x="2594" y="211"/>
                              </a:cubicBezTo>
                              <a:cubicBezTo>
                                <a:pt x="2594" y="137"/>
                                <a:pt x="2594" y="137"/>
                                <a:pt x="2594" y="137"/>
                              </a:cubicBezTo>
                              <a:cubicBezTo>
                                <a:pt x="2594" y="120"/>
                                <a:pt x="2606" y="95"/>
                                <a:pt x="2634" y="95"/>
                              </a:cubicBezTo>
                              <a:cubicBezTo>
                                <a:pt x="2640" y="95"/>
                                <a:pt x="2643" y="96"/>
                                <a:pt x="2645" y="97"/>
                              </a:cubicBezTo>
                              <a:cubicBezTo>
                                <a:pt x="2649" y="79"/>
                                <a:pt x="2649" y="79"/>
                                <a:pt x="2649" y="79"/>
                              </a:cubicBezTo>
                              <a:cubicBezTo>
                                <a:pt x="2645" y="77"/>
                                <a:pt x="2640" y="77"/>
                                <a:pt x="2635" y="77"/>
                              </a:cubicBezTo>
                              <a:cubicBezTo>
                                <a:pt x="2612" y="77"/>
                                <a:pt x="2598" y="91"/>
                                <a:pt x="2593" y="105"/>
                              </a:cubicBezTo>
                              <a:cubicBezTo>
                                <a:pt x="2592" y="105"/>
                                <a:pt x="2592" y="105"/>
                                <a:pt x="2592" y="105"/>
                              </a:cubicBezTo>
                              <a:cubicBezTo>
                                <a:pt x="2592" y="80"/>
                                <a:pt x="2592" y="80"/>
                                <a:pt x="2592" y="80"/>
                              </a:cubicBezTo>
                              <a:cubicBezTo>
                                <a:pt x="2574" y="80"/>
                                <a:pt x="2574" y="80"/>
                                <a:pt x="2574" y="80"/>
                              </a:cubicBezTo>
                              <a:cubicBezTo>
                                <a:pt x="2575" y="99"/>
                                <a:pt x="2575" y="109"/>
                                <a:pt x="2575" y="121"/>
                              </a:cubicBezTo>
                              <a:lnTo>
                                <a:pt x="2575" y="211"/>
                              </a:lnTo>
                              <a:close/>
                              <a:moveTo>
                                <a:pt x="2548" y="80"/>
                              </a:moveTo>
                              <a:cubicBezTo>
                                <a:pt x="2510" y="80"/>
                                <a:pt x="2510" y="80"/>
                                <a:pt x="2510" y="80"/>
                              </a:cubicBezTo>
                              <a:cubicBezTo>
                                <a:pt x="2510" y="43"/>
                                <a:pt x="2510" y="43"/>
                                <a:pt x="2510" y="43"/>
                              </a:cubicBezTo>
                              <a:cubicBezTo>
                                <a:pt x="2492" y="43"/>
                                <a:pt x="2492" y="43"/>
                                <a:pt x="2492" y="43"/>
                              </a:cubicBezTo>
                              <a:cubicBezTo>
                                <a:pt x="2492" y="80"/>
                                <a:pt x="2492" y="80"/>
                                <a:pt x="2492" y="80"/>
                              </a:cubicBezTo>
                              <a:cubicBezTo>
                                <a:pt x="2464" y="80"/>
                                <a:pt x="2464" y="80"/>
                                <a:pt x="2464" y="80"/>
                              </a:cubicBezTo>
                              <a:cubicBezTo>
                                <a:pt x="2464" y="97"/>
                                <a:pt x="2464" y="97"/>
                                <a:pt x="2464" y="97"/>
                              </a:cubicBezTo>
                              <a:cubicBezTo>
                                <a:pt x="2492" y="97"/>
                                <a:pt x="2492" y="97"/>
                                <a:pt x="2492" y="97"/>
                              </a:cubicBezTo>
                              <a:cubicBezTo>
                                <a:pt x="2492" y="180"/>
                                <a:pt x="2492" y="180"/>
                                <a:pt x="2492" y="180"/>
                              </a:cubicBezTo>
                              <a:cubicBezTo>
                                <a:pt x="2492" y="209"/>
                                <a:pt x="2510" y="215"/>
                                <a:pt x="2524" y="215"/>
                              </a:cubicBezTo>
                              <a:cubicBezTo>
                                <a:pt x="2534" y="215"/>
                                <a:pt x="2543" y="213"/>
                                <a:pt x="2549" y="210"/>
                              </a:cubicBezTo>
                              <a:cubicBezTo>
                                <a:pt x="2549" y="193"/>
                                <a:pt x="2549" y="193"/>
                                <a:pt x="2549" y="193"/>
                              </a:cubicBezTo>
                              <a:cubicBezTo>
                                <a:pt x="2543" y="196"/>
                                <a:pt x="2536" y="198"/>
                                <a:pt x="2530" y="198"/>
                              </a:cubicBezTo>
                              <a:cubicBezTo>
                                <a:pt x="2518" y="198"/>
                                <a:pt x="2510" y="194"/>
                                <a:pt x="2510" y="174"/>
                              </a:cubicBezTo>
                              <a:cubicBezTo>
                                <a:pt x="2510" y="97"/>
                                <a:pt x="2510" y="97"/>
                                <a:pt x="2510" y="97"/>
                              </a:cubicBezTo>
                              <a:cubicBezTo>
                                <a:pt x="2548" y="97"/>
                                <a:pt x="2548" y="97"/>
                                <a:pt x="2548" y="97"/>
                              </a:cubicBezTo>
                              <a:lnTo>
                                <a:pt x="2548" y="80"/>
                              </a:lnTo>
                              <a:close/>
                              <a:moveTo>
                                <a:pt x="2323" y="80"/>
                              </a:moveTo>
                              <a:cubicBezTo>
                                <a:pt x="2324" y="90"/>
                                <a:pt x="2325" y="102"/>
                                <a:pt x="2325" y="109"/>
                              </a:cubicBezTo>
                              <a:cubicBezTo>
                                <a:pt x="2325" y="211"/>
                                <a:pt x="2325" y="211"/>
                                <a:pt x="2325" y="211"/>
                              </a:cubicBezTo>
                              <a:cubicBezTo>
                                <a:pt x="2343" y="211"/>
                                <a:pt x="2343" y="211"/>
                                <a:pt x="2343" y="211"/>
                              </a:cubicBezTo>
                              <a:cubicBezTo>
                                <a:pt x="2343" y="144"/>
                                <a:pt x="2343" y="144"/>
                                <a:pt x="2343" y="144"/>
                              </a:cubicBezTo>
                              <a:cubicBezTo>
                                <a:pt x="2343" y="96"/>
                                <a:pt x="2379" y="94"/>
                                <a:pt x="2383" y="94"/>
                              </a:cubicBezTo>
                              <a:cubicBezTo>
                                <a:pt x="2411" y="94"/>
                                <a:pt x="2419" y="110"/>
                                <a:pt x="2419" y="139"/>
                              </a:cubicBezTo>
                              <a:cubicBezTo>
                                <a:pt x="2419" y="211"/>
                                <a:pt x="2419" y="211"/>
                                <a:pt x="2419" y="211"/>
                              </a:cubicBezTo>
                              <a:cubicBezTo>
                                <a:pt x="2437" y="211"/>
                                <a:pt x="2437" y="211"/>
                                <a:pt x="2437" y="211"/>
                              </a:cubicBezTo>
                              <a:cubicBezTo>
                                <a:pt x="2437" y="128"/>
                                <a:pt x="2437" y="128"/>
                                <a:pt x="2437" y="128"/>
                              </a:cubicBezTo>
                              <a:cubicBezTo>
                                <a:pt x="2437" y="96"/>
                                <a:pt x="2421" y="77"/>
                                <a:pt x="2388" y="77"/>
                              </a:cubicBezTo>
                              <a:cubicBezTo>
                                <a:pt x="2370" y="77"/>
                                <a:pt x="2352" y="87"/>
                                <a:pt x="2344" y="101"/>
                              </a:cubicBezTo>
                              <a:cubicBezTo>
                                <a:pt x="2343" y="101"/>
                                <a:pt x="2343" y="101"/>
                                <a:pt x="2343" y="101"/>
                              </a:cubicBezTo>
                              <a:cubicBezTo>
                                <a:pt x="2343" y="94"/>
                                <a:pt x="2343" y="87"/>
                                <a:pt x="2342" y="80"/>
                              </a:cubicBezTo>
                              <a:lnTo>
                                <a:pt x="2323" y="80"/>
                              </a:lnTo>
                              <a:close/>
                              <a:moveTo>
                                <a:pt x="2183" y="136"/>
                              </a:moveTo>
                              <a:cubicBezTo>
                                <a:pt x="2183" y="114"/>
                                <a:pt x="2204" y="94"/>
                                <a:pt x="2229" y="94"/>
                              </a:cubicBezTo>
                              <a:cubicBezTo>
                                <a:pt x="2255" y="94"/>
                                <a:pt x="2271" y="111"/>
                                <a:pt x="2271" y="136"/>
                              </a:cubicBezTo>
                              <a:lnTo>
                                <a:pt x="2183" y="136"/>
                              </a:lnTo>
                              <a:close/>
                              <a:moveTo>
                                <a:pt x="2291" y="151"/>
                              </a:moveTo>
                              <a:cubicBezTo>
                                <a:pt x="2291" y="142"/>
                                <a:pt x="2291" y="142"/>
                                <a:pt x="2291" y="142"/>
                              </a:cubicBezTo>
                              <a:cubicBezTo>
                                <a:pt x="2291" y="107"/>
                                <a:pt x="2268" y="77"/>
                                <a:pt x="2229" y="77"/>
                              </a:cubicBezTo>
                              <a:cubicBezTo>
                                <a:pt x="2191" y="77"/>
                                <a:pt x="2162" y="106"/>
                                <a:pt x="2162" y="146"/>
                              </a:cubicBezTo>
                              <a:cubicBezTo>
                                <a:pt x="2162" y="185"/>
                                <a:pt x="2191" y="215"/>
                                <a:pt x="2230" y="215"/>
                              </a:cubicBezTo>
                              <a:cubicBezTo>
                                <a:pt x="2252" y="215"/>
                                <a:pt x="2271" y="207"/>
                                <a:pt x="2287" y="187"/>
                              </a:cubicBezTo>
                              <a:cubicBezTo>
                                <a:pt x="2272" y="175"/>
                                <a:pt x="2272" y="175"/>
                                <a:pt x="2272" y="175"/>
                              </a:cubicBezTo>
                              <a:cubicBezTo>
                                <a:pt x="2265" y="187"/>
                                <a:pt x="2250" y="198"/>
                                <a:pt x="2230" y="198"/>
                              </a:cubicBezTo>
                              <a:cubicBezTo>
                                <a:pt x="2204" y="198"/>
                                <a:pt x="2184" y="177"/>
                                <a:pt x="2182" y="151"/>
                              </a:cubicBezTo>
                              <a:lnTo>
                                <a:pt x="2291" y="151"/>
                              </a:lnTo>
                              <a:close/>
                              <a:moveTo>
                                <a:pt x="2145" y="100"/>
                              </a:moveTo>
                              <a:cubicBezTo>
                                <a:pt x="2132" y="84"/>
                                <a:pt x="2115" y="77"/>
                                <a:pt x="2097" y="77"/>
                              </a:cubicBezTo>
                              <a:cubicBezTo>
                                <a:pt x="2054" y="76"/>
                                <a:pt x="2028" y="106"/>
                                <a:pt x="2028" y="146"/>
                              </a:cubicBezTo>
                              <a:cubicBezTo>
                                <a:pt x="2028" y="185"/>
                                <a:pt x="2054" y="215"/>
                                <a:pt x="2097" y="215"/>
                              </a:cubicBezTo>
                              <a:cubicBezTo>
                                <a:pt x="2115" y="214"/>
                                <a:pt x="2132" y="207"/>
                                <a:pt x="2145" y="192"/>
                              </a:cubicBezTo>
                              <a:cubicBezTo>
                                <a:pt x="2130" y="181"/>
                                <a:pt x="2130" y="181"/>
                                <a:pt x="2130" y="181"/>
                              </a:cubicBezTo>
                              <a:cubicBezTo>
                                <a:pt x="2124" y="190"/>
                                <a:pt x="2112" y="198"/>
                                <a:pt x="2097" y="198"/>
                              </a:cubicBezTo>
                              <a:cubicBezTo>
                                <a:pt x="2066" y="198"/>
                                <a:pt x="2048" y="176"/>
                                <a:pt x="2048" y="146"/>
                              </a:cubicBezTo>
                              <a:cubicBezTo>
                                <a:pt x="2048" y="116"/>
                                <a:pt x="2066" y="93"/>
                                <a:pt x="2097" y="94"/>
                              </a:cubicBezTo>
                              <a:cubicBezTo>
                                <a:pt x="2112" y="94"/>
                                <a:pt x="2124" y="102"/>
                                <a:pt x="2130" y="111"/>
                              </a:cubicBezTo>
                              <a:lnTo>
                                <a:pt x="2145" y="100"/>
                              </a:lnTo>
                              <a:close/>
                              <a:moveTo>
                                <a:pt x="1948" y="211"/>
                              </a:moveTo>
                              <a:cubicBezTo>
                                <a:pt x="1967" y="211"/>
                                <a:pt x="1967" y="211"/>
                                <a:pt x="1967" y="211"/>
                              </a:cubicBezTo>
                              <a:cubicBezTo>
                                <a:pt x="1967" y="137"/>
                                <a:pt x="1967" y="137"/>
                                <a:pt x="1967" y="137"/>
                              </a:cubicBezTo>
                              <a:cubicBezTo>
                                <a:pt x="1967" y="120"/>
                                <a:pt x="1979" y="95"/>
                                <a:pt x="2007" y="95"/>
                              </a:cubicBezTo>
                              <a:cubicBezTo>
                                <a:pt x="2012" y="95"/>
                                <a:pt x="2016" y="96"/>
                                <a:pt x="2018" y="97"/>
                              </a:cubicBezTo>
                              <a:cubicBezTo>
                                <a:pt x="2022" y="79"/>
                                <a:pt x="2022" y="79"/>
                                <a:pt x="2022" y="79"/>
                              </a:cubicBezTo>
                              <a:cubicBezTo>
                                <a:pt x="2018" y="77"/>
                                <a:pt x="2013" y="77"/>
                                <a:pt x="2008" y="77"/>
                              </a:cubicBezTo>
                              <a:cubicBezTo>
                                <a:pt x="1985" y="77"/>
                                <a:pt x="1971" y="91"/>
                                <a:pt x="1966" y="105"/>
                              </a:cubicBezTo>
                              <a:cubicBezTo>
                                <a:pt x="1965" y="105"/>
                                <a:pt x="1965" y="105"/>
                                <a:pt x="1965" y="105"/>
                              </a:cubicBezTo>
                              <a:cubicBezTo>
                                <a:pt x="1965" y="80"/>
                                <a:pt x="1965" y="80"/>
                                <a:pt x="1965" y="80"/>
                              </a:cubicBezTo>
                              <a:cubicBezTo>
                                <a:pt x="1947" y="80"/>
                                <a:pt x="1947" y="80"/>
                                <a:pt x="1947" y="80"/>
                              </a:cubicBezTo>
                              <a:cubicBezTo>
                                <a:pt x="1948" y="99"/>
                                <a:pt x="1948" y="109"/>
                                <a:pt x="1948" y="121"/>
                              </a:cubicBezTo>
                              <a:lnTo>
                                <a:pt x="1948" y="211"/>
                              </a:lnTo>
                              <a:close/>
                              <a:moveTo>
                                <a:pt x="1804" y="136"/>
                              </a:moveTo>
                              <a:cubicBezTo>
                                <a:pt x="1804" y="114"/>
                                <a:pt x="1826" y="94"/>
                                <a:pt x="1850" y="94"/>
                              </a:cubicBezTo>
                              <a:cubicBezTo>
                                <a:pt x="1877" y="94"/>
                                <a:pt x="1893" y="111"/>
                                <a:pt x="1893" y="136"/>
                              </a:cubicBezTo>
                              <a:lnTo>
                                <a:pt x="1804" y="136"/>
                              </a:lnTo>
                              <a:close/>
                              <a:moveTo>
                                <a:pt x="1913" y="151"/>
                              </a:moveTo>
                              <a:cubicBezTo>
                                <a:pt x="1913" y="142"/>
                                <a:pt x="1913" y="142"/>
                                <a:pt x="1913" y="142"/>
                              </a:cubicBezTo>
                              <a:cubicBezTo>
                                <a:pt x="1913" y="107"/>
                                <a:pt x="1890" y="77"/>
                                <a:pt x="1850" y="77"/>
                              </a:cubicBezTo>
                              <a:cubicBezTo>
                                <a:pt x="1813" y="77"/>
                                <a:pt x="1784" y="106"/>
                                <a:pt x="1784" y="146"/>
                              </a:cubicBezTo>
                              <a:cubicBezTo>
                                <a:pt x="1784" y="185"/>
                                <a:pt x="1813" y="215"/>
                                <a:pt x="1852" y="215"/>
                              </a:cubicBezTo>
                              <a:cubicBezTo>
                                <a:pt x="1873" y="215"/>
                                <a:pt x="1893" y="207"/>
                                <a:pt x="1908" y="187"/>
                              </a:cubicBezTo>
                              <a:cubicBezTo>
                                <a:pt x="1894" y="175"/>
                                <a:pt x="1894" y="175"/>
                                <a:pt x="1894" y="175"/>
                              </a:cubicBezTo>
                              <a:cubicBezTo>
                                <a:pt x="1886" y="187"/>
                                <a:pt x="1871" y="198"/>
                                <a:pt x="1852" y="198"/>
                              </a:cubicBezTo>
                              <a:cubicBezTo>
                                <a:pt x="1826" y="198"/>
                                <a:pt x="1806" y="177"/>
                                <a:pt x="1804" y="151"/>
                              </a:cubicBezTo>
                              <a:lnTo>
                                <a:pt x="1913" y="151"/>
                              </a:lnTo>
                              <a:close/>
                              <a:moveTo>
                                <a:pt x="1674" y="0"/>
                              </a:moveTo>
                              <a:cubicBezTo>
                                <a:pt x="1656" y="0"/>
                                <a:pt x="1656" y="0"/>
                                <a:pt x="1656" y="0"/>
                              </a:cubicBezTo>
                              <a:cubicBezTo>
                                <a:pt x="1656" y="211"/>
                                <a:pt x="1656" y="211"/>
                                <a:pt x="1656" y="211"/>
                              </a:cubicBezTo>
                              <a:cubicBezTo>
                                <a:pt x="1674" y="211"/>
                                <a:pt x="1674" y="211"/>
                                <a:pt x="1674" y="211"/>
                              </a:cubicBezTo>
                              <a:cubicBezTo>
                                <a:pt x="1674" y="142"/>
                                <a:pt x="1674" y="142"/>
                                <a:pt x="1674" y="142"/>
                              </a:cubicBezTo>
                              <a:cubicBezTo>
                                <a:pt x="1742" y="211"/>
                                <a:pt x="1742" y="211"/>
                                <a:pt x="1742" y="211"/>
                              </a:cubicBezTo>
                              <a:cubicBezTo>
                                <a:pt x="1771" y="211"/>
                                <a:pt x="1771" y="211"/>
                                <a:pt x="1771" y="211"/>
                              </a:cubicBezTo>
                              <a:cubicBezTo>
                                <a:pt x="1699" y="140"/>
                                <a:pt x="1699" y="140"/>
                                <a:pt x="1699" y="140"/>
                              </a:cubicBezTo>
                              <a:cubicBezTo>
                                <a:pt x="1764" y="80"/>
                                <a:pt x="1764" y="80"/>
                                <a:pt x="1764" y="80"/>
                              </a:cubicBezTo>
                              <a:cubicBezTo>
                                <a:pt x="1736" y="80"/>
                                <a:pt x="1736" y="80"/>
                                <a:pt x="1736" y="80"/>
                              </a:cubicBezTo>
                              <a:cubicBezTo>
                                <a:pt x="1674" y="139"/>
                                <a:pt x="1674" y="139"/>
                                <a:pt x="1674" y="139"/>
                              </a:cubicBezTo>
                              <a:lnTo>
                                <a:pt x="1674" y="0"/>
                              </a:lnTo>
                              <a:close/>
                              <a:moveTo>
                                <a:pt x="1499" y="80"/>
                              </a:moveTo>
                              <a:cubicBezTo>
                                <a:pt x="1499" y="90"/>
                                <a:pt x="1500" y="102"/>
                                <a:pt x="1500" y="109"/>
                              </a:cubicBezTo>
                              <a:cubicBezTo>
                                <a:pt x="1500" y="211"/>
                                <a:pt x="1500" y="211"/>
                                <a:pt x="1500" y="211"/>
                              </a:cubicBezTo>
                              <a:cubicBezTo>
                                <a:pt x="1519" y="211"/>
                                <a:pt x="1519" y="211"/>
                                <a:pt x="1519" y="211"/>
                              </a:cubicBezTo>
                              <a:cubicBezTo>
                                <a:pt x="1519" y="144"/>
                                <a:pt x="1519" y="144"/>
                                <a:pt x="1519" y="144"/>
                              </a:cubicBezTo>
                              <a:cubicBezTo>
                                <a:pt x="1519" y="96"/>
                                <a:pt x="1554" y="94"/>
                                <a:pt x="1558" y="94"/>
                              </a:cubicBezTo>
                              <a:cubicBezTo>
                                <a:pt x="1586" y="94"/>
                                <a:pt x="1594" y="110"/>
                                <a:pt x="1594" y="139"/>
                              </a:cubicBezTo>
                              <a:cubicBezTo>
                                <a:pt x="1594" y="211"/>
                                <a:pt x="1594" y="211"/>
                                <a:pt x="1594" y="211"/>
                              </a:cubicBezTo>
                              <a:cubicBezTo>
                                <a:pt x="1612" y="211"/>
                                <a:pt x="1612" y="211"/>
                                <a:pt x="1612" y="211"/>
                              </a:cubicBezTo>
                              <a:cubicBezTo>
                                <a:pt x="1612" y="128"/>
                                <a:pt x="1612" y="128"/>
                                <a:pt x="1612" y="128"/>
                              </a:cubicBezTo>
                              <a:cubicBezTo>
                                <a:pt x="1612" y="96"/>
                                <a:pt x="1596" y="77"/>
                                <a:pt x="1563" y="77"/>
                              </a:cubicBezTo>
                              <a:cubicBezTo>
                                <a:pt x="1546" y="77"/>
                                <a:pt x="1527" y="87"/>
                                <a:pt x="1519" y="101"/>
                              </a:cubicBezTo>
                              <a:cubicBezTo>
                                <a:pt x="1519" y="101"/>
                                <a:pt x="1519" y="101"/>
                                <a:pt x="1519" y="101"/>
                              </a:cubicBezTo>
                              <a:cubicBezTo>
                                <a:pt x="1519" y="94"/>
                                <a:pt x="1519" y="87"/>
                                <a:pt x="1518" y="80"/>
                              </a:cubicBezTo>
                              <a:lnTo>
                                <a:pt x="1499" y="80"/>
                              </a:lnTo>
                              <a:close/>
                              <a:moveTo>
                                <a:pt x="1439" y="146"/>
                              </a:moveTo>
                              <a:cubicBezTo>
                                <a:pt x="1439" y="156"/>
                                <a:pt x="1439" y="156"/>
                                <a:pt x="1439" y="156"/>
                              </a:cubicBezTo>
                              <a:cubicBezTo>
                                <a:pt x="1439" y="179"/>
                                <a:pt x="1426" y="198"/>
                                <a:pt x="1399" y="198"/>
                              </a:cubicBezTo>
                              <a:cubicBezTo>
                                <a:pt x="1384" y="198"/>
                                <a:pt x="1368" y="191"/>
                                <a:pt x="1368" y="174"/>
                              </a:cubicBezTo>
                              <a:cubicBezTo>
                                <a:pt x="1368" y="147"/>
                                <a:pt x="1411" y="146"/>
                                <a:pt x="1429" y="146"/>
                              </a:cubicBezTo>
                              <a:lnTo>
                                <a:pt x="1439" y="146"/>
                              </a:lnTo>
                              <a:close/>
                              <a:moveTo>
                                <a:pt x="1430" y="131"/>
                              </a:moveTo>
                              <a:cubicBezTo>
                                <a:pt x="1398" y="131"/>
                                <a:pt x="1348" y="134"/>
                                <a:pt x="1348" y="176"/>
                              </a:cubicBezTo>
                              <a:cubicBezTo>
                                <a:pt x="1348" y="202"/>
                                <a:pt x="1370" y="215"/>
                                <a:pt x="1393" y="215"/>
                              </a:cubicBezTo>
                              <a:cubicBezTo>
                                <a:pt x="1414" y="215"/>
                                <a:pt x="1429" y="207"/>
                                <a:pt x="1439" y="190"/>
                              </a:cubicBezTo>
                              <a:cubicBezTo>
                                <a:pt x="1440" y="190"/>
                                <a:pt x="1440" y="190"/>
                                <a:pt x="1440" y="190"/>
                              </a:cubicBezTo>
                              <a:cubicBezTo>
                                <a:pt x="1440" y="197"/>
                                <a:pt x="1441" y="205"/>
                                <a:pt x="1442" y="211"/>
                              </a:cubicBezTo>
                              <a:cubicBezTo>
                                <a:pt x="1460" y="211"/>
                                <a:pt x="1460" y="211"/>
                                <a:pt x="1460" y="211"/>
                              </a:cubicBezTo>
                              <a:cubicBezTo>
                                <a:pt x="1458" y="204"/>
                                <a:pt x="1457" y="192"/>
                                <a:pt x="1457" y="182"/>
                              </a:cubicBezTo>
                              <a:cubicBezTo>
                                <a:pt x="1457" y="123"/>
                                <a:pt x="1457" y="123"/>
                                <a:pt x="1457" y="123"/>
                              </a:cubicBezTo>
                              <a:cubicBezTo>
                                <a:pt x="1457" y="91"/>
                                <a:pt x="1435" y="77"/>
                                <a:pt x="1409" y="77"/>
                              </a:cubicBezTo>
                              <a:cubicBezTo>
                                <a:pt x="1385" y="77"/>
                                <a:pt x="1366" y="84"/>
                                <a:pt x="1354" y="96"/>
                              </a:cubicBezTo>
                              <a:cubicBezTo>
                                <a:pt x="1365" y="109"/>
                                <a:pt x="1365" y="109"/>
                                <a:pt x="1365" y="109"/>
                              </a:cubicBezTo>
                              <a:cubicBezTo>
                                <a:pt x="1376" y="99"/>
                                <a:pt x="1390" y="94"/>
                                <a:pt x="1405" y="94"/>
                              </a:cubicBezTo>
                              <a:cubicBezTo>
                                <a:pt x="1428" y="94"/>
                                <a:pt x="1439" y="105"/>
                                <a:pt x="1439" y="128"/>
                              </a:cubicBezTo>
                              <a:cubicBezTo>
                                <a:pt x="1439" y="131"/>
                                <a:pt x="1439" y="131"/>
                                <a:pt x="1439" y="131"/>
                              </a:cubicBezTo>
                              <a:lnTo>
                                <a:pt x="1430" y="131"/>
                              </a:lnTo>
                              <a:close/>
                              <a:moveTo>
                                <a:pt x="1205" y="13"/>
                              </a:moveTo>
                              <a:cubicBezTo>
                                <a:pt x="1185" y="13"/>
                                <a:pt x="1185" y="13"/>
                                <a:pt x="1185" y="13"/>
                              </a:cubicBezTo>
                              <a:cubicBezTo>
                                <a:pt x="1185" y="211"/>
                                <a:pt x="1185" y="211"/>
                                <a:pt x="1185" y="211"/>
                              </a:cubicBezTo>
                              <a:cubicBezTo>
                                <a:pt x="1205" y="211"/>
                                <a:pt x="1205" y="211"/>
                                <a:pt x="1205" y="211"/>
                              </a:cubicBezTo>
                              <a:cubicBezTo>
                                <a:pt x="1205" y="109"/>
                                <a:pt x="1205" y="109"/>
                                <a:pt x="1205" y="109"/>
                              </a:cubicBezTo>
                              <a:cubicBezTo>
                                <a:pt x="1206" y="109"/>
                                <a:pt x="1206" y="109"/>
                                <a:pt x="1206" y="109"/>
                              </a:cubicBezTo>
                              <a:cubicBezTo>
                                <a:pt x="1209" y="109"/>
                                <a:pt x="1209" y="109"/>
                                <a:pt x="1209" y="109"/>
                              </a:cubicBezTo>
                              <a:cubicBezTo>
                                <a:pt x="1306" y="211"/>
                                <a:pt x="1306" y="211"/>
                                <a:pt x="1306" y="211"/>
                              </a:cubicBezTo>
                              <a:cubicBezTo>
                                <a:pt x="1336" y="211"/>
                                <a:pt x="1336" y="211"/>
                                <a:pt x="1336" y="211"/>
                              </a:cubicBezTo>
                              <a:cubicBezTo>
                                <a:pt x="1230" y="103"/>
                                <a:pt x="1230" y="103"/>
                                <a:pt x="1230" y="103"/>
                              </a:cubicBezTo>
                              <a:cubicBezTo>
                                <a:pt x="1330" y="13"/>
                                <a:pt x="1330" y="13"/>
                                <a:pt x="1330" y="13"/>
                              </a:cubicBezTo>
                              <a:cubicBezTo>
                                <a:pt x="1301" y="13"/>
                                <a:pt x="1301" y="13"/>
                                <a:pt x="1301" y="13"/>
                              </a:cubicBezTo>
                              <a:cubicBezTo>
                                <a:pt x="1208" y="99"/>
                                <a:pt x="1208" y="99"/>
                                <a:pt x="1208" y="99"/>
                              </a:cubicBezTo>
                              <a:cubicBezTo>
                                <a:pt x="1206" y="99"/>
                                <a:pt x="1206" y="99"/>
                                <a:pt x="1206" y="99"/>
                              </a:cubicBezTo>
                              <a:cubicBezTo>
                                <a:pt x="1205" y="99"/>
                                <a:pt x="1205" y="99"/>
                                <a:pt x="1205" y="99"/>
                              </a:cubicBezTo>
                              <a:lnTo>
                                <a:pt x="1205" y="13"/>
                              </a:lnTo>
                              <a:close/>
                              <a:moveTo>
                                <a:pt x="1048" y="0"/>
                              </a:moveTo>
                              <a:cubicBezTo>
                                <a:pt x="1030" y="0"/>
                                <a:pt x="1030" y="0"/>
                                <a:pt x="1030" y="0"/>
                              </a:cubicBezTo>
                              <a:cubicBezTo>
                                <a:pt x="1030" y="211"/>
                                <a:pt x="1030" y="211"/>
                                <a:pt x="1030" y="211"/>
                              </a:cubicBezTo>
                              <a:cubicBezTo>
                                <a:pt x="1048" y="211"/>
                                <a:pt x="1048" y="211"/>
                                <a:pt x="1048" y="211"/>
                              </a:cubicBezTo>
                              <a:lnTo>
                                <a:pt x="1048" y="0"/>
                              </a:lnTo>
                              <a:close/>
                              <a:moveTo>
                                <a:pt x="964" y="146"/>
                              </a:moveTo>
                              <a:cubicBezTo>
                                <a:pt x="964" y="156"/>
                                <a:pt x="964" y="156"/>
                                <a:pt x="964" y="156"/>
                              </a:cubicBezTo>
                              <a:cubicBezTo>
                                <a:pt x="964" y="179"/>
                                <a:pt x="952" y="198"/>
                                <a:pt x="925" y="198"/>
                              </a:cubicBezTo>
                              <a:cubicBezTo>
                                <a:pt x="910" y="198"/>
                                <a:pt x="894" y="191"/>
                                <a:pt x="894" y="174"/>
                              </a:cubicBezTo>
                              <a:cubicBezTo>
                                <a:pt x="894" y="147"/>
                                <a:pt x="936" y="146"/>
                                <a:pt x="955" y="146"/>
                              </a:cubicBezTo>
                              <a:lnTo>
                                <a:pt x="964" y="146"/>
                              </a:lnTo>
                              <a:close/>
                              <a:moveTo>
                                <a:pt x="955" y="131"/>
                              </a:moveTo>
                              <a:cubicBezTo>
                                <a:pt x="924" y="131"/>
                                <a:pt x="874" y="134"/>
                                <a:pt x="874" y="176"/>
                              </a:cubicBezTo>
                              <a:cubicBezTo>
                                <a:pt x="874" y="202"/>
                                <a:pt x="896" y="215"/>
                                <a:pt x="919" y="215"/>
                              </a:cubicBezTo>
                              <a:cubicBezTo>
                                <a:pt x="940" y="215"/>
                                <a:pt x="954" y="207"/>
                                <a:pt x="965" y="190"/>
                              </a:cubicBezTo>
                              <a:cubicBezTo>
                                <a:pt x="966" y="190"/>
                                <a:pt x="966" y="190"/>
                                <a:pt x="966" y="190"/>
                              </a:cubicBezTo>
                              <a:cubicBezTo>
                                <a:pt x="966" y="197"/>
                                <a:pt x="966" y="205"/>
                                <a:pt x="967" y="211"/>
                              </a:cubicBezTo>
                              <a:cubicBezTo>
                                <a:pt x="985" y="211"/>
                                <a:pt x="985" y="211"/>
                                <a:pt x="985" y="211"/>
                              </a:cubicBezTo>
                              <a:cubicBezTo>
                                <a:pt x="984" y="204"/>
                                <a:pt x="983" y="192"/>
                                <a:pt x="983" y="182"/>
                              </a:cubicBezTo>
                              <a:cubicBezTo>
                                <a:pt x="983" y="123"/>
                                <a:pt x="983" y="123"/>
                                <a:pt x="983" y="123"/>
                              </a:cubicBezTo>
                              <a:cubicBezTo>
                                <a:pt x="983" y="91"/>
                                <a:pt x="961" y="77"/>
                                <a:pt x="935" y="77"/>
                              </a:cubicBezTo>
                              <a:cubicBezTo>
                                <a:pt x="910" y="77"/>
                                <a:pt x="892" y="84"/>
                                <a:pt x="880" y="96"/>
                              </a:cubicBezTo>
                              <a:cubicBezTo>
                                <a:pt x="891" y="109"/>
                                <a:pt x="891" y="109"/>
                                <a:pt x="891" y="109"/>
                              </a:cubicBezTo>
                              <a:cubicBezTo>
                                <a:pt x="902" y="99"/>
                                <a:pt x="915" y="94"/>
                                <a:pt x="931" y="94"/>
                              </a:cubicBezTo>
                              <a:cubicBezTo>
                                <a:pt x="954" y="94"/>
                                <a:pt x="964" y="105"/>
                                <a:pt x="964" y="128"/>
                              </a:cubicBezTo>
                              <a:cubicBezTo>
                                <a:pt x="964" y="131"/>
                                <a:pt x="964" y="131"/>
                                <a:pt x="964" y="131"/>
                              </a:cubicBezTo>
                              <a:lnTo>
                                <a:pt x="955" y="131"/>
                              </a:lnTo>
                              <a:close/>
                              <a:moveTo>
                                <a:pt x="819" y="146"/>
                              </a:moveTo>
                              <a:cubicBezTo>
                                <a:pt x="819" y="156"/>
                                <a:pt x="819" y="156"/>
                                <a:pt x="819" y="156"/>
                              </a:cubicBezTo>
                              <a:cubicBezTo>
                                <a:pt x="819" y="179"/>
                                <a:pt x="806" y="198"/>
                                <a:pt x="779" y="198"/>
                              </a:cubicBezTo>
                              <a:cubicBezTo>
                                <a:pt x="765" y="198"/>
                                <a:pt x="749" y="191"/>
                                <a:pt x="749" y="174"/>
                              </a:cubicBezTo>
                              <a:cubicBezTo>
                                <a:pt x="749" y="147"/>
                                <a:pt x="791" y="146"/>
                                <a:pt x="810" y="146"/>
                              </a:cubicBezTo>
                              <a:lnTo>
                                <a:pt x="819" y="146"/>
                              </a:lnTo>
                              <a:close/>
                              <a:moveTo>
                                <a:pt x="810" y="131"/>
                              </a:moveTo>
                              <a:cubicBezTo>
                                <a:pt x="779" y="131"/>
                                <a:pt x="728" y="134"/>
                                <a:pt x="728" y="176"/>
                              </a:cubicBezTo>
                              <a:cubicBezTo>
                                <a:pt x="728" y="202"/>
                                <a:pt x="750" y="215"/>
                                <a:pt x="773" y="215"/>
                              </a:cubicBezTo>
                              <a:cubicBezTo>
                                <a:pt x="794" y="215"/>
                                <a:pt x="809" y="207"/>
                                <a:pt x="820" y="190"/>
                              </a:cubicBezTo>
                              <a:cubicBezTo>
                                <a:pt x="820" y="190"/>
                                <a:pt x="820" y="190"/>
                                <a:pt x="820" y="190"/>
                              </a:cubicBezTo>
                              <a:cubicBezTo>
                                <a:pt x="820" y="197"/>
                                <a:pt x="821" y="205"/>
                                <a:pt x="822" y="211"/>
                              </a:cubicBezTo>
                              <a:cubicBezTo>
                                <a:pt x="840" y="211"/>
                                <a:pt x="840" y="211"/>
                                <a:pt x="840" y="211"/>
                              </a:cubicBezTo>
                              <a:cubicBezTo>
                                <a:pt x="839" y="204"/>
                                <a:pt x="838" y="192"/>
                                <a:pt x="838" y="182"/>
                              </a:cubicBezTo>
                              <a:cubicBezTo>
                                <a:pt x="838" y="123"/>
                                <a:pt x="838" y="123"/>
                                <a:pt x="838" y="123"/>
                              </a:cubicBezTo>
                              <a:cubicBezTo>
                                <a:pt x="838" y="91"/>
                                <a:pt x="816" y="77"/>
                                <a:pt x="790" y="77"/>
                              </a:cubicBezTo>
                              <a:cubicBezTo>
                                <a:pt x="765" y="77"/>
                                <a:pt x="746" y="84"/>
                                <a:pt x="734" y="96"/>
                              </a:cubicBezTo>
                              <a:cubicBezTo>
                                <a:pt x="745" y="109"/>
                                <a:pt x="745" y="109"/>
                                <a:pt x="745" y="109"/>
                              </a:cubicBezTo>
                              <a:cubicBezTo>
                                <a:pt x="757" y="99"/>
                                <a:pt x="770" y="94"/>
                                <a:pt x="786" y="94"/>
                              </a:cubicBezTo>
                              <a:cubicBezTo>
                                <a:pt x="808" y="94"/>
                                <a:pt x="819" y="105"/>
                                <a:pt x="819" y="128"/>
                              </a:cubicBezTo>
                              <a:cubicBezTo>
                                <a:pt x="819" y="131"/>
                                <a:pt x="819" y="131"/>
                                <a:pt x="819" y="131"/>
                              </a:cubicBezTo>
                              <a:lnTo>
                                <a:pt x="810" y="131"/>
                              </a:lnTo>
                              <a:close/>
                              <a:moveTo>
                                <a:pt x="644" y="211"/>
                              </a:moveTo>
                              <a:cubicBezTo>
                                <a:pt x="663" y="211"/>
                                <a:pt x="663" y="211"/>
                                <a:pt x="663" y="211"/>
                              </a:cubicBezTo>
                              <a:cubicBezTo>
                                <a:pt x="663" y="137"/>
                                <a:pt x="663" y="137"/>
                                <a:pt x="663" y="137"/>
                              </a:cubicBezTo>
                              <a:cubicBezTo>
                                <a:pt x="663" y="120"/>
                                <a:pt x="675" y="95"/>
                                <a:pt x="703" y="95"/>
                              </a:cubicBezTo>
                              <a:cubicBezTo>
                                <a:pt x="708" y="95"/>
                                <a:pt x="712" y="96"/>
                                <a:pt x="714" y="97"/>
                              </a:cubicBezTo>
                              <a:cubicBezTo>
                                <a:pt x="718" y="79"/>
                                <a:pt x="718" y="79"/>
                                <a:pt x="718" y="79"/>
                              </a:cubicBezTo>
                              <a:cubicBezTo>
                                <a:pt x="714" y="77"/>
                                <a:pt x="709" y="77"/>
                                <a:pt x="704" y="77"/>
                              </a:cubicBezTo>
                              <a:cubicBezTo>
                                <a:pt x="681" y="77"/>
                                <a:pt x="667" y="91"/>
                                <a:pt x="662" y="105"/>
                              </a:cubicBezTo>
                              <a:cubicBezTo>
                                <a:pt x="661" y="105"/>
                                <a:pt x="661" y="105"/>
                                <a:pt x="661" y="105"/>
                              </a:cubicBezTo>
                              <a:cubicBezTo>
                                <a:pt x="661" y="80"/>
                                <a:pt x="661" y="80"/>
                                <a:pt x="661" y="80"/>
                              </a:cubicBezTo>
                              <a:cubicBezTo>
                                <a:pt x="643" y="80"/>
                                <a:pt x="643" y="80"/>
                                <a:pt x="643" y="80"/>
                              </a:cubicBezTo>
                              <a:cubicBezTo>
                                <a:pt x="644" y="99"/>
                                <a:pt x="644" y="109"/>
                                <a:pt x="644" y="121"/>
                              </a:cubicBezTo>
                              <a:lnTo>
                                <a:pt x="644" y="211"/>
                              </a:lnTo>
                              <a:close/>
                              <a:moveTo>
                                <a:pt x="485" y="144"/>
                              </a:moveTo>
                              <a:cubicBezTo>
                                <a:pt x="485" y="117"/>
                                <a:pt x="506" y="94"/>
                                <a:pt x="533" y="94"/>
                              </a:cubicBezTo>
                              <a:cubicBezTo>
                                <a:pt x="564" y="94"/>
                                <a:pt x="583" y="117"/>
                                <a:pt x="583" y="144"/>
                              </a:cubicBezTo>
                              <a:cubicBezTo>
                                <a:pt x="584" y="174"/>
                                <a:pt x="560" y="195"/>
                                <a:pt x="533" y="195"/>
                              </a:cubicBezTo>
                              <a:cubicBezTo>
                                <a:pt x="506" y="195"/>
                                <a:pt x="485" y="172"/>
                                <a:pt x="485" y="144"/>
                              </a:cubicBezTo>
                              <a:close/>
                              <a:moveTo>
                                <a:pt x="467" y="252"/>
                              </a:moveTo>
                              <a:cubicBezTo>
                                <a:pt x="484" y="270"/>
                                <a:pt x="504" y="279"/>
                                <a:pt x="531" y="279"/>
                              </a:cubicBezTo>
                              <a:cubicBezTo>
                                <a:pt x="589" y="279"/>
                                <a:pt x="601" y="239"/>
                                <a:pt x="601" y="210"/>
                              </a:cubicBezTo>
                              <a:cubicBezTo>
                                <a:pt x="601" y="80"/>
                                <a:pt x="601" y="80"/>
                                <a:pt x="601" y="80"/>
                              </a:cubicBezTo>
                              <a:cubicBezTo>
                                <a:pt x="582" y="80"/>
                                <a:pt x="582" y="80"/>
                                <a:pt x="582" y="80"/>
                              </a:cubicBezTo>
                              <a:cubicBezTo>
                                <a:pt x="582" y="102"/>
                                <a:pt x="582" y="102"/>
                                <a:pt x="582" y="102"/>
                              </a:cubicBezTo>
                              <a:cubicBezTo>
                                <a:pt x="582" y="102"/>
                                <a:pt x="582" y="102"/>
                                <a:pt x="582" y="102"/>
                              </a:cubicBezTo>
                              <a:cubicBezTo>
                                <a:pt x="567" y="82"/>
                                <a:pt x="547" y="77"/>
                                <a:pt x="531" y="77"/>
                              </a:cubicBezTo>
                              <a:cubicBezTo>
                                <a:pt x="492" y="77"/>
                                <a:pt x="464" y="107"/>
                                <a:pt x="464" y="145"/>
                              </a:cubicBezTo>
                              <a:cubicBezTo>
                                <a:pt x="464" y="183"/>
                                <a:pt x="495" y="211"/>
                                <a:pt x="533" y="211"/>
                              </a:cubicBezTo>
                              <a:cubicBezTo>
                                <a:pt x="552" y="211"/>
                                <a:pt x="570" y="204"/>
                                <a:pt x="582" y="187"/>
                              </a:cubicBezTo>
                              <a:cubicBezTo>
                                <a:pt x="582" y="187"/>
                                <a:pt x="582" y="187"/>
                                <a:pt x="582" y="187"/>
                              </a:cubicBezTo>
                              <a:cubicBezTo>
                                <a:pt x="582" y="210"/>
                                <a:pt x="582" y="210"/>
                                <a:pt x="582" y="210"/>
                              </a:cubicBezTo>
                              <a:cubicBezTo>
                                <a:pt x="582" y="239"/>
                                <a:pt x="569" y="262"/>
                                <a:pt x="531" y="262"/>
                              </a:cubicBezTo>
                              <a:cubicBezTo>
                                <a:pt x="510" y="262"/>
                                <a:pt x="492" y="252"/>
                                <a:pt x="481" y="238"/>
                              </a:cubicBezTo>
                              <a:lnTo>
                                <a:pt x="467" y="252"/>
                              </a:lnTo>
                              <a:close/>
                              <a:moveTo>
                                <a:pt x="329" y="136"/>
                              </a:moveTo>
                              <a:cubicBezTo>
                                <a:pt x="329" y="114"/>
                                <a:pt x="351" y="94"/>
                                <a:pt x="375" y="94"/>
                              </a:cubicBezTo>
                              <a:cubicBezTo>
                                <a:pt x="401" y="94"/>
                                <a:pt x="417" y="111"/>
                                <a:pt x="417" y="136"/>
                              </a:cubicBezTo>
                              <a:lnTo>
                                <a:pt x="329" y="136"/>
                              </a:lnTo>
                              <a:close/>
                              <a:moveTo>
                                <a:pt x="438" y="151"/>
                              </a:moveTo>
                              <a:cubicBezTo>
                                <a:pt x="438" y="142"/>
                                <a:pt x="438" y="142"/>
                                <a:pt x="438" y="142"/>
                              </a:cubicBezTo>
                              <a:cubicBezTo>
                                <a:pt x="438" y="107"/>
                                <a:pt x="415" y="77"/>
                                <a:pt x="375" y="77"/>
                              </a:cubicBezTo>
                              <a:cubicBezTo>
                                <a:pt x="338" y="77"/>
                                <a:pt x="309" y="106"/>
                                <a:pt x="309" y="146"/>
                              </a:cubicBezTo>
                              <a:cubicBezTo>
                                <a:pt x="309" y="185"/>
                                <a:pt x="338" y="215"/>
                                <a:pt x="377" y="215"/>
                              </a:cubicBezTo>
                              <a:cubicBezTo>
                                <a:pt x="398" y="215"/>
                                <a:pt x="417" y="207"/>
                                <a:pt x="433" y="187"/>
                              </a:cubicBezTo>
                              <a:cubicBezTo>
                                <a:pt x="419" y="175"/>
                                <a:pt x="419" y="175"/>
                                <a:pt x="419" y="175"/>
                              </a:cubicBezTo>
                              <a:cubicBezTo>
                                <a:pt x="411" y="187"/>
                                <a:pt x="396" y="198"/>
                                <a:pt x="377" y="198"/>
                              </a:cubicBezTo>
                              <a:cubicBezTo>
                                <a:pt x="350" y="198"/>
                                <a:pt x="331" y="177"/>
                                <a:pt x="328" y="151"/>
                              </a:cubicBezTo>
                              <a:lnTo>
                                <a:pt x="438" y="151"/>
                              </a:lnTo>
                              <a:close/>
                              <a:moveTo>
                                <a:pt x="290" y="80"/>
                              </a:moveTo>
                              <a:cubicBezTo>
                                <a:pt x="253" y="80"/>
                                <a:pt x="253" y="80"/>
                                <a:pt x="253" y="80"/>
                              </a:cubicBezTo>
                              <a:cubicBezTo>
                                <a:pt x="253" y="43"/>
                                <a:pt x="253" y="43"/>
                                <a:pt x="253" y="43"/>
                              </a:cubicBezTo>
                              <a:cubicBezTo>
                                <a:pt x="234" y="43"/>
                                <a:pt x="234" y="43"/>
                                <a:pt x="234" y="43"/>
                              </a:cubicBezTo>
                              <a:cubicBezTo>
                                <a:pt x="234" y="80"/>
                                <a:pt x="234" y="80"/>
                                <a:pt x="234" y="80"/>
                              </a:cubicBezTo>
                              <a:cubicBezTo>
                                <a:pt x="206" y="80"/>
                                <a:pt x="206" y="80"/>
                                <a:pt x="206" y="80"/>
                              </a:cubicBezTo>
                              <a:cubicBezTo>
                                <a:pt x="206" y="97"/>
                                <a:pt x="206" y="97"/>
                                <a:pt x="206" y="97"/>
                              </a:cubicBezTo>
                              <a:cubicBezTo>
                                <a:pt x="234" y="97"/>
                                <a:pt x="234" y="97"/>
                                <a:pt x="234" y="97"/>
                              </a:cubicBezTo>
                              <a:cubicBezTo>
                                <a:pt x="234" y="180"/>
                                <a:pt x="234" y="180"/>
                                <a:pt x="234" y="180"/>
                              </a:cubicBezTo>
                              <a:cubicBezTo>
                                <a:pt x="234" y="209"/>
                                <a:pt x="253" y="215"/>
                                <a:pt x="267" y="215"/>
                              </a:cubicBezTo>
                              <a:cubicBezTo>
                                <a:pt x="276" y="215"/>
                                <a:pt x="285" y="213"/>
                                <a:pt x="291" y="210"/>
                              </a:cubicBezTo>
                              <a:cubicBezTo>
                                <a:pt x="291" y="193"/>
                                <a:pt x="291" y="193"/>
                                <a:pt x="291" y="193"/>
                              </a:cubicBezTo>
                              <a:cubicBezTo>
                                <a:pt x="285" y="196"/>
                                <a:pt x="278" y="198"/>
                                <a:pt x="272" y="198"/>
                              </a:cubicBezTo>
                              <a:cubicBezTo>
                                <a:pt x="260" y="198"/>
                                <a:pt x="253" y="194"/>
                                <a:pt x="253" y="174"/>
                              </a:cubicBezTo>
                              <a:cubicBezTo>
                                <a:pt x="253" y="97"/>
                                <a:pt x="253" y="97"/>
                                <a:pt x="253" y="97"/>
                              </a:cubicBezTo>
                              <a:cubicBezTo>
                                <a:pt x="290" y="97"/>
                                <a:pt x="290" y="97"/>
                                <a:pt x="290" y="97"/>
                              </a:cubicBezTo>
                              <a:lnTo>
                                <a:pt x="290" y="80"/>
                              </a:lnTo>
                              <a:close/>
                              <a:moveTo>
                                <a:pt x="65" y="80"/>
                              </a:moveTo>
                              <a:cubicBezTo>
                                <a:pt x="66" y="90"/>
                                <a:pt x="67" y="102"/>
                                <a:pt x="67" y="109"/>
                              </a:cubicBezTo>
                              <a:cubicBezTo>
                                <a:pt x="67" y="211"/>
                                <a:pt x="67" y="211"/>
                                <a:pt x="67" y="211"/>
                              </a:cubicBezTo>
                              <a:cubicBezTo>
                                <a:pt x="85" y="211"/>
                                <a:pt x="85" y="211"/>
                                <a:pt x="85" y="211"/>
                              </a:cubicBezTo>
                              <a:cubicBezTo>
                                <a:pt x="85" y="144"/>
                                <a:pt x="85" y="144"/>
                                <a:pt x="85" y="144"/>
                              </a:cubicBezTo>
                              <a:cubicBezTo>
                                <a:pt x="85" y="96"/>
                                <a:pt x="121" y="94"/>
                                <a:pt x="125" y="94"/>
                              </a:cubicBezTo>
                              <a:cubicBezTo>
                                <a:pt x="153" y="94"/>
                                <a:pt x="161" y="110"/>
                                <a:pt x="161" y="139"/>
                              </a:cubicBezTo>
                              <a:cubicBezTo>
                                <a:pt x="161" y="211"/>
                                <a:pt x="161" y="211"/>
                                <a:pt x="161" y="211"/>
                              </a:cubicBezTo>
                              <a:cubicBezTo>
                                <a:pt x="179" y="211"/>
                                <a:pt x="179" y="211"/>
                                <a:pt x="179" y="211"/>
                              </a:cubicBezTo>
                              <a:cubicBezTo>
                                <a:pt x="179" y="128"/>
                                <a:pt x="179" y="128"/>
                                <a:pt x="179" y="128"/>
                              </a:cubicBezTo>
                              <a:cubicBezTo>
                                <a:pt x="179" y="96"/>
                                <a:pt x="163" y="77"/>
                                <a:pt x="130" y="77"/>
                              </a:cubicBezTo>
                              <a:cubicBezTo>
                                <a:pt x="113" y="77"/>
                                <a:pt x="94" y="87"/>
                                <a:pt x="86" y="101"/>
                              </a:cubicBezTo>
                              <a:cubicBezTo>
                                <a:pt x="85" y="101"/>
                                <a:pt x="85" y="101"/>
                                <a:pt x="85" y="101"/>
                              </a:cubicBezTo>
                              <a:cubicBezTo>
                                <a:pt x="85" y="94"/>
                                <a:pt x="85" y="87"/>
                                <a:pt x="85" y="80"/>
                              </a:cubicBezTo>
                              <a:lnTo>
                                <a:pt x="65" y="80"/>
                              </a:lnTo>
                              <a:close/>
                              <a:moveTo>
                                <a:pt x="2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211"/>
                                <a:pt x="0" y="211"/>
                                <a:pt x="0" y="211"/>
                              </a:cubicBezTo>
                              <a:cubicBezTo>
                                <a:pt x="20" y="211"/>
                                <a:pt x="20" y="211"/>
                                <a:pt x="20" y="211"/>
                              </a:cubicBezTo>
                              <a:lnTo>
                                <a:pt x="20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24"/>
                      <wps:cNvSpPr>
                        <a:spLocks noEditPoints="1"/>
                      </wps:cNvSpPr>
                      <wps:spPr bwMode="auto">
                        <a:xfrm>
                          <a:off x="308130" y="9974874"/>
                          <a:ext cx="433923" cy="67977"/>
                        </a:xfrm>
                        <a:custGeom>
                          <a:avLst/>
                          <a:gdLst>
                            <a:gd name="T0" fmla="*/ 1347 w 1366"/>
                            <a:gd name="T1" fmla="*/ 0 h 213"/>
                            <a:gd name="T2" fmla="*/ 1366 w 1366"/>
                            <a:gd name="T3" fmla="*/ 211 h 213"/>
                            <a:gd name="T4" fmla="*/ 1186 w 1366"/>
                            <a:gd name="T5" fmla="*/ 80 h 213"/>
                            <a:gd name="T6" fmla="*/ 1188 w 1366"/>
                            <a:gd name="T7" fmla="*/ 211 h 213"/>
                            <a:gd name="T8" fmla="*/ 1206 w 1366"/>
                            <a:gd name="T9" fmla="*/ 144 h 213"/>
                            <a:gd name="T10" fmla="*/ 1281 w 1366"/>
                            <a:gd name="T11" fmla="*/ 139 h 213"/>
                            <a:gd name="T12" fmla="*/ 1300 w 1366"/>
                            <a:gd name="T13" fmla="*/ 211 h 213"/>
                            <a:gd name="T14" fmla="*/ 1251 w 1366"/>
                            <a:gd name="T15" fmla="*/ 77 h 213"/>
                            <a:gd name="T16" fmla="*/ 1206 w 1366"/>
                            <a:gd name="T17" fmla="*/ 101 h 213"/>
                            <a:gd name="T18" fmla="*/ 1186 w 1366"/>
                            <a:gd name="T19" fmla="*/ 80 h 213"/>
                            <a:gd name="T20" fmla="*/ 1129 w 1366"/>
                            <a:gd name="T21" fmla="*/ 183 h 213"/>
                            <a:gd name="T22" fmla="*/ 1129 w 1366"/>
                            <a:gd name="T23" fmla="*/ 213 h 213"/>
                            <a:gd name="T24" fmla="*/ 1065 w 1366"/>
                            <a:gd name="T25" fmla="*/ 0 h 213"/>
                            <a:gd name="T26" fmla="*/ 1047 w 1366"/>
                            <a:gd name="T27" fmla="*/ 211 h 213"/>
                            <a:gd name="T28" fmla="*/ 1065 w 1366"/>
                            <a:gd name="T29" fmla="*/ 0 h 213"/>
                            <a:gd name="T30" fmla="*/ 887 w 1366"/>
                            <a:gd name="T31" fmla="*/ 109 h 213"/>
                            <a:gd name="T32" fmla="*/ 905 w 1366"/>
                            <a:gd name="T33" fmla="*/ 211 h 213"/>
                            <a:gd name="T34" fmla="*/ 945 w 1366"/>
                            <a:gd name="T35" fmla="*/ 94 h 213"/>
                            <a:gd name="T36" fmla="*/ 981 w 1366"/>
                            <a:gd name="T37" fmla="*/ 211 h 213"/>
                            <a:gd name="T38" fmla="*/ 999 w 1366"/>
                            <a:gd name="T39" fmla="*/ 128 h 213"/>
                            <a:gd name="T40" fmla="*/ 906 w 1366"/>
                            <a:gd name="T41" fmla="*/ 101 h 213"/>
                            <a:gd name="T42" fmla="*/ 905 w 1366"/>
                            <a:gd name="T43" fmla="*/ 80 h 213"/>
                            <a:gd name="T44" fmla="*/ 770 w 1366"/>
                            <a:gd name="T45" fmla="*/ 0 h 213"/>
                            <a:gd name="T46" fmla="*/ 752 w 1366"/>
                            <a:gd name="T47" fmla="*/ 211 h 213"/>
                            <a:gd name="T48" fmla="*/ 770 w 1366"/>
                            <a:gd name="T49" fmla="*/ 142 h 213"/>
                            <a:gd name="T50" fmla="*/ 867 w 1366"/>
                            <a:gd name="T51" fmla="*/ 211 h 213"/>
                            <a:gd name="T52" fmla="*/ 860 w 1366"/>
                            <a:gd name="T53" fmla="*/ 80 h 213"/>
                            <a:gd name="T54" fmla="*/ 770 w 1366"/>
                            <a:gd name="T55" fmla="*/ 139 h 213"/>
                            <a:gd name="T56" fmla="*/ 712 w 1366"/>
                            <a:gd name="T57" fmla="*/ 30 h 213"/>
                            <a:gd name="T58" fmla="*/ 685 w 1366"/>
                            <a:gd name="T59" fmla="*/ 30 h 213"/>
                            <a:gd name="T60" fmla="*/ 712 w 1366"/>
                            <a:gd name="T61" fmla="*/ 30 h 213"/>
                            <a:gd name="T62" fmla="*/ 689 w 1366"/>
                            <a:gd name="T63" fmla="*/ 80 h 213"/>
                            <a:gd name="T64" fmla="*/ 708 w 1366"/>
                            <a:gd name="T65" fmla="*/ 211 h 213"/>
                            <a:gd name="T66" fmla="*/ 641 w 1366"/>
                            <a:gd name="T67" fmla="*/ 198 h 213"/>
                            <a:gd name="T68" fmla="*/ 611 w 1366"/>
                            <a:gd name="T69" fmla="*/ 198 h 213"/>
                            <a:gd name="T70" fmla="*/ 641 w 1366"/>
                            <a:gd name="T71" fmla="*/ 198 h 213"/>
                            <a:gd name="T72" fmla="*/ 445 w 1366"/>
                            <a:gd name="T73" fmla="*/ 211 h 213"/>
                            <a:gd name="T74" fmla="*/ 501 w 1366"/>
                            <a:gd name="T75" fmla="*/ 104 h 213"/>
                            <a:gd name="T76" fmla="*/ 536 w 1366"/>
                            <a:gd name="T77" fmla="*/ 211 h 213"/>
                            <a:gd name="T78" fmla="*/ 598 w 1366"/>
                            <a:gd name="T79" fmla="*/ 80 h 213"/>
                            <a:gd name="T80" fmla="*/ 546 w 1366"/>
                            <a:gd name="T81" fmla="*/ 187 h 213"/>
                            <a:gd name="T82" fmla="*/ 511 w 1366"/>
                            <a:gd name="T83" fmla="*/ 80 h 213"/>
                            <a:gd name="T84" fmla="*/ 457 w 1366"/>
                            <a:gd name="T85" fmla="*/ 187 h 213"/>
                            <a:gd name="T86" fmla="*/ 426 w 1366"/>
                            <a:gd name="T87" fmla="*/ 80 h 213"/>
                            <a:gd name="T88" fmla="*/ 202 w 1366"/>
                            <a:gd name="T89" fmla="*/ 80 h 213"/>
                            <a:gd name="T90" fmla="*/ 264 w 1366"/>
                            <a:gd name="T91" fmla="*/ 211 h 213"/>
                            <a:gd name="T92" fmla="*/ 299 w 1366"/>
                            <a:gd name="T93" fmla="*/ 104 h 213"/>
                            <a:gd name="T94" fmla="*/ 355 w 1366"/>
                            <a:gd name="T95" fmla="*/ 211 h 213"/>
                            <a:gd name="T96" fmla="*/ 374 w 1366"/>
                            <a:gd name="T97" fmla="*/ 80 h 213"/>
                            <a:gd name="T98" fmla="*/ 344 w 1366"/>
                            <a:gd name="T99" fmla="*/ 187 h 213"/>
                            <a:gd name="T100" fmla="*/ 290 w 1366"/>
                            <a:gd name="T101" fmla="*/ 80 h 213"/>
                            <a:gd name="T102" fmla="*/ 254 w 1366"/>
                            <a:gd name="T103" fmla="*/ 187 h 213"/>
                            <a:gd name="T104" fmla="*/ 202 w 1366"/>
                            <a:gd name="T105" fmla="*/ 80 h 213"/>
                            <a:gd name="T106" fmla="*/ 41 w 1366"/>
                            <a:gd name="T107" fmla="*/ 211 h 213"/>
                            <a:gd name="T108" fmla="*/ 97 w 1366"/>
                            <a:gd name="T109" fmla="*/ 104 h 213"/>
                            <a:gd name="T110" fmla="*/ 132 w 1366"/>
                            <a:gd name="T111" fmla="*/ 211 h 213"/>
                            <a:gd name="T112" fmla="*/ 194 w 1366"/>
                            <a:gd name="T113" fmla="*/ 80 h 213"/>
                            <a:gd name="T114" fmla="*/ 142 w 1366"/>
                            <a:gd name="T115" fmla="*/ 187 h 213"/>
                            <a:gd name="T116" fmla="*/ 106 w 1366"/>
                            <a:gd name="T117" fmla="*/ 80 h 213"/>
                            <a:gd name="T118" fmla="*/ 52 w 1366"/>
                            <a:gd name="T119" fmla="*/ 187 h 213"/>
                            <a:gd name="T120" fmla="*/ 22 w 1366"/>
                            <a:gd name="T121" fmla="*/ 80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366" h="213">
                              <a:moveTo>
                                <a:pt x="1366" y="0"/>
                              </a:moveTo>
                              <a:cubicBezTo>
                                <a:pt x="1347" y="0"/>
                                <a:pt x="1347" y="0"/>
                                <a:pt x="1347" y="0"/>
                              </a:cubicBezTo>
                              <a:cubicBezTo>
                                <a:pt x="1347" y="211"/>
                                <a:pt x="1347" y="211"/>
                                <a:pt x="1347" y="211"/>
                              </a:cubicBezTo>
                              <a:cubicBezTo>
                                <a:pt x="1366" y="211"/>
                                <a:pt x="1366" y="211"/>
                                <a:pt x="1366" y="211"/>
                              </a:cubicBezTo>
                              <a:lnTo>
                                <a:pt x="1366" y="0"/>
                              </a:lnTo>
                              <a:close/>
                              <a:moveTo>
                                <a:pt x="1186" y="80"/>
                              </a:moveTo>
                              <a:cubicBezTo>
                                <a:pt x="1187" y="90"/>
                                <a:pt x="1188" y="102"/>
                                <a:pt x="1188" y="109"/>
                              </a:cubicBezTo>
                              <a:cubicBezTo>
                                <a:pt x="1188" y="211"/>
                                <a:pt x="1188" y="211"/>
                                <a:pt x="1188" y="211"/>
                              </a:cubicBezTo>
                              <a:cubicBezTo>
                                <a:pt x="1206" y="211"/>
                                <a:pt x="1206" y="211"/>
                                <a:pt x="1206" y="211"/>
                              </a:cubicBezTo>
                              <a:cubicBezTo>
                                <a:pt x="1206" y="144"/>
                                <a:pt x="1206" y="144"/>
                                <a:pt x="1206" y="144"/>
                              </a:cubicBezTo>
                              <a:cubicBezTo>
                                <a:pt x="1206" y="96"/>
                                <a:pt x="1242" y="94"/>
                                <a:pt x="1246" y="94"/>
                              </a:cubicBezTo>
                              <a:cubicBezTo>
                                <a:pt x="1273" y="94"/>
                                <a:pt x="1281" y="110"/>
                                <a:pt x="1281" y="139"/>
                              </a:cubicBezTo>
                              <a:cubicBezTo>
                                <a:pt x="1281" y="211"/>
                                <a:pt x="1281" y="211"/>
                                <a:pt x="1281" y="211"/>
                              </a:cubicBezTo>
                              <a:cubicBezTo>
                                <a:pt x="1300" y="211"/>
                                <a:pt x="1300" y="211"/>
                                <a:pt x="1300" y="211"/>
                              </a:cubicBezTo>
                              <a:cubicBezTo>
                                <a:pt x="1300" y="128"/>
                                <a:pt x="1300" y="128"/>
                                <a:pt x="1300" y="128"/>
                              </a:cubicBezTo>
                              <a:cubicBezTo>
                                <a:pt x="1300" y="96"/>
                                <a:pt x="1284" y="77"/>
                                <a:pt x="1251" y="77"/>
                              </a:cubicBezTo>
                              <a:cubicBezTo>
                                <a:pt x="1233" y="77"/>
                                <a:pt x="1215" y="87"/>
                                <a:pt x="1207" y="101"/>
                              </a:cubicBezTo>
                              <a:cubicBezTo>
                                <a:pt x="1206" y="101"/>
                                <a:pt x="1206" y="101"/>
                                <a:pt x="1206" y="101"/>
                              </a:cubicBezTo>
                              <a:cubicBezTo>
                                <a:pt x="1206" y="94"/>
                                <a:pt x="1206" y="87"/>
                                <a:pt x="1205" y="80"/>
                              </a:cubicBezTo>
                              <a:lnTo>
                                <a:pt x="1186" y="80"/>
                              </a:lnTo>
                              <a:close/>
                              <a:moveTo>
                                <a:pt x="1144" y="198"/>
                              </a:moveTo>
                              <a:cubicBezTo>
                                <a:pt x="1144" y="190"/>
                                <a:pt x="1137" y="183"/>
                                <a:pt x="1129" y="183"/>
                              </a:cubicBezTo>
                              <a:cubicBezTo>
                                <a:pt x="1120" y="183"/>
                                <a:pt x="1113" y="190"/>
                                <a:pt x="1113" y="198"/>
                              </a:cubicBezTo>
                              <a:cubicBezTo>
                                <a:pt x="1113" y="206"/>
                                <a:pt x="1120" y="213"/>
                                <a:pt x="1129" y="213"/>
                              </a:cubicBezTo>
                              <a:cubicBezTo>
                                <a:pt x="1137" y="213"/>
                                <a:pt x="1144" y="206"/>
                                <a:pt x="1144" y="198"/>
                              </a:cubicBezTo>
                              <a:close/>
                              <a:moveTo>
                                <a:pt x="1065" y="0"/>
                              </a:moveTo>
                              <a:cubicBezTo>
                                <a:pt x="1047" y="0"/>
                                <a:pt x="1047" y="0"/>
                                <a:pt x="1047" y="0"/>
                              </a:cubicBezTo>
                              <a:cubicBezTo>
                                <a:pt x="1047" y="211"/>
                                <a:pt x="1047" y="211"/>
                                <a:pt x="1047" y="211"/>
                              </a:cubicBezTo>
                              <a:cubicBezTo>
                                <a:pt x="1065" y="211"/>
                                <a:pt x="1065" y="211"/>
                                <a:pt x="1065" y="211"/>
                              </a:cubicBezTo>
                              <a:lnTo>
                                <a:pt x="1065" y="0"/>
                              </a:lnTo>
                              <a:close/>
                              <a:moveTo>
                                <a:pt x="886" y="80"/>
                              </a:moveTo>
                              <a:cubicBezTo>
                                <a:pt x="886" y="90"/>
                                <a:pt x="887" y="102"/>
                                <a:pt x="887" y="109"/>
                              </a:cubicBezTo>
                              <a:cubicBezTo>
                                <a:pt x="887" y="211"/>
                                <a:pt x="887" y="211"/>
                                <a:pt x="887" y="211"/>
                              </a:cubicBezTo>
                              <a:cubicBezTo>
                                <a:pt x="905" y="211"/>
                                <a:pt x="905" y="211"/>
                                <a:pt x="905" y="211"/>
                              </a:cubicBezTo>
                              <a:cubicBezTo>
                                <a:pt x="905" y="144"/>
                                <a:pt x="905" y="144"/>
                                <a:pt x="905" y="144"/>
                              </a:cubicBezTo>
                              <a:cubicBezTo>
                                <a:pt x="905" y="96"/>
                                <a:pt x="941" y="94"/>
                                <a:pt x="945" y="94"/>
                              </a:cubicBezTo>
                              <a:cubicBezTo>
                                <a:pt x="973" y="94"/>
                                <a:pt x="981" y="110"/>
                                <a:pt x="981" y="139"/>
                              </a:cubicBezTo>
                              <a:cubicBezTo>
                                <a:pt x="981" y="211"/>
                                <a:pt x="981" y="211"/>
                                <a:pt x="981" y="211"/>
                              </a:cubicBezTo>
                              <a:cubicBezTo>
                                <a:pt x="999" y="211"/>
                                <a:pt x="999" y="211"/>
                                <a:pt x="999" y="211"/>
                              </a:cubicBezTo>
                              <a:cubicBezTo>
                                <a:pt x="999" y="128"/>
                                <a:pt x="999" y="128"/>
                                <a:pt x="999" y="128"/>
                              </a:cubicBezTo>
                              <a:cubicBezTo>
                                <a:pt x="999" y="96"/>
                                <a:pt x="983" y="77"/>
                                <a:pt x="950" y="77"/>
                              </a:cubicBezTo>
                              <a:cubicBezTo>
                                <a:pt x="933" y="77"/>
                                <a:pt x="914" y="87"/>
                                <a:pt x="906" y="101"/>
                              </a:cubicBezTo>
                              <a:cubicBezTo>
                                <a:pt x="905" y="101"/>
                                <a:pt x="905" y="101"/>
                                <a:pt x="905" y="101"/>
                              </a:cubicBezTo>
                              <a:cubicBezTo>
                                <a:pt x="905" y="94"/>
                                <a:pt x="905" y="87"/>
                                <a:pt x="905" y="80"/>
                              </a:cubicBezTo>
                              <a:lnTo>
                                <a:pt x="886" y="80"/>
                              </a:lnTo>
                              <a:close/>
                              <a:moveTo>
                                <a:pt x="770" y="0"/>
                              </a:moveTo>
                              <a:cubicBezTo>
                                <a:pt x="752" y="0"/>
                                <a:pt x="752" y="0"/>
                                <a:pt x="752" y="0"/>
                              </a:cubicBezTo>
                              <a:cubicBezTo>
                                <a:pt x="752" y="211"/>
                                <a:pt x="752" y="211"/>
                                <a:pt x="752" y="211"/>
                              </a:cubicBezTo>
                              <a:cubicBezTo>
                                <a:pt x="770" y="211"/>
                                <a:pt x="770" y="211"/>
                                <a:pt x="770" y="211"/>
                              </a:cubicBezTo>
                              <a:cubicBezTo>
                                <a:pt x="770" y="142"/>
                                <a:pt x="770" y="142"/>
                                <a:pt x="770" y="142"/>
                              </a:cubicBezTo>
                              <a:cubicBezTo>
                                <a:pt x="839" y="211"/>
                                <a:pt x="839" y="211"/>
                                <a:pt x="839" y="211"/>
                              </a:cubicBezTo>
                              <a:cubicBezTo>
                                <a:pt x="867" y="211"/>
                                <a:pt x="867" y="211"/>
                                <a:pt x="867" y="211"/>
                              </a:cubicBezTo>
                              <a:cubicBezTo>
                                <a:pt x="795" y="140"/>
                                <a:pt x="795" y="140"/>
                                <a:pt x="795" y="140"/>
                              </a:cubicBezTo>
                              <a:cubicBezTo>
                                <a:pt x="860" y="80"/>
                                <a:pt x="860" y="80"/>
                                <a:pt x="860" y="80"/>
                              </a:cubicBezTo>
                              <a:cubicBezTo>
                                <a:pt x="832" y="80"/>
                                <a:pt x="832" y="80"/>
                                <a:pt x="832" y="80"/>
                              </a:cubicBezTo>
                              <a:cubicBezTo>
                                <a:pt x="770" y="139"/>
                                <a:pt x="770" y="139"/>
                                <a:pt x="770" y="139"/>
                              </a:cubicBezTo>
                              <a:lnTo>
                                <a:pt x="770" y="0"/>
                              </a:lnTo>
                              <a:close/>
                              <a:moveTo>
                                <a:pt x="712" y="30"/>
                              </a:moveTo>
                              <a:cubicBezTo>
                                <a:pt x="712" y="22"/>
                                <a:pt x="705" y="16"/>
                                <a:pt x="698" y="16"/>
                              </a:cubicBezTo>
                              <a:cubicBezTo>
                                <a:pt x="692" y="16"/>
                                <a:pt x="685" y="22"/>
                                <a:pt x="685" y="30"/>
                              </a:cubicBezTo>
                              <a:cubicBezTo>
                                <a:pt x="685" y="38"/>
                                <a:pt x="692" y="43"/>
                                <a:pt x="698" y="43"/>
                              </a:cubicBezTo>
                              <a:cubicBezTo>
                                <a:pt x="705" y="43"/>
                                <a:pt x="712" y="38"/>
                                <a:pt x="712" y="30"/>
                              </a:cubicBezTo>
                              <a:close/>
                              <a:moveTo>
                                <a:pt x="708" y="80"/>
                              </a:moveTo>
                              <a:cubicBezTo>
                                <a:pt x="689" y="80"/>
                                <a:pt x="689" y="80"/>
                                <a:pt x="689" y="80"/>
                              </a:cubicBezTo>
                              <a:cubicBezTo>
                                <a:pt x="689" y="211"/>
                                <a:pt x="689" y="211"/>
                                <a:pt x="689" y="211"/>
                              </a:cubicBezTo>
                              <a:cubicBezTo>
                                <a:pt x="708" y="211"/>
                                <a:pt x="708" y="211"/>
                                <a:pt x="708" y="211"/>
                              </a:cubicBezTo>
                              <a:lnTo>
                                <a:pt x="708" y="80"/>
                              </a:lnTo>
                              <a:close/>
                              <a:moveTo>
                                <a:pt x="641" y="198"/>
                              </a:moveTo>
                              <a:cubicBezTo>
                                <a:pt x="641" y="190"/>
                                <a:pt x="635" y="183"/>
                                <a:pt x="626" y="183"/>
                              </a:cubicBezTo>
                              <a:cubicBezTo>
                                <a:pt x="617" y="183"/>
                                <a:pt x="611" y="190"/>
                                <a:pt x="611" y="198"/>
                              </a:cubicBezTo>
                              <a:cubicBezTo>
                                <a:pt x="611" y="206"/>
                                <a:pt x="617" y="213"/>
                                <a:pt x="626" y="213"/>
                              </a:cubicBezTo>
                              <a:cubicBezTo>
                                <a:pt x="635" y="213"/>
                                <a:pt x="641" y="206"/>
                                <a:pt x="641" y="198"/>
                              </a:cubicBezTo>
                              <a:close/>
                              <a:moveTo>
                                <a:pt x="404" y="80"/>
                              </a:moveTo>
                              <a:cubicBezTo>
                                <a:pt x="445" y="211"/>
                                <a:pt x="445" y="211"/>
                                <a:pt x="445" y="211"/>
                              </a:cubicBezTo>
                              <a:cubicBezTo>
                                <a:pt x="466" y="211"/>
                                <a:pt x="466" y="211"/>
                                <a:pt x="466" y="211"/>
                              </a:cubicBezTo>
                              <a:cubicBezTo>
                                <a:pt x="501" y="104"/>
                                <a:pt x="501" y="104"/>
                                <a:pt x="501" y="104"/>
                              </a:cubicBezTo>
                              <a:cubicBezTo>
                                <a:pt x="502" y="104"/>
                                <a:pt x="502" y="104"/>
                                <a:pt x="502" y="104"/>
                              </a:cubicBezTo>
                              <a:cubicBezTo>
                                <a:pt x="536" y="211"/>
                                <a:pt x="536" y="211"/>
                                <a:pt x="536" y="211"/>
                              </a:cubicBezTo>
                              <a:cubicBezTo>
                                <a:pt x="557" y="211"/>
                                <a:pt x="557" y="211"/>
                                <a:pt x="557" y="211"/>
                              </a:cubicBezTo>
                              <a:cubicBezTo>
                                <a:pt x="598" y="80"/>
                                <a:pt x="598" y="80"/>
                                <a:pt x="598" y="80"/>
                              </a:cubicBezTo>
                              <a:cubicBezTo>
                                <a:pt x="577" y="80"/>
                                <a:pt x="577" y="80"/>
                                <a:pt x="577" y="80"/>
                              </a:cubicBezTo>
                              <a:cubicBezTo>
                                <a:pt x="546" y="187"/>
                                <a:pt x="546" y="187"/>
                                <a:pt x="546" y="187"/>
                              </a:cubicBezTo>
                              <a:cubicBezTo>
                                <a:pt x="546" y="187"/>
                                <a:pt x="546" y="187"/>
                                <a:pt x="546" y="187"/>
                              </a:cubicBezTo>
                              <a:cubicBezTo>
                                <a:pt x="511" y="80"/>
                                <a:pt x="511" y="80"/>
                                <a:pt x="511" y="80"/>
                              </a:cubicBezTo>
                              <a:cubicBezTo>
                                <a:pt x="492" y="80"/>
                                <a:pt x="492" y="80"/>
                                <a:pt x="492" y="80"/>
                              </a:cubicBezTo>
                              <a:cubicBezTo>
                                <a:pt x="457" y="187"/>
                                <a:pt x="457" y="187"/>
                                <a:pt x="457" y="187"/>
                              </a:cubicBezTo>
                              <a:cubicBezTo>
                                <a:pt x="456" y="187"/>
                                <a:pt x="456" y="187"/>
                                <a:pt x="456" y="187"/>
                              </a:cubicBezTo>
                              <a:cubicBezTo>
                                <a:pt x="426" y="80"/>
                                <a:pt x="426" y="80"/>
                                <a:pt x="426" y="80"/>
                              </a:cubicBezTo>
                              <a:lnTo>
                                <a:pt x="404" y="80"/>
                              </a:lnTo>
                              <a:close/>
                              <a:moveTo>
                                <a:pt x="202" y="80"/>
                              </a:moveTo>
                              <a:cubicBezTo>
                                <a:pt x="243" y="211"/>
                                <a:pt x="243" y="211"/>
                                <a:pt x="243" y="211"/>
                              </a:cubicBezTo>
                              <a:cubicBezTo>
                                <a:pt x="264" y="211"/>
                                <a:pt x="264" y="211"/>
                                <a:pt x="264" y="211"/>
                              </a:cubicBezTo>
                              <a:cubicBezTo>
                                <a:pt x="299" y="104"/>
                                <a:pt x="299" y="104"/>
                                <a:pt x="299" y="104"/>
                              </a:cubicBezTo>
                              <a:cubicBezTo>
                                <a:pt x="299" y="104"/>
                                <a:pt x="299" y="104"/>
                                <a:pt x="299" y="104"/>
                              </a:cubicBezTo>
                              <a:cubicBezTo>
                                <a:pt x="334" y="211"/>
                                <a:pt x="334" y="211"/>
                                <a:pt x="334" y="211"/>
                              </a:cubicBezTo>
                              <a:cubicBezTo>
                                <a:pt x="355" y="211"/>
                                <a:pt x="355" y="211"/>
                                <a:pt x="355" y="211"/>
                              </a:cubicBezTo>
                              <a:cubicBezTo>
                                <a:pt x="396" y="80"/>
                                <a:pt x="396" y="80"/>
                                <a:pt x="396" y="80"/>
                              </a:cubicBezTo>
                              <a:cubicBezTo>
                                <a:pt x="374" y="80"/>
                                <a:pt x="374" y="80"/>
                                <a:pt x="374" y="80"/>
                              </a:cubicBezTo>
                              <a:cubicBezTo>
                                <a:pt x="344" y="187"/>
                                <a:pt x="344" y="187"/>
                                <a:pt x="344" y="187"/>
                              </a:cubicBezTo>
                              <a:cubicBezTo>
                                <a:pt x="344" y="187"/>
                                <a:pt x="344" y="187"/>
                                <a:pt x="344" y="187"/>
                              </a:cubicBezTo>
                              <a:cubicBezTo>
                                <a:pt x="309" y="80"/>
                                <a:pt x="309" y="80"/>
                                <a:pt x="309" y="80"/>
                              </a:cubicBezTo>
                              <a:cubicBezTo>
                                <a:pt x="290" y="80"/>
                                <a:pt x="290" y="80"/>
                                <a:pt x="290" y="80"/>
                              </a:cubicBezTo>
                              <a:cubicBezTo>
                                <a:pt x="255" y="187"/>
                                <a:pt x="255" y="187"/>
                                <a:pt x="255" y="187"/>
                              </a:cubicBezTo>
                              <a:cubicBezTo>
                                <a:pt x="254" y="187"/>
                                <a:pt x="254" y="187"/>
                                <a:pt x="254" y="187"/>
                              </a:cubicBezTo>
                              <a:cubicBezTo>
                                <a:pt x="224" y="80"/>
                                <a:pt x="224" y="80"/>
                                <a:pt x="224" y="80"/>
                              </a:cubicBezTo>
                              <a:lnTo>
                                <a:pt x="202" y="80"/>
                              </a:lnTo>
                              <a:close/>
                              <a:moveTo>
                                <a:pt x="0" y="80"/>
                              </a:moveTo>
                              <a:cubicBezTo>
                                <a:pt x="41" y="211"/>
                                <a:pt x="41" y="211"/>
                                <a:pt x="41" y="211"/>
                              </a:cubicBezTo>
                              <a:cubicBezTo>
                                <a:pt x="62" y="211"/>
                                <a:pt x="62" y="211"/>
                                <a:pt x="62" y="211"/>
                              </a:cubicBezTo>
                              <a:cubicBezTo>
                                <a:pt x="97" y="104"/>
                                <a:pt x="97" y="104"/>
                                <a:pt x="97" y="104"/>
                              </a:cubicBezTo>
                              <a:cubicBezTo>
                                <a:pt x="97" y="104"/>
                                <a:pt x="97" y="104"/>
                                <a:pt x="97" y="104"/>
                              </a:cubicBezTo>
                              <a:cubicBezTo>
                                <a:pt x="132" y="211"/>
                                <a:pt x="132" y="211"/>
                                <a:pt x="132" y="211"/>
                              </a:cubicBezTo>
                              <a:cubicBezTo>
                                <a:pt x="153" y="211"/>
                                <a:pt x="153" y="211"/>
                                <a:pt x="153" y="211"/>
                              </a:cubicBezTo>
                              <a:cubicBezTo>
                                <a:pt x="194" y="80"/>
                                <a:pt x="194" y="80"/>
                                <a:pt x="194" y="80"/>
                              </a:cubicBezTo>
                              <a:cubicBezTo>
                                <a:pt x="172" y="80"/>
                                <a:pt x="172" y="80"/>
                                <a:pt x="172" y="80"/>
                              </a:cubicBezTo>
                              <a:cubicBezTo>
                                <a:pt x="142" y="187"/>
                                <a:pt x="142" y="187"/>
                                <a:pt x="142" y="187"/>
                              </a:cubicBezTo>
                              <a:cubicBezTo>
                                <a:pt x="142" y="187"/>
                                <a:pt x="142" y="187"/>
                                <a:pt x="142" y="187"/>
                              </a:cubicBezTo>
                              <a:cubicBezTo>
                                <a:pt x="106" y="80"/>
                                <a:pt x="106" y="80"/>
                                <a:pt x="106" y="80"/>
                              </a:cubicBezTo>
                              <a:cubicBezTo>
                                <a:pt x="87" y="80"/>
                                <a:pt x="87" y="80"/>
                                <a:pt x="87" y="80"/>
                              </a:cubicBezTo>
                              <a:cubicBezTo>
                                <a:pt x="52" y="187"/>
                                <a:pt x="52" y="187"/>
                                <a:pt x="52" y="187"/>
                              </a:cubicBezTo>
                              <a:cubicBezTo>
                                <a:pt x="52" y="187"/>
                                <a:pt x="52" y="187"/>
                                <a:pt x="52" y="187"/>
                              </a:cubicBezTo>
                              <a:cubicBezTo>
                                <a:pt x="22" y="80"/>
                                <a:pt x="22" y="80"/>
                                <a:pt x="22" y="80"/>
                              </a:cubicBezTo>
                              <a:lnTo>
                                <a:pt x="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25"/>
                      <wps:cNvSpPr>
                        <a:spLocks/>
                      </wps:cNvSpPr>
                      <wps:spPr bwMode="auto">
                        <a:xfrm>
                          <a:off x="306860" y="10179441"/>
                          <a:ext cx="149935" cy="149931"/>
                        </a:xfrm>
                        <a:custGeom>
                          <a:avLst/>
                          <a:gdLst>
                            <a:gd name="T0" fmla="*/ 76 w 472"/>
                            <a:gd name="T1" fmla="*/ 472 h 472"/>
                            <a:gd name="T2" fmla="*/ 0 w 472"/>
                            <a:gd name="T3" fmla="*/ 396 h 472"/>
                            <a:gd name="T4" fmla="*/ 0 w 472"/>
                            <a:gd name="T5" fmla="*/ 76 h 472"/>
                            <a:gd name="T6" fmla="*/ 76 w 472"/>
                            <a:gd name="T7" fmla="*/ 0 h 472"/>
                            <a:gd name="T8" fmla="*/ 396 w 472"/>
                            <a:gd name="T9" fmla="*/ 0 h 472"/>
                            <a:gd name="T10" fmla="*/ 472 w 472"/>
                            <a:gd name="T11" fmla="*/ 76 h 472"/>
                            <a:gd name="T12" fmla="*/ 472 w 472"/>
                            <a:gd name="T13" fmla="*/ 396 h 472"/>
                            <a:gd name="T14" fmla="*/ 396 w 472"/>
                            <a:gd name="T15" fmla="*/ 472 h 472"/>
                            <a:gd name="T16" fmla="*/ 76 w 472"/>
                            <a:gd name="T17" fmla="*/ 472 h 4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2" h="472">
                              <a:moveTo>
                                <a:pt x="76" y="472"/>
                              </a:moveTo>
                              <a:cubicBezTo>
                                <a:pt x="34" y="472"/>
                                <a:pt x="0" y="438"/>
                                <a:pt x="0" y="396"/>
                              </a:cubicBezTo>
                              <a:cubicBezTo>
                                <a:pt x="0" y="76"/>
                                <a:pt x="0" y="76"/>
                                <a:pt x="0" y="76"/>
                              </a:cubicBezTo>
                              <a:cubicBezTo>
                                <a:pt x="0" y="34"/>
                                <a:pt x="34" y="0"/>
                                <a:pt x="76" y="0"/>
                              </a:cubicBezTo>
                              <a:cubicBezTo>
                                <a:pt x="396" y="0"/>
                                <a:pt x="396" y="0"/>
                                <a:pt x="396" y="0"/>
                              </a:cubicBezTo>
                              <a:cubicBezTo>
                                <a:pt x="438" y="0"/>
                                <a:pt x="472" y="34"/>
                                <a:pt x="472" y="76"/>
                              </a:cubicBezTo>
                              <a:cubicBezTo>
                                <a:pt x="472" y="396"/>
                                <a:pt x="472" y="396"/>
                                <a:pt x="472" y="396"/>
                              </a:cubicBezTo>
                              <a:cubicBezTo>
                                <a:pt x="472" y="438"/>
                                <a:pt x="438" y="472"/>
                                <a:pt x="396" y="472"/>
                              </a:cubicBezTo>
                              <a:cubicBezTo>
                                <a:pt x="76" y="472"/>
                                <a:pt x="76" y="472"/>
                                <a:pt x="76" y="472"/>
                              </a:cubicBezTo>
                            </a:path>
                          </a:pathLst>
                        </a:custGeom>
                        <a:solidFill>
                          <a:srgbClr val="11B5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26"/>
                      <wps:cNvSpPr>
                        <a:spLocks/>
                      </wps:cNvSpPr>
                      <wps:spPr bwMode="auto">
                        <a:xfrm>
                          <a:off x="323378" y="10210571"/>
                          <a:ext cx="120075" cy="99742"/>
                        </a:xfrm>
                        <a:custGeom>
                          <a:avLst/>
                          <a:gdLst>
                            <a:gd name="T0" fmla="*/ 378 w 378"/>
                            <a:gd name="T1" fmla="*/ 120 h 315"/>
                            <a:gd name="T2" fmla="*/ 335 w 378"/>
                            <a:gd name="T3" fmla="*/ 116 h 315"/>
                            <a:gd name="T4" fmla="*/ 376 w 378"/>
                            <a:gd name="T5" fmla="*/ 91 h 315"/>
                            <a:gd name="T6" fmla="*/ 332 w 378"/>
                            <a:gd name="T7" fmla="*/ 96 h 315"/>
                            <a:gd name="T8" fmla="*/ 330 w 378"/>
                            <a:gd name="T9" fmla="*/ 88 h 315"/>
                            <a:gd name="T10" fmla="*/ 250 w 378"/>
                            <a:gd name="T11" fmla="*/ 25 h 315"/>
                            <a:gd name="T12" fmla="*/ 258 w 378"/>
                            <a:gd name="T13" fmla="*/ 22 h 315"/>
                            <a:gd name="T14" fmla="*/ 282 w 378"/>
                            <a:gd name="T15" fmla="*/ 8 h 315"/>
                            <a:gd name="T16" fmla="*/ 245 w 378"/>
                            <a:gd name="T17" fmla="*/ 15 h 315"/>
                            <a:gd name="T18" fmla="*/ 265 w 378"/>
                            <a:gd name="T19" fmla="*/ 0 h 315"/>
                            <a:gd name="T20" fmla="*/ 236 w 378"/>
                            <a:gd name="T21" fmla="*/ 14 h 315"/>
                            <a:gd name="T22" fmla="*/ 241 w 378"/>
                            <a:gd name="T23" fmla="*/ 3 h 315"/>
                            <a:gd name="T24" fmla="*/ 182 w 378"/>
                            <a:gd name="T25" fmla="*/ 94 h 315"/>
                            <a:gd name="T26" fmla="*/ 153 w 378"/>
                            <a:gd name="T27" fmla="*/ 71 h 315"/>
                            <a:gd name="T28" fmla="*/ 56 w 378"/>
                            <a:gd name="T29" fmla="*/ 29 h 315"/>
                            <a:gd name="T30" fmla="*/ 89 w 378"/>
                            <a:gd name="T31" fmla="*/ 76 h 315"/>
                            <a:gd name="T32" fmla="*/ 66 w 378"/>
                            <a:gd name="T33" fmla="*/ 79 h 315"/>
                            <a:gd name="T34" fmla="*/ 108 w 378"/>
                            <a:gd name="T35" fmla="*/ 117 h 315"/>
                            <a:gd name="T36" fmla="*/ 82 w 378"/>
                            <a:gd name="T37" fmla="*/ 127 h 315"/>
                            <a:gd name="T38" fmla="*/ 128 w 378"/>
                            <a:gd name="T39" fmla="*/ 150 h 315"/>
                            <a:gd name="T40" fmla="*/ 140 w 378"/>
                            <a:gd name="T41" fmla="*/ 182 h 315"/>
                            <a:gd name="T42" fmla="*/ 0 w 378"/>
                            <a:gd name="T43" fmla="*/ 186 h 315"/>
                            <a:gd name="T44" fmla="*/ 333 w 378"/>
                            <a:gd name="T45" fmla="*/ 137 h 315"/>
                            <a:gd name="T46" fmla="*/ 378 w 378"/>
                            <a:gd name="T47" fmla="*/ 120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78" h="315">
                              <a:moveTo>
                                <a:pt x="378" y="120"/>
                              </a:moveTo>
                              <a:cubicBezTo>
                                <a:pt x="365" y="123"/>
                                <a:pt x="345" y="120"/>
                                <a:pt x="335" y="116"/>
                              </a:cubicBezTo>
                              <a:cubicBezTo>
                                <a:pt x="357" y="114"/>
                                <a:pt x="371" y="104"/>
                                <a:pt x="376" y="91"/>
                              </a:cubicBezTo>
                              <a:cubicBezTo>
                                <a:pt x="369" y="96"/>
                                <a:pt x="345" y="101"/>
                                <a:pt x="332" y="96"/>
                              </a:cubicBezTo>
                              <a:cubicBezTo>
                                <a:pt x="330" y="88"/>
                                <a:pt x="330" y="88"/>
                                <a:pt x="330" y="88"/>
                              </a:cubicBezTo>
                              <a:cubicBezTo>
                                <a:pt x="320" y="51"/>
                                <a:pt x="286" y="21"/>
                                <a:pt x="250" y="25"/>
                              </a:cubicBezTo>
                              <a:cubicBezTo>
                                <a:pt x="258" y="22"/>
                                <a:pt x="258" y="22"/>
                                <a:pt x="258" y="22"/>
                              </a:cubicBezTo>
                              <a:cubicBezTo>
                                <a:pt x="262" y="20"/>
                                <a:pt x="286" y="16"/>
                                <a:pt x="282" y="8"/>
                              </a:cubicBezTo>
                              <a:cubicBezTo>
                                <a:pt x="279" y="1"/>
                                <a:pt x="251" y="14"/>
                                <a:pt x="245" y="15"/>
                              </a:cubicBezTo>
                              <a:cubicBezTo>
                                <a:pt x="252" y="13"/>
                                <a:pt x="264" y="8"/>
                                <a:pt x="265" y="0"/>
                              </a:cubicBezTo>
                              <a:cubicBezTo>
                                <a:pt x="254" y="2"/>
                                <a:pt x="244" y="7"/>
                                <a:pt x="236" y="14"/>
                              </a:cubicBezTo>
                              <a:cubicBezTo>
                                <a:pt x="239" y="11"/>
                                <a:pt x="241" y="7"/>
                                <a:pt x="241" y="3"/>
                              </a:cubicBezTo>
                              <a:cubicBezTo>
                                <a:pt x="212" y="21"/>
                                <a:pt x="196" y="58"/>
                                <a:pt x="182" y="94"/>
                              </a:cubicBezTo>
                              <a:cubicBezTo>
                                <a:pt x="171" y="84"/>
                                <a:pt x="162" y="76"/>
                                <a:pt x="153" y="71"/>
                              </a:cubicBezTo>
                              <a:cubicBezTo>
                                <a:pt x="130" y="59"/>
                                <a:pt x="101" y="45"/>
                                <a:pt x="56" y="29"/>
                              </a:cubicBezTo>
                              <a:cubicBezTo>
                                <a:pt x="55" y="43"/>
                                <a:pt x="64" y="63"/>
                                <a:pt x="89" y="76"/>
                              </a:cubicBezTo>
                              <a:cubicBezTo>
                                <a:pt x="83" y="75"/>
                                <a:pt x="73" y="77"/>
                                <a:pt x="66" y="79"/>
                              </a:cubicBezTo>
                              <a:cubicBezTo>
                                <a:pt x="69" y="96"/>
                                <a:pt x="79" y="110"/>
                                <a:pt x="108" y="117"/>
                              </a:cubicBezTo>
                              <a:cubicBezTo>
                                <a:pt x="95" y="117"/>
                                <a:pt x="88" y="120"/>
                                <a:pt x="82" y="127"/>
                              </a:cubicBezTo>
                              <a:cubicBezTo>
                                <a:pt x="88" y="139"/>
                                <a:pt x="102" y="152"/>
                                <a:pt x="128" y="150"/>
                              </a:cubicBezTo>
                              <a:cubicBezTo>
                                <a:pt x="100" y="162"/>
                                <a:pt x="117" y="185"/>
                                <a:pt x="140" y="182"/>
                              </a:cubicBezTo>
                              <a:cubicBezTo>
                                <a:pt x="100" y="223"/>
                                <a:pt x="37" y="220"/>
                                <a:pt x="0" y="186"/>
                              </a:cubicBezTo>
                              <a:cubicBezTo>
                                <a:pt x="95" y="315"/>
                                <a:pt x="302" y="262"/>
                                <a:pt x="333" y="137"/>
                              </a:cubicBezTo>
                              <a:cubicBezTo>
                                <a:pt x="356" y="137"/>
                                <a:pt x="370" y="129"/>
                                <a:pt x="378" y="12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27"/>
                      <wps:cNvSpPr>
                        <a:spLocks/>
                      </wps:cNvSpPr>
                      <wps:spPr bwMode="auto">
                        <a:xfrm>
                          <a:off x="501903" y="10178806"/>
                          <a:ext cx="149935" cy="149931"/>
                        </a:xfrm>
                        <a:custGeom>
                          <a:avLst/>
                          <a:gdLst>
                            <a:gd name="T0" fmla="*/ 76 w 472"/>
                            <a:gd name="T1" fmla="*/ 472 h 472"/>
                            <a:gd name="T2" fmla="*/ 0 w 472"/>
                            <a:gd name="T3" fmla="*/ 396 h 472"/>
                            <a:gd name="T4" fmla="*/ 0 w 472"/>
                            <a:gd name="T5" fmla="*/ 76 h 472"/>
                            <a:gd name="T6" fmla="*/ 76 w 472"/>
                            <a:gd name="T7" fmla="*/ 0 h 472"/>
                            <a:gd name="T8" fmla="*/ 396 w 472"/>
                            <a:gd name="T9" fmla="*/ 0 h 472"/>
                            <a:gd name="T10" fmla="*/ 472 w 472"/>
                            <a:gd name="T11" fmla="*/ 76 h 472"/>
                            <a:gd name="T12" fmla="*/ 472 w 472"/>
                            <a:gd name="T13" fmla="*/ 396 h 472"/>
                            <a:gd name="T14" fmla="*/ 396 w 472"/>
                            <a:gd name="T15" fmla="*/ 472 h 472"/>
                            <a:gd name="T16" fmla="*/ 76 w 472"/>
                            <a:gd name="T17" fmla="*/ 472 h 4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2" h="472">
                              <a:moveTo>
                                <a:pt x="76" y="472"/>
                              </a:moveTo>
                              <a:cubicBezTo>
                                <a:pt x="34" y="472"/>
                                <a:pt x="0" y="438"/>
                                <a:pt x="0" y="396"/>
                              </a:cubicBezTo>
                              <a:cubicBezTo>
                                <a:pt x="0" y="76"/>
                                <a:pt x="0" y="76"/>
                                <a:pt x="0" y="76"/>
                              </a:cubicBezTo>
                              <a:cubicBezTo>
                                <a:pt x="0" y="34"/>
                                <a:pt x="34" y="0"/>
                                <a:pt x="76" y="0"/>
                              </a:cubicBezTo>
                              <a:cubicBezTo>
                                <a:pt x="396" y="0"/>
                                <a:pt x="396" y="0"/>
                                <a:pt x="396" y="0"/>
                              </a:cubicBezTo>
                              <a:cubicBezTo>
                                <a:pt x="438" y="0"/>
                                <a:pt x="472" y="34"/>
                                <a:pt x="472" y="76"/>
                              </a:cubicBezTo>
                              <a:cubicBezTo>
                                <a:pt x="472" y="396"/>
                                <a:pt x="472" y="396"/>
                                <a:pt x="472" y="396"/>
                              </a:cubicBezTo>
                              <a:cubicBezTo>
                                <a:pt x="472" y="438"/>
                                <a:pt x="438" y="472"/>
                                <a:pt x="396" y="472"/>
                              </a:cubicBezTo>
                              <a:cubicBezTo>
                                <a:pt x="76" y="472"/>
                                <a:pt x="76" y="472"/>
                                <a:pt x="76" y="472"/>
                              </a:cubicBezTo>
                            </a:path>
                          </a:pathLst>
                        </a:custGeom>
                        <a:solidFill>
                          <a:srgbClr val="11B5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" name="Freeform 28"/>
                      <wps:cNvSpPr>
                        <a:spLocks noEditPoints="1"/>
                      </wps:cNvSpPr>
                      <wps:spPr bwMode="auto">
                        <a:xfrm>
                          <a:off x="529221" y="10205489"/>
                          <a:ext cx="99110" cy="94660"/>
                        </a:xfrm>
                        <a:custGeom>
                          <a:avLst/>
                          <a:gdLst>
                            <a:gd name="T0" fmla="*/ 35 w 312"/>
                            <a:gd name="T1" fmla="*/ 68 h 298"/>
                            <a:gd name="T2" fmla="*/ 0 w 312"/>
                            <a:gd name="T3" fmla="*/ 34 h 298"/>
                            <a:gd name="T4" fmla="*/ 36 w 312"/>
                            <a:gd name="T5" fmla="*/ 0 h 298"/>
                            <a:gd name="T6" fmla="*/ 72 w 312"/>
                            <a:gd name="T7" fmla="*/ 34 h 298"/>
                            <a:gd name="T8" fmla="*/ 36 w 312"/>
                            <a:gd name="T9" fmla="*/ 68 h 298"/>
                            <a:gd name="T10" fmla="*/ 35 w 312"/>
                            <a:gd name="T11" fmla="*/ 68 h 298"/>
                            <a:gd name="T12" fmla="*/ 67 w 312"/>
                            <a:gd name="T13" fmla="*/ 298 h 298"/>
                            <a:gd name="T14" fmla="*/ 4 w 312"/>
                            <a:gd name="T15" fmla="*/ 298 h 298"/>
                            <a:gd name="T16" fmla="*/ 4 w 312"/>
                            <a:gd name="T17" fmla="*/ 94 h 298"/>
                            <a:gd name="T18" fmla="*/ 67 w 312"/>
                            <a:gd name="T19" fmla="*/ 94 h 298"/>
                            <a:gd name="T20" fmla="*/ 67 w 312"/>
                            <a:gd name="T21" fmla="*/ 298 h 298"/>
                            <a:gd name="T22" fmla="*/ 118 w 312"/>
                            <a:gd name="T23" fmla="*/ 159 h 298"/>
                            <a:gd name="T24" fmla="*/ 118 w 312"/>
                            <a:gd name="T25" fmla="*/ 298 h 298"/>
                            <a:gd name="T26" fmla="*/ 182 w 312"/>
                            <a:gd name="T27" fmla="*/ 298 h 298"/>
                            <a:gd name="T28" fmla="*/ 182 w 312"/>
                            <a:gd name="T29" fmla="*/ 181 h 298"/>
                            <a:gd name="T30" fmla="*/ 184 w 312"/>
                            <a:gd name="T31" fmla="*/ 165 h 298"/>
                            <a:gd name="T32" fmla="*/ 216 w 312"/>
                            <a:gd name="T33" fmla="*/ 141 h 298"/>
                            <a:gd name="T34" fmla="*/ 248 w 312"/>
                            <a:gd name="T35" fmla="*/ 185 h 298"/>
                            <a:gd name="T36" fmla="*/ 248 w 312"/>
                            <a:gd name="T37" fmla="*/ 298 h 298"/>
                            <a:gd name="T38" fmla="*/ 312 w 312"/>
                            <a:gd name="T39" fmla="*/ 298 h 298"/>
                            <a:gd name="T40" fmla="*/ 312 w 312"/>
                            <a:gd name="T41" fmla="*/ 178 h 298"/>
                            <a:gd name="T42" fmla="*/ 239 w 312"/>
                            <a:gd name="T43" fmla="*/ 90 h 298"/>
                            <a:gd name="T44" fmla="*/ 176 w 312"/>
                            <a:gd name="T45" fmla="*/ 123 h 298"/>
                            <a:gd name="T46" fmla="*/ 174 w 312"/>
                            <a:gd name="T47" fmla="*/ 123 h 298"/>
                            <a:gd name="T48" fmla="*/ 172 w 312"/>
                            <a:gd name="T49" fmla="*/ 94 h 298"/>
                            <a:gd name="T50" fmla="*/ 117 w 312"/>
                            <a:gd name="T51" fmla="*/ 94 h 298"/>
                            <a:gd name="T52" fmla="*/ 118 w 312"/>
                            <a:gd name="T53" fmla="*/ 159 h 2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312" h="298">
                              <a:moveTo>
                                <a:pt x="35" y="68"/>
                              </a:moveTo>
                              <a:cubicBezTo>
                                <a:pt x="14" y="68"/>
                                <a:pt x="0" y="53"/>
                                <a:pt x="0" y="34"/>
                              </a:cubicBezTo>
                              <a:cubicBezTo>
                                <a:pt x="0" y="15"/>
                                <a:pt x="14" y="0"/>
                                <a:pt x="36" y="0"/>
                              </a:cubicBezTo>
                              <a:cubicBezTo>
                                <a:pt x="58" y="0"/>
                                <a:pt x="71" y="15"/>
                                <a:pt x="72" y="34"/>
                              </a:cubicBezTo>
                              <a:cubicBezTo>
                                <a:pt x="72" y="53"/>
                                <a:pt x="58" y="68"/>
                                <a:pt x="36" y="68"/>
                              </a:cubicBezTo>
                              <a:cubicBezTo>
                                <a:pt x="35" y="68"/>
                                <a:pt x="35" y="68"/>
                                <a:pt x="35" y="68"/>
                              </a:cubicBezTo>
                              <a:moveTo>
                                <a:pt x="67" y="298"/>
                              </a:moveTo>
                              <a:cubicBezTo>
                                <a:pt x="4" y="298"/>
                                <a:pt x="4" y="298"/>
                                <a:pt x="4" y="298"/>
                              </a:cubicBezTo>
                              <a:cubicBezTo>
                                <a:pt x="4" y="94"/>
                                <a:pt x="4" y="94"/>
                                <a:pt x="4" y="94"/>
                              </a:cubicBezTo>
                              <a:cubicBezTo>
                                <a:pt x="67" y="94"/>
                                <a:pt x="67" y="94"/>
                                <a:pt x="67" y="94"/>
                              </a:cubicBezTo>
                              <a:lnTo>
                                <a:pt x="67" y="298"/>
                              </a:lnTo>
                              <a:close/>
                              <a:moveTo>
                                <a:pt x="118" y="159"/>
                              </a:moveTo>
                              <a:cubicBezTo>
                                <a:pt x="118" y="298"/>
                                <a:pt x="118" y="298"/>
                                <a:pt x="118" y="298"/>
                              </a:cubicBezTo>
                              <a:cubicBezTo>
                                <a:pt x="182" y="298"/>
                                <a:pt x="182" y="298"/>
                                <a:pt x="182" y="298"/>
                              </a:cubicBezTo>
                              <a:cubicBezTo>
                                <a:pt x="182" y="181"/>
                                <a:pt x="182" y="181"/>
                                <a:pt x="182" y="181"/>
                              </a:cubicBezTo>
                              <a:cubicBezTo>
                                <a:pt x="182" y="175"/>
                                <a:pt x="182" y="169"/>
                                <a:pt x="184" y="165"/>
                              </a:cubicBezTo>
                              <a:cubicBezTo>
                                <a:pt x="188" y="153"/>
                                <a:pt x="199" y="141"/>
                                <a:pt x="216" y="141"/>
                              </a:cubicBezTo>
                              <a:cubicBezTo>
                                <a:pt x="239" y="141"/>
                                <a:pt x="248" y="159"/>
                                <a:pt x="248" y="185"/>
                              </a:cubicBezTo>
                              <a:cubicBezTo>
                                <a:pt x="248" y="298"/>
                                <a:pt x="248" y="298"/>
                                <a:pt x="248" y="298"/>
                              </a:cubicBezTo>
                              <a:cubicBezTo>
                                <a:pt x="312" y="298"/>
                                <a:pt x="312" y="298"/>
                                <a:pt x="312" y="298"/>
                              </a:cubicBezTo>
                              <a:cubicBezTo>
                                <a:pt x="312" y="178"/>
                                <a:pt x="312" y="178"/>
                                <a:pt x="312" y="178"/>
                              </a:cubicBezTo>
                              <a:cubicBezTo>
                                <a:pt x="312" y="118"/>
                                <a:pt x="280" y="90"/>
                                <a:pt x="239" y="90"/>
                              </a:cubicBezTo>
                              <a:cubicBezTo>
                                <a:pt x="204" y="90"/>
                                <a:pt x="184" y="109"/>
                                <a:pt x="176" y="123"/>
                              </a:cubicBezTo>
                              <a:cubicBezTo>
                                <a:pt x="174" y="123"/>
                                <a:pt x="174" y="123"/>
                                <a:pt x="174" y="123"/>
                              </a:cubicBezTo>
                              <a:cubicBezTo>
                                <a:pt x="172" y="94"/>
                                <a:pt x="172" y="94"/>
                                <a:pt x="172" y="94"/>
                              </a:cubicBezTo>
                              <a:cubicBezTo>
                                <a:pt x="117" y="94"/>
                                <a:pt x="117" y="94"/>
                                <a:pt x="117" y="94"/>
                              </a:cubicBezTo>
                              <a:cubicBezTo>
                                <a:pt x="117" y="113"/>
                                <a:pt x="118" y="134"/>
                                <a:pt x="118" y="159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AE11D9" id="TeVerwijderenShape_3" o:spid="_x0000_s1026" editas="canvas" style="position:absolute;margin-left:0;margin-top:0;width:595.8pt;height:841.9pt;z-index:-251653120;mso-position-horizontal-relative:page;mso-position-vertical-relative:page" coordsize="75666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66;height:106921;visibility:visible;mso-wrap-style:square">
                <v:fill o:detectmouseclick="t"/>
                <v:path o:connecttype="none"/>
              </v:shape>
              <v:shape id="Freeform 20" o:spid="_x0000_s1028" style="position:absolute;left:6;top:5889;width:41404;height:7217;visibility:visible;mso-wrap-style:square;v-text-anchor:top" coordsize="6517,1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" path="m6517,567l,,,1136,4200,769,6517,567xe" fillcolor="#11b5e9" stroked="f">
                <v:path arrowok="t" o:connecttype="custom" o:connectlocs="4140380,360216;0,0;0,721703;2668344,488547;4140380,360216" o:connectangles="0,0,0,0,0"/>
              </v:shape>
              <v:shape id="Freeform 21" o:spid="_x0000_s1029" style="position:absolute;left:67509;top:11994;width:6397;height:33957;visibility:visible;mso-wrap-style:square;v-text-anchor:top" coordsize="2013,10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" path="m1296,873c952,462,502,162,,,246,377,406,819,448,1299v821,9396,821,9396,821,9396c1947,2942,1947,2942,1947,2942,2013,2193,1779,1449,1296,873xe" fillcolor="#11b5e9" stroked="f">
                <v:path arrowok="t" o:connecttype="custom" o:connectlocs="411892,277180;0,0;142382,412436;403311,3395688;618791,934092;411892,277180" o:connectangles="0,0,0,0,0,0"/>
              </v:shape>
              <v:shape id="Freeform 22" o:spid="_x0000_s1030" style="position:absolute;top:95428;width:33640;height:11493;visibility:visible;mso-wrap-style:square;v-text-anchor:top" coordsize="10585,3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" path="m9898,1694c9415,1120,8725,760,7977,695,,,,,,,,3620,,3620,,3620v10558,,10558,,10558,c10585,2920,10351,2233,9898,1694xe" fillcolor="#006d8c" stroked="f">
                <v:path arrowok="t" o:connecttype="custom" o:connectlocs="3145684,537803;2535170,220645;0,0;0,1149261;3355438,1149261;3145684,537803" o:connectangles="0,0,0,0,0,0"/>
              </v:shape>
              <v:shape id="Freeform 23" o:spid="_x0000_s1031" style="position:absolute;left:3151;top:98643;width:14104;height:883;visibility:visible;mso-wrap-style:square;v-text-anchor:top" coordsize="4438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" path="m4319,146v,-30,19,-52,49,-52c4398,94,4420,116,4420,146v,29,-22,52,-52,52c4338,198,4319,175,4319,146xm4438,v-18,,-18,,-18,c4420,102,4420,102,4420,102v-1,,-1,,-1,c4407,84,4385,77,4368,77v-41,,-70,29,-70,69c4298,185,4327,215,4368,215v17,,39,-8,51,-26c4420,189,4420,189,4420,189v,22,,22,,22c4438,211,4438,211,4438,211l4438,xm4150,80v1,10,2,22,2,29c4152,211,4152,211,4152,211v18,,18,,18,c4170,144,4170,144,4170,144v,-48,36,-50,40,-50c4237,94,4246,110,4246,139v,72,,72,,72c4264,211,4264,211,4264,211v,-83,,-83,,-83c4264,96,4248,77,4215,77v-18,,-36,10,-44,24c4170,101,4170,101,4170,101v,-7,,-14,-1,-21l4150,80xm4090,146v,10,,10,,10c4090,179,4078,198,4051,198v-15,,-31,-7,-31,-24c4020,147,4062,146,4081,146r9,xm4081,131v-31,,-81,3,-81,45c4000,202,4021,215,4045,215v21,,35,-8,46,-25c4092,190,4092,190,4092,190v,7,,15,1,21c4111,211,4111,211,4111,211v-1,-7,-2,-19,-2,-29c4109,123,4109,123,4109,123v,-32,-22,-46,-48,-46c4036,77,4018,84,4006,96v11,13,11,13,11,13c4028,99,4041,94,4057,94v22,,33,11,33,34c4090,131,4090,131,4090,131r-9,xm3962,v-19,,-19,,-19,c3943,211,3943,211,3943,211v19,,19,,19,l3962,xm3848,211v19,,19,,19,c3867,137,3867,137,3867,137v,-17,12,-42,40,-42c3912,95,3916,96,3918,97v4,-18,4,-18,4,-18c3918,77,3913,77,3908,77v-23,,-37,14,-42,28c3865,105,3865,105,3865,105v,-25,,-25,,-25c3847,80,3847,80,3847,80v1,19,1,29,1,41l3848,211xm3704,136v,-22,22,-42,46,-42c3777,94,3793,111,3793,136r-89,xm3813,151v,-9,,-9,,-9c3813,107,3790,77,3750,77v-37,,-66,29,-66,69c3684,185,3713,215,3752,215v21,,41,-8,56,-28c3794,175,3794,175,3794,175v-8,12,-23,23,-42,23c3726,198,3706,177,3704,151r109,xm3531,146v,-30,19,-52,49,-52c3611,94,3633,116,3633,146v,29,-22,52,-53,52c3550,198,3531,175,3531,146xm3650,v-18,,-18,,-18,c3632,102,3632,102,3632,102v-1,,-1,,-1,c3619,84,3598,77,3580,77v-41,,-69,29,-69,69c3511,185,3539,215,3580,215v18,,39,-8,51,-26c3632,189,3632,189,3632,189v,22,,22,,22c3650,211,3650,211,3650,211l3650,xm3377,136v,-22,22,-42,46,-42c3450,94,3466,111,3466,136r-89,xm3486,151v,-9,,-9,,-9c3486,107,3463,77,3423,77v-37,,-66,29,-66,69c3357,185,3386,215,3425,215v22,,41,-8,56,-28c3467,175,3467,175,3467,175v-7,12,-22,23,-42,23c3399,198,3379,177,3377,151r109,xm3178,13v-25,,-25,,-25,c3153,211,3153,211,3153,211v20,,20,,20,c3173,42,3173,42,3173,42v1,,1,,1,c3292,211,3292,211,3292,211v25,,25,,25,c3317,13,3317,13,3317,13v-20,,-20,,-20,c3297,181,3297,181,3297,181v-1,,-1,,-1,l3178,13xm2822,211v18,,18,,18,c2840,144,2840,144,2840,144v,-48,33,-50,37,-50c2903,94,2911,108,2911,135v,76,,76,,76c2929,211,2929,211,2929,211v,-69,,-69,,-69c2929,117,2939,94,2966,94v25,,33,14,33,41c2999,211,2999,211,2999,211v19,,19,,19,c3018,128,3018,128,3018,128v,-32,-16,-51,-50,-51c2951,77,2933,87,2925,104v-9,-22,-27,-27,-42,-27c2868,77,2850,85,2841,100v-1,,-1,,-1,c2840,80,2840,80,2840,80v-19,,-19,,-19,c2821,90,2822,100,2822,109r,102xm2780,211v,-9,-1,-22,-1,-29c2779,80,2779,80,2779,80v-19,,-19,,-19,c2760,147,2760,147,2760,147v,48,-36,51,-40,51c2693,198,2685,182,2685,153v,-73,,-73,,-73c2666,80,2666,80,2666,80v,83,,83,,83c2666,196,2682,215,2716,215v17,,36,-10,44,-25c2760,190,2760,190,2760,190v,7,,14,1,21l2780,211xm2575,211v19,,19,,19,c2594,137,2594,137,2594,137v,-17,12,-42,40,-42c2640,95,2643,96,2645,97v4,-18,4,-18,4,-18c2645,77,2640,77,2635,77v-23,,-37,14,-42,28c2592,105,2592,105,2592,105v,-25,,-25,,-25c2574,80,2574,80,2574,80v1,19,1,29,1,41l2575,211xm2548,80v-38,,-38,,-38,c2510,43,2510,43,2510,43v-18,,-18,,-18,c2492,80,2492,80,2492,80v-28,,-28,,-28,c2464,97,2464,97,2464,97v28,,28,,28,c2492,180,2492,180,2492,180v,29,18,35,32,35c2534,215,2543,213,2549,210v,-17,,-17,,-17c2543,196,2536,198,2530,198v-12,,-20,-4,-20,-24c2510,97,2510,97,2510,97v38,,38,,38,l2548,80xm2323,80v1,10,2,22,2,29c2325,211,2325,211,2325,211v18,,18,,18,c2343,144,2343,144,2343,144v,-48,36,-50,40,-50c2411,94,2419,110,2419,139v,72,,72,,72c2437,211,2437,211,2437,211v,-83,,-83,,-83c2437,96,2421,77,2388,77v-18,,-36,10,-44,24c2343,101,2343,101,2343,101v,-7,,-14,-1,-21l2323,80xm2183,136v,-22,21,-42,46,-42c2255,94,2271,111,2271,136r-88,xm2291,151v,-9,,-9,,-9c2291,107,2268,77,2229,77v-38,,-67,29,-67,69c2162,185,2191,215,2230,215v22,,41,-8,57,-28c2272,175,2272,175,2272,175v-7,12,-22,23,-42,23c2204,198,2184,177,2182,151r109,xm2145,100c2132,84,2115,77,2097,77v-43,-1,-69,29,-69,69c2028,185,2054,215,2097,215v18,-1,35,-8,48,-23c2130,181,2130,181,2130,181v-6,9,-18,17,-33,17c2066,198,2048,176,2048,146v,-30,18,-53,49,-52c2112,94,2124,102,2130,111r15,-11xm1948,211v19,,19,,19,c1967,137,1967,137,1967,137v,-17,12,-42,40,-42c2012,95,2016,96,2018,97v4,-18,4,-18,4,-18c2018,77,2013,77,2008,77v-23,,-37,14,-42,28c1965,105,1965,105,1965,105v,-25,,-25,,-25c1947,80,1947,80,1947,80v1,19,1,29,1,41l1948,211xm1804,136v,-22,22,-42,46,-42c1877,94,1893,111,1893,136r-89,xm1913,151v,-9,,-9,,-9c1913,107,1890,77,1850,77v-37,,-66,29,-66,69c1784,185,1813,215,1852,215v21,,41,-8,56,-28c1894,175,1894,175,1894,175v-8,12,-23,23,-42,23c1826,198,1806,177,1804,151r109,xm1674,v-18,,-18,,-18,c1656,211,1656,211,1656,211v18,,18,,18,c1674,142,1674,142,1674,142v68,69,68,69,68,69c1771,211,1771,211,1771,211v-72,-71,-72,-71,-72,-71c1764,80,1764,80,1764,80v-28,,-28,,-28,c1674,139,1674,139,1674,139l1674,xm1499,80v,10,1,22,1,29c1500,211,1500,211,1500,211v19,,19,,19,c1519,144,1519,144,1519,144v,-48,35,-50,39,-50c1586,94,1594,110,1594,139v,72,,72,,72c1612,211,1612,211,1612,211v,-83,,-83,,-83c1612,96,1596,77,1563,77v-17,,-36,10,-44,24c1519,101,1519,101,1519,101v,-7,,-14,-1,-21l1499,80xm1439,146v,10,,10,,10c1439,179,1426,198,1399,198v-15,,-31,-7,-31,-24c1368,147,1411,146,1429,146r10,xm1430,131v-32,,-82,3,-82,45c1348,202,1370,215,1393,215v21,,36,-8,46,-25c1440,190,1440,190,1440,190v,7,1,15,2,21c1460,211,1460,211,1460,211v-2,-7,-3,-19,-3,-29c1457,123,1457,123,1457,123v,-32,-22,-46,-48,-46c1385,77,1366,84,1354,96v11,13,11,13,11,13c1376,99,1390,94,1405,94v23,,34,11,34,34c1439,131,1439,131,1439,131r-9,xm1205,13v-20,,-20,,-20,c1185,211,1185,211,1185,211v20,,20,,20,c1205,109,1205,109,1205,109v1,,1,,1,c1209,109,1209,109,1209,109v97,102,97,102,97,102c1336,211,1336,211,1336,211,1230,103,1230,103,1230,103,1330,13,1330,13,1330,13v-29,,-29,,-29,c1208,99,1208,99,1208,99v-2,,-2,,-2,c1205,99,1205,99,1205,99r,-86xm1048,v-18,,-18,,-18,c1030,211,1030,211,1030,211v18,,18,,18,l1048,xm964,146v,10,,10,,10c964,179,952,198,925,198v-15,,-31,-7,-31,-24c894,147,936,146,955,146r9,xm955,131v-31,,-81,3,-81,45c874,202,896,215,919,215v21,,35,-8,46,-25c966,190,966,190,966,190v,7,,15,1,21c985,211,985,211,985,211v-1,-7,-2,-19,-2,-29c983,123,983,123,983,123,983,91,961,77,935,77v-25,,-43,7,-55,19c891,109,891,109,891,109,902,99,915,94,931,94v23,,33,11,33,34c964,131,964,131,964,131r-9,xm819,146v,10,,10,,10c819,179,806,198,779,198v-14,,-30,-7,-30,-24c749,147,791,146,810,146r9,xm810,131v-31,,-82,3,-82,45c728,202,750,215,773,215v21,,36,-8,47,-25c820,190,820,190,820,190v,7,1,15,2,21c840,211,840,211,840,211v-1,-7,-2,-19,-2,-29c838,123,838,123,838,123,838,91,816,77,790,77v-25,,-44,7,-56,19c745,109,745,109,745,109,757,99,770,94,786,94v22,,33,11,33,34c819,131,819,131,819,131r-9,xm644,211v19,,19,,19,c663,137,663,137,663,137v,-17,12,-42,40,-42c708,95,712,96,714,97v4,-18,4,-18,4,-18c714,77,709,77,704,77v-23,,-37,14,-42,28c661,105,661,105,661,105v,-25,,-25,,-25c643,80,643,80,643,80v1,19,1,29,1,41l644,211xm485,144v,-27,21,-50,48,-50c564,94,583,117,583,144v1,30,-23,51,-50,51c506,195,485,172,485,144xm467,252v17,18,37,27,64,27c589,279,601,239,601,210v,-130,,-130,,-130c582,80,582,80,582,80v,22,,22,,22c582,102,582,102,582,102,567,82,547,77,531,77v-39,,-67,30,-67,68c464,183,495,211,533,211v19,,37,-7,49,-24c582,187,582,187,582,187v,23,,23,,23c582,239,569,262,531,262v-21,,-39,-10,-50,-24l467,252xm329,136v,-22,22,-42,46,-42c401,94,417,111,417,136r-88,xm438,151v,-9,,-9,,-9c438,107,415,77,375,77v-37,,-66,29,-66,69c309,185,338,215,377,215v21,,40,-8,56,-28c419,175,419,175,419,175v-8,12,-23,23,-42,23c350,198,331,177,328,151r110,xm290,80v-37,,-37,,-37,c253,43,253,43,253,43v-19,,-19,,-19,c234,80,234,80,234,80v-28,,-28,,-28,c206,97,206,97,206,97v28,,28,,28,c234,180,234,180,234,180v,29,19,35,33,35c276,215,285,213,291,210v,-17,,-17,,-17c285,196,278,198,272,198v-12,,-19,-4,-19,-24c253,97,253,97,253,97v37,,37,,37,l290,80xm65,80v1,10,2,22,2,29c67,211,67,211,67,211v18,,18,,18,c85,144,85,144,85,144v,-48,36,-50,40,-50c153,94,161,110,161,139v,72,,72,,72c179,211,179,211,179,211v,-83,,-83,,-83c179,96,163,77,130,77v-17,,-36,10,-44,24c85,101,85,101,85,101v,-7,,-14,,-21l65,80xm20,13c,13,,13,,13,,211,,211,,211v20,,20,,20,l20,13xe" stroked="f">
                <v:path arrowok="t" o:connecttype="custom" o:connectlocs="1404690,32284;1410410,66784;1349392,43995;1318883,25321;1271212,55706;1290598,24371;1253097,0;1245152,30702;1222906,66784;1170786,46211;1137735,29752;1137735,24371;1073221,43046;1088475,68050;1002033,66784;1047797,57289;925125,66784;943239,24371;896840,66784;853301,25321;818343,66784;823746,33234;791965,13610;810080,61087;738892,66784;758914,24371;693764,43046;708701,62669;676921,57289;625119,43362;618763,25321;607957,44945;607957,47793;539947,44312;482743,66784;482743,31968;454141,46211;463992,66784;457319,41463;384224,34500;382953,31335;306362,49376;306680,60137;283163,34500;238034,55073;261234,66784;260281,40514;228183,25004;154134,45578;191000,25321;184961,59188;104557,43046;119812,62669;65467,25321;80404,55073;27013,45578;27013,31968" o:connectangles="0,0,0,0,0,0,0,0,0,0,0,0,0,0,0,0,0,0,0,0,0,0,0,0,0,0,0,0,0,0,0,0,0,0,0,0,0,0,0,0,0,0,0,0,0,0,0,0,0,0,0,0,0,0,0,0,0"/>
                <o:lock v:ext="edit" verticies="t"/>
              </v:shape>
              <v:shape id="Freeform 24" o:spid="_x0000_s1032" style="position:absolute;left:3081;top:99748;width:4339;height:680;visibility:visible;mso-wrap-style:square;v-text-anchor:top" coordsize="1366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" path="m1366,v-19,,-19,,-19,c1347,211,1347,211,1347,211v19,,19,,19,l1366,xm1186,80v1,10,2,22,2,29c1188,211,1188,211,1188,211v18,,18,,18,c1206,144,1206,144,1206,144v,-48,36,-50,40,-50c1273,94,1281,110,1281,139v,72,,72,,72c1300,211,1300,211,1300,211v,-83,,-83,,-83c1300,96,1284,77,1251,77v-18,,-36,10,-44,24c1206,101,1206,101,1206,101v,-7,,-14,-1,-21l1186,80xm1144,198v,-8,-7,-15,-15,-15c1120,183,1113,190,1113,198v,8,7,15,16,15c1137,213,1144,206,1144,198xm1065,v-18,,-18,,-18,c1047,211,1047,211,1047,211v18,,18,,18,l1065,xm886,80v,10,1,22,1,29c887,211,887,211,887,211v18,,18,,18,c905,144,905,144,905,144v,-48,36,-50,40,-50c973,94,981,110,981,139v,72,,72,,72c999,211,999,211,999,211v,-83,,-83,,-83c999,96,983,77,950,77v-17,,-36,10,-44,24c905,101,905,101,905,101v,-7,,-14,,-21l886,80xm770,c752,,752,,752,v,211,,211,,211c770,211,770,211,770,211v,-69,,-69,,-69c839,211,839,211,839,211v28,,28,,28,c795,140,795,140,795,140,860,80,860,80,860,80v-28,,-28,,-28,c770,139,770,139,770,139l770,xm712,30v,-8,-7,-14,-14,-14c692,16,685,22,685,30v,8,7,13,13,13c705,43,712,38,712,30xm708,80v-19,,-19,,-19,c689,211,689,211,689,211v19,,19,,19,l708,80xm641,198v,-8,-6,-15,-15,-15c617,183,611,190,611,198v,8,6,15,15,15c635,213,641,206,641,198xm404,80v41,131,41,131,41,131c466,211,466,211,466,211,501,104,501,104,501,104v1,,1,,1,c536,211,536,211,536,211v21,,21,,21,c598,80,598,80,598,80v-21,,-21,,-21,c546,187,546,187,546,187v,,,,,c511,80,511,80,511,80v-19,,-19,,-19,c457,187,457,187,457,187v-1,,-1,,-1,c426,80,426,80,426,80r-22,xm202,80v41,131,41,131,41,131c264,211,264,211,264,211,299,104,299,104,299,104v,,,,,c334,211,334,211,334,211v21,,21,,21,c396,80,396,80,396,80v-22,,-22,,-22,c344,187,344,187,344,187v,,,,,c309,80,309,80,309,80v-19,,-19,,-19,c255,187,255,187,255,187v-1,,-1,,-1,c224,80,224,80,224,80r-22,xm,80c41,211,41,211,41,211v21,,21,,21,c97,104,97,104,97,104v,,,,,c132,211,132,211,132,211v21,,21,,21,c194,80,194,80,194,80v-22,,-22,,-22,c142,187,142,187,142,187v,,,,,c106,80,106,80,106,80v-19,,-19,,-19,c52,187,52,187,52,187v,,,,,c22,80,22,80,22,80l,80xe" stroked="f">
                <v:path arrowok="t" o:connecttype="custom" o:connectlocs="427887,0;433923,67339;376744,25531;377380,67339;383097,45956;406922,44361;412957,67339;397392,24574;383097,32233;376744,25531;358638,58403;358638,67977;338307,0;332590,67339;338307,0;281764,34786;287482,67339;300188,29999;311624,67339;317342,40850;287800,32233;287482,25531;244598,0;238880,67339;244598,45318;275411,67339;273187,25531;244598,44361;226174,9574;217597,9574;226174,9574;218867,25531;224903,67339;203620,63190;194090,63190;203620,63190;141359,67339;159147,33191;170266,67339;189960,25531;173442,59679;162324,25531;145170,59679;135323,25531;64167,25531;83862,67339;94980,33191;112769,67339;118805,25531;109275,59679;92121,25531;80686,59679;64167,25531;13024,67339;30813,33191;41931,67339;61626,25531;45108,59679;33672,25531;16518,59679;6989,25531" o:connectangles="0,0,0,0,0,0,0,0,0,0,0,0,0,0,0,0,0,0,0,0,0,0,0,0,0,0,0,0,0,0,0,0,0,0,0,0,0,0,0,0,0,0,0,0,0,0,0,0,0,0,0,0,0,0,0,0,0,0,0,0,0"/>
                <o:lock v:ext="edit" verticies="t"/>
              </v:shape>
              <v:shape id="Freeform 25" o:spid="_x0000_s1033" style="position:absolute;left:3068;top:101794;width:1499;height:1499;visibility:visible;mso-wrap-style:square;v-text-anchor:top" coordsize="472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" path="m76,472c34,472,,438,,396,,76,,76,,76,,34,34,,76,,396,,396,,396,v42,,76,34,76,76c472,396,472,396,472,396v,42,-34,76,-76,76c76,472,76,472,76,472e" fillcolor="#11b5e9" stroked="f">
                <v:path arrowok="t" o:connecttype="custom" o:connectlocs="24142,149931;0,125790;0,24141;24142,0;125793,0;149935,24141;149935,125790;125793,149931;24142,149931" o:connectangles="0,0,0,0,0,0,0,0,0"/>
              </v:shape>
              <v:shape id="Freeform 26" o:spid="_x0000_s1034" style="position:absolute;left:3233;top:102105;width:1201;height:998;visibility:visible;mso-wrap-style:square;v-text-anchor:top" coordsize="378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" path="m378,120v-13,3,-33,,-43,-4c357,114,371,104,376,91v-7,5,-31,10,-44,5c330,88,330,88,330,88,320,51,286,21,250,25v8,-3,8,-3,8,-3c262,20,286,16,282,8v-3,-7,-31,6,-37,7c252,13,264,8,265,,254,2,244,7,236,14v3,-3,5,-7,5,-11c212,21,196,58,182,94,171,84,162,76,153,71,130,59,101,45,56,29v-1,14,8,34,33,47c83,75,73,77,66,79v3,17,13,31,42,38c95,117,88,120,82,127v6,12,20,25,46,23c100,162,117,185,140,182,100,223,37,220,,186v95,129,302,76,333,-49c356,137,370,129,378,120e" stroked="f">
                <v:path arrowok="t" o:connecttype="custom" o:connectlocs="120075,37997;106416,36730;119440,28814;105463,30398;104827,27864;79415,7916;81956,6966;89580,2533;77826,4750;84180,0;74967,4433;76556,950;57814,29764;48602,22482;17789,9183;28272,24065;20965,25015;34307,37047;26048,40213;40660,47496;44472,57629;0,58895;105780,43380;120075,37997" o:connectangles="0,0,0,0,0,0,0,0,0,0,0,0,0,0,0,0,0,0,0,0,0,0,0,0"/>
              </v:shape>
              <v:shape id="Freeform 27" o:spid="_x0000_s1035" style="position:absolute;left:5019;top:101788;width:1499;height:1499;visibility:visible;mso-wrap-style:square;v-text-anchor:top" coordsize="472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" path="m76,472c34,472,,438,,396,,76,,76,,76,,34,34,,76,,396,,396,,396,v42,,76,34,76,76c472,396,472,396,472,396v,42,-34,76,-76,76c76,472,76,472,76,472e" fillcolor="#11b5e9" stroked="f">
                <v:path arrowok="t" o:connecttype="custom" o:connectlocs="24142,149931;0,125790;0,24141;24142,0;125793,0;149935,24141;149935,125790;125793,149931;24142,149931" o:connectangles="0,0,0,0,0,0,0,0,0"/>
              </v:shape>
              <v:shape id="Freeform 28" o:spid="_x0000_s1036" style="position:absolute;left:5292;top:102054;width:991;height:947;visibility:visible;mso-wrap-style:square;v-text-anchor:top" coordsize="312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" path="m35,68c14,68,,53,,34,,15,14,,36,,58,,71,15,72,34,72,53,58,68,36,68v-1,,-1,,-1,m67,298v-63,,-63,,-63,c4,94,4,94,4,94v63,,63,,63,l67,298xm118,159v,139,,139,,139c182,298,182,298,182,298v,-117,,-117,,-117c182,175,182,169,184,165v4,-12,15,-24,32,-24c239,141,248,159,248,185v,113,,113,,113c312,298,312,298,312,298v,-120,,-120,,-120c312,118,280,90,239,90v-35,,-55,19,-63,33c174,123,174,123,174,123,172,94,172,94,172,94v-55,,-55,,-55,c117,113,118,134,118,159e" stroked="f">
                <v:path arrowok="t" o:connecttype="custom" o:connectlocs="11118,21600;0,10800;11436,0;22872,10800;11436,21600;11118,21600;21283,94660;1271,94660;1271,29859;21283,29859;21283,94660;37484,50507;37484,94660;57814,94660;57814,57495;58449,52412;68615,44789;78780,58765;78780,94660;99110,94660;99110,56542;75921,28589;55908,39071;55273,39071;54638,29859;37166,29859;37484,50507" o:connectangles="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  <w:r w:rsidR="007046B8">
      <w:rPr>
        <w:rFonts w:ascii="Calibri" w:hAnsi="Calibri" w:cs="Times New Roman"/>
        <w:noProof/>
      </w:rPr>
      <w:drawing>
        <wp:anchor distT="0" distB="0" distL="114300" distR="114300" simplePos="0" relativeHeight="251657216" behindDoc="1" locked="0" layoutInCell="0" allowOverlap="1" wp14:anchorId="0797C1CC" wp14:editId="63F269A0">
          <wp:simplePos x="0" y="0"/>
          <wp:positionH relativeFrom="page">
            <wp:posOffset>-3810</wp:posOffset>
          </wp:positionH>
          <wp:positionV relativeFrom="page">
            <wp:posOffset>0</wp:posOffset>
          </wp:positionV>
          <wp:extent cx="7559040" cy="10690860"/>
          <wp:effectExtent l="0" t="0" r="3810" b="0"/>
          <wp:wrapNone/>
          <wp:docPr id="4" name="P1407021118JU IKNL check pag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1407021118JU IKNL check pag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F5707" w14:textId="77777777" w:rsidR="008E0267" w:rsidRPr="00285396" w:rsidRDefault="00ED1A34" w:rsidP="00285396">
    <w:pPr>
      <w:pStyle w:val="ZsysWaarschuwingstekstIKNL"/>
    </w:pPr>
    <w:r>
      <w:rPr>
        <w:noProof/>
      </w:rPr>
      <mc:AlternateContent>
        <mc:Choice Requires="wpc">
          <w:drawing>
            <wp:anchor distT="0" distB="0" distL="114300" distR="114300" simplePos="0" relativeHeight="251661312" behindDoc="1" locked="0" layoutInCell="1" allowOverlap="1" wp14:anchorId="65CB1A01" wp14:editId="3BB1945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6660" cy="10692130"/>
              <wp:effectExtent l="0" t="0" r="0" b="0"/>
              <wp:wrapNone/>
              <wp:docPr id="5" name="TeVerwijderenShape_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16" name="Freeform 20"/>
                      <wps:cNvSpPr>
                        <a:spLocks/>
                      </wps:cNvSpPr>
                      <wps:spPr bwMode="auto">
                        <a:xfrm>
                          <a:off x="635" y="588925"/>
                          <a:ext cx="4140380" cy="721703"/>
                        </a:xfrm>
                        <a:custGeom>
                          <a:avLst/>
                          <a:gdLst>
                            <a:gd name="T0" fmla="*/ 6517 w 6517"/>
                            <a:gd name="T1" fmla="*/ 567 h 1136"/>
                            <a:gd name="T2" fmla="*/ 0 w 6517"/>
                            <a:gd name="T3" fmla="*/ 0 h 1136"/>
                            <a:gd name="T4" fmla="*/ 0 w 6517"/>
                            <a:gd name="T5" fmla="*/ 1136 h 1136"/>
                            <a:gd name="T6" fmla="*/ 4200 w 6517"/>
                            <a:gd name="T7" fmla="*/ 769 h 1136"/>
                            <a:gd name="T8" fmla="*/ 6517 w 6517"/>
                            <a:gd name="T9" fmla="*/ 567 h 11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17" h="1136">
                              <a:moveTo>
                                <a:pt x="6517" y="567"/>
                              </a:moveTo>
                              <a:lnTo>
                                <a:pt x="0" y="0"/>
                              </a:lnTo>
                              <a:lnTo>
                                <a:pt x="0" y="1136"/>
                              </a:lnTo>
                              <a:lnTo>
                                <a:pt x="4200" y="769"/>
                              </a:lnTo>
                              <a:lnTo>
                                <a:pt x="6517" y="5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B5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Freeform 21"/>
                      <wps:cNvSpPr>
                        <a:spLocks/>
                      </wps:cNvSpPr>
                      <wps:spPr bwMode="auto">
                        <a:xfrm>
                          <a:off x="6750909" y="1199450"/>
                          <a:ext cx="639767" cy="3395688"/>
                        </a:xfrm>
                        <a:custGeom>
                          <a:avLst/>
                          <a:gdLst>
                            <a:gd name="T0" fmla="*/ 1296 w 2013"/>
                            <a:gd name="T1" fmla="*/ 873 h 10695"/>
                            <a:gd name="T2" fmla="*/ 0 w 2013"/>
                            <a:gd name="T3" fmla="*/ 0 h 10695"/>
                            <a:gd name="T4" fmla="*/ 448 w 2013"/>
                            <a:gd name="T5" fmla="*/ 1299 h 10695"/>
                            <a:gd name="T6" fmla="*/ 1269 w 2013"/>
                            <a:gd name="T7" fmla="*/ 10695 h 10695"/>
                            <a:gd name="T8" fmla="*/ 1947 w 2013"/>
                            <a:gd name="T9" fmla="*/ 2942 h 10695"/>
                            <a:gd name="T10" fmla="*/ 1296 w 2013"/>
                            <a:gd name="T11" fmla="*/ 873 h 106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13" h="10695">
                              <a:moveTo>
                                <a:pt x="1296" y="873"/>
                              </a:moveTo>
                              <a:cubicBezTo>
                                <a:pt x="952" y="462"/>
                                <a:pt x="502" y="162"/>
                                <a:pt x="0" y="0"/>
                              </a:cubicBezTo>
                              <a:cubicBezTo>
                                <a:pt x="246" y="377"/>
                                <a:pt x="406" y="819"/>
                                <a:pt x="448" y="1299"/>
                              </a:cubicBezTo>
                              <a:cubicBezTo>
                                <a:pt x="1269" y="10695"/>
                                <a:pt x="1269" y="10695"/>
                                <a:pt x="1269" y="10695"/>
                              </a:cubicBezTo>
                              <a:cubicBezTo>
                                <a:pt x="1947" y="2942"/>
                                <a:pt x="1947" y="2942"/>
                                <a:pt x="1947" y="2942"/>
                              </a:cubicBezTo>
                              <a:cubicBezTo>
                                <a:pt x="2013" y="2193"/>
                                <a:pt x="1779" y="1449"/>
                                <a:pt x="1296" y="87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1B5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Freeform 22"/>
                      <wps:cNvSpPr>
                        <a:spLocks/>
                      </wps:cNvSpPr>
                      <wps:spPr bwMode="auto">
                        <a:xfrm>
                          <a:off x="0" y="9542869"/>
                          <a:ext cx="3364019" cy="1149261"/>
                        </a:xfrm>
                        <a:custGeom>
                          <a:avLst/>
                          <a:gdLst>
                            <a:gd name="T0" fmla="*/ 9898 w 10585"/>
                            <a:gd name="T1" fmla="*/ 1694 h 3620"/>
                            <a:gd name="T2" fmla="*/ 7977 w 10585"/>
                            <a:gd name="T3" fmla="*/ 695 h 3620"/>
                            <a:gd name="T4" fmla="*/ 0 w 10585"/>
                            <a:gd name="T5" fmla="*/ 0 h 3620"/>
                            <a:gd name="T6" fmla="*/ 0 w 10585"/>
                            <a:gd name="T7" fmla="*/ 3620 h 3620"/>
                            <a:gd name="T8" fmla="*/ 10558 w 10585"/>
                            <a:gd name="T9" fmla="*/ 3620 h 3620"/>
                            <a:gd name="T10" fmla="*/ 9898 w 10585"/>
                            <a:gd name="T11" fmla="*/ 1694 h 36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585" h="3620">
                              <a:moveTo>
                                <a:pt x="9898" y="1694"/>
                              </a:moveTo>
                              <a:cubicBezTo>
                                <a:pt x="9415" y="1120"/>
                                <a:pt x="8725" y="760"/>
                                <a:pt x="7977" y="69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620"/>
                                <a:pt x="0" y="3620"/>
                                <a:pt x="0" y="3620"/>
                              </a:cubicBezTo>
                              <a:cubicBezTo>
                                <a:pt x="10558" y="3620"/>
                                <a:pt x="10558" y="3620"/>
                                <a:pt x="10558" y="3620"/>
                              </a:cubicBezTo>
                              <a:cubicBezTo>
                                <a:pt x="10585" y="2920"/>
                                <a:pt x="10351" y="2233"/>
                                <a:pt x="9898" y="16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6D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Freeform 23"/>
                      <wps:cNvSpPr>
                        <a:spLocks noEditPoints="1"/>
                      </wps:cNvSpPr>
                      <wps:spPr bwMode="auto">
                        <a:xfrm>
                          <a:off x="315119" y="9864332"/>
                          <a:ext cx="1410410" cy="88307"/>
                        </a:xfrm>
                        <a:custGeom>
                          <a:avLst/>
                          <a:gdLst>
                            <a:gd name="T0" fmla="*/ 4420 w 4438"/>
                            <a:gd name="T1" fmla="*/ 102 h 279"/>
                            <a:gd name="T2" fmla="*/ 4438 w 4438"/>
                            <a:gd name="T3" fmla="*/ 211 h 279"/>
                            <a:gd name="T4" fmla="*/ 4246 w 4438"/>
                            <a:gd name="T5" fmla="*/ 139 h 279"/>
                            <a:gd name="T6" fmla="*/ 4150 w 4438"/>
                            <a:gd name="T7" fmla="*/ 80 h 279"/>
                            <a:gd name="T8" fmla="*/ 4000 w 4438"/>
                            <a:gd name="T9" fmla="*/ 176 h 279"/>
                            <a:gd name="T10" fmla="*/ 4061 w 4438"/>
                            <a:gd name="T11" fmla="*/ 77 h 279"/>
                            <a:gd name="T12" fmla="*/ 3943 w 4438"/>
                            <a:gd name="T13" fmla="*/ 0 h 279"/>
                            <a:gd name="T14" fmla="*/ 3918 w 4438"/>
                            <a:gd name="T15" fmla="*/ 97 h 279"/>
                            <a:gd name="T16" fmla="*/ 3848 w 4438"/>
                            <a:gd name="T17" fmla="*/ 211 h 279"/>
                            <a:gd name="T18" fmla="*/ 3684 w 4438"/>
                            <a:gd name="T19" fmla="*/ 146 h 279"/>
                            <a:gd name="T20" fmla="*/ 3580 w 4438"/>
                            <a:gd name="T21" fmla="*/ 94 h 279"/>
                            <a:gd name="T22" fmla="*/ 3580 w 4438"/>
                            <a:gd name="T23" fmla="*/ 77 h 279"/>
                            <a:gd name="T24" fmla="*/ 3377 w 4438"/>
                            <a:gd name="T25" fmla="*/ 136 h 279"/>
                            <a:gd name="T26" fmla="*/ 3425 w 4438"/>
                            <a:gd name="T27" fmla="*/ 215 h 279"/>
                            <a:gd name="T28" fmla="*/ 3153 w 4438"/>
                            <a:gd name="T29" fmla="*/ 211 h 279"/>
                            <a:gd name="T30" fmla="*/ 3297 w 4438"/>
                            <a:gd name="T31" fmla="*/ 181 h 279"/>
                            <a:gd name="T32" fmla="*/ 2911 w 4438"/>
                            <a:gd name="T33" fmla="*/ 211 h 279"/>
                            <a:gd name="T34" fmla="*/ 2968 w 4438"/>
                            <a:gd name="T35" fmla="*/ 77 h 279"/>
                            <a:gd name="T36" fmla="*/ 2822 w 4438"/>
                            <a:gd name="T37" fmla="*/ 211 h 279"/>
                            <a:gd name="T38" fmla="*/ 2685 w 4438"/>
                            <a:gd name="T39" fmla="*/ 80 h 279"/>
                            <a:gd name="T40" fmla="*/ 2575 w 4438"/>
                            <a:gd name="T41" fmla="*/ 211 h 279"/>
                            <a:gd name="T42" fmla="*/ 2592 w 4438"/>
                            <a:gd name="T43" fmla="*/ 105 h 279"/>
                            <a:gd name="T44" fmla="*/ 2492 w 4438"/>
                            <a:gd name="T45" fmla="*/ 43 h 279"/>
                            <a:gd name="T46" fmla="*/ 2549 w 4438"/>
                            <a:gd name="T47" fmla="*/ 193 h 279"/>
                            <a:gd name="T48" fmla="*/ 2325 w 4438"/>
                            <a:gd name="T49" fmla="*/ 211 h 279"/>
                            <a:gd name="T50" fmla="*/ 2388 w 4438"/>
                            <a:gd name="T51" fmla="*/ 77 h 279"/>
                            <a:gd name="T52" fmla="*/ 2183 w 4438"/>
                            <a:gd name="T53" fmla="*/ 136 h 279"/>
                            <a:gd name="T54" fmla="*/ 2230 w 4438"/>
                            <a:gd name="T55" fmla="*/ 198 h 279"/>
                            <a:gd name="T56" fmla="*/ 2130 w 4438"/>
                            <a:gd name="T57" fmla="*/ 181 h 279"/>
                            <a:gd name="T58" fmla="*/ 1967 w 4438"/>
                            <a:gd name="T59" fmla="*/ 137 h 279"/>
                            <a:gd name="T60" fmla="*/ 1947 w 4438"/>
                            <a:gd name="T61" fmla="*/ 80 h 279"/>
                            <a:gd name="T62" fmla="*/ 1913 w 4438"/>
                            <a:gd name="T63" fmla="*/ 142 h 279"/>
                            <a:gd name="T64" fmla="*/ 1913 w 4438"/>
                            <a:gd name="T65" fmla="*/ 151 h 279"/>
                            <a:gd name="T66" fmla="*/ 1699 w 4438"/>
                            <a:gd name="T67" fmla="*/ 140 h 279"/>
                            <a:gd name="T68" fmla="*/ 1519 w 4438"/>
                            <a:gd name="T69" fmla="*/ 211 h 279"/>
                            <a:gd name="T70" fmla="*/ 1519 w 4438"/>
                            <a:gd name="T71" fmla="*/ 101 h 279"/>
                            <a:gd name="T72" fmla="*/ 1429 w 4438"/>
                            <a:gd name="T73" fmla="*/ 146 h 279"/>
                            <a:gd name="T74" fmla="*/ 1460 w 4438"/>
                            <a:gd name="T75" fmla="*/ 211 h 279"/>
                            <a:gd name="T76" fmla="*/ 1439 w 4438"/>
                            <a:gd name="T77" fmla="*/ 131 h 279"/>
                            <a:gd name="T78" fmla="*/ 1209 w 4438"/>
                            <a:gd name="T79" fmla="*/ 109 h 279"/>
                            <a:gd name="T80" fmla="*/ 1205 w 4438"/>
                            <a:gd name="T81" fmla="*/ 99 h 279"/>
                            <a:gd name="T82" fmla="*/ 964 w 4438"/>
                            <a:gd name="T83" fmla="*/ 156 h 279"/>
                            <a:gd name="T84" fmla="*/ 965 w 4438"/>
                            <a:gd name="T85" fmla="*/ 190 h 279"/>
                            <a:gd name="T86" fmla="*/ 891 w 4438"/>
                            <a:gd name="T87" fmla="*/ 109 h 279"/>
                            <a:gd name="T88" fmla="*/ 749 w 4438"/>
                            <a:gd name="T89" fmla="*/ 174 h 279"/>
                            <a:gd name="T90" fmla="*/ 822 w 4438"/>
                            <a:gd name="T91" fmla="*/ 211 h 279"/>
                            <a:gd name="T92" fmla="*/ 819 w 4438"/>
                            <a:gd name="T93" fmla="*/ 128 h 279"/>
                            <a:gd name="T94" fmla="*/ 718 w 4438"/>
                            <a:gd name="T95" fmla="*/ 79 h 279"/>
                            <a:gd name="T96" fmla="*/ 485 w 4438"/>
                            <a:gd name="T97" fmla="*/ 144 h 279"/>
                            <a:gd name="T98" fmla="*/ 601 w 4438"/>
                            <a:gd name="T99" fmla="*/ 80 h 279"/>
                            <a:gd name="T100" fmla="*/ 582 w 4438"/>
                            <a:gd name="T101" fmla="*/ 187 h 279"/>
                            <a:gd name="T102" fmla="*/ 329 w 4438"/>
                            <a:gd name="T103" fmla="*/ 136 h 279"/>
                            <a:gd name="T104" fmla="*/ 377 w 4438"/>
                            <a:gd name="T105" fmla="*/ 198 h 279"/>
                            <a:gd name="T106" fmla="*/ 206 w 4438"/>
                            <a:gd name="T107" fmla="*/ 80 h 279"/>
                            <a:gd name="T108" fmla="*/ 253 w 4438"/>
                            <a:gd name="T109" fmla="*/ 174 h 279"/>
                            <a:gd name="T110" fmla="*/ 85 w 4438"/>
                            <a:gd name="T111" fmla="*/ 144 h 279"/>
                            <a:gd name="T112" fmla="*/ 85 w 4438"/>
                            <a:gd name="T113" fmla="*/ 101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4438" h="279">
                              <a:moveTo>
                                <a:pt x="4319" y="146"/>
                              </a:moveTo>
                              <a:cubicBezTo>
                                <a:pt x="4319" y="116"/>
                                <a:pt x="4338" y="94"/>
                                <a:pt x="4368" y="94"/>
                              </a:cubicBezTo>
                              <a:cubicBezTo>
                                <a:pt x="4398" y="94"/>
                                <a:pt x="4420" y="116"/>
                                <a:pt x="4420" y="146"/>
                              </a:cubicBezTo>
                              <a:cubicBezTo>
                                <a:pt x="4420" y="175"/>
                                <a:pt x="4398" y="198"/>
                                <a:pt x="4368" y="198"/>
                              </a:cubicBezTo>
                              <a:cubicBezTo>
                                <a:pt x="4338" y="198"/>
                                <a:pt x="4319" y="175"/>
                                <a:pt x="4319" y="146"/>
                              </a:cubicBezTo>
                              <a:close/>
                              <a:moveTo>
                                <a:pt x="4438" y="0"/>
                              </a:moveTo>
                              <a:cubicBezTo>
                                <a:pt x="4420" y="0"/>
                                <a:pt x="4420" y="0"/>
                                <a:pt x="4420" y="0"/>
                              </a:cubicBezTo>
                              <a:cubicBezTo>
                                <a:pt x="4420" y="102"/>
                                <a:pt x="4420" y="102"/>
                                <a:pt x="4420" y="102"/>
                              </a:cubicBezTo>
                              <a:cubicBezTo>
                                <a:pt x="4419" y="102"/>
                                <a:pt x="4419" y="102"/>
                                <a:pt x="4419" y="102"/>
                              </a:cubicBezTo>
                              <a:cubicBezTo>
                                <a:pt x="4407" y="84"/>
                                <a:pt x="4385" y="77"/>
                                <a:pt x="4368" y="77"/>
                              </a:cubicBezTo>
                              <a:cubicBezTo>
                                <a:pt x="4327" y="77"/>
                                <a:pt x="4298" y="106"/>
                                <a:pt x="4298" y="146"/>
                              </a:cubicBezTo>
                              <a:cubicBezTo>
                                <a:pt x="4298" y="185"/>
                                <a:pt x="4327" y="215"/>
                                <a:pt x="4368" y="215"/>
                              </a:cubicBezTo>
                              <a:cubicBezTo>
                                <a:pt x="4385" y="215"/>
                                <a:pt x="4407" y="207"/>
                                <a:pt x="4419" y="189"/>
                              </a:cubicBezTo>
                              <a:cubicBezTo>
                                <a:pt x="4420" y="189"/>
                                <a:pt x="4420" y="189"/>
                                <a:pt x="4420" y="189"/>
                              </a:cubicBezTo>
                              <a:cubicBezTo>
                                <a:pt x="4420" y="211"/>
                                <a:pt x="4420" y="211"/>
                                <a:pt x="4420" y="211"/>
                              </a:cubicBezTo>
                              <a:cubicBezTo>
                                <a:pt x="4438" y="211"/>
                                <a:pt x="4438" y="211"/>
                                <a:pt x="4438" y="211"/>
                              </a:cubicBezTo>
                              <a:lnTo>
                                <a:pt x="4438" y="0"/>
                              </a:lnTo>
                              <a:close/>
                              <a:moveTo>
                                <a:pt x="4150" y="80"/>
                              </a:moveTo>
                              <a:cubicBezTo>
                                <a:pt x="4151" y="90"/>
                                <a:pt x="4152" y="102"/>
                                <a:pt x="4152" y="109"/>
                              </a:cubicBezTo>
                              <a:cubicBezTo>
                                <a:pt x="4152" y="211"/>
                                <a:pt x="4152" y="211"/>
                                <a:pt x="4152" y="211"/>
                              </a:cubicBezTo>
                              <a:cubicBezTo>
                                <a:pt x="4170" y="211"/>
                                <a:pt x="4170" y="211"/>
                                <a:pt x="4170" y="211"/>
                              </a:cubicBezTo>
                              <a:cubicBezTo>
                                <a:pt x="4170" y="144"/>
                                <a:pt x="4170" y="144"/>
                                <a:pt x="4170" y="144"/>
                              </a:cubicBezTo>
                              <a:cubicBezTo>
                                <a:pt x="4170" y="96"/>
                                <a:pt x="4206" y="94"/>
                                <a:pt x="4210" y="94"/>
                              </a:cubicBezTo>
                              <a:cubicBezTo>
                                <a:pt x="4237" y="94"/>
                                <a:pt x="4246" y="110"/>
                                <a:pt x="4246" y="139"/>
                              </a:cubicBezTo>
                              <a:cubicBezTo>
                                <a:pt x="4246" y="211"/>
                                <a:pt x="4246" y="211"/>
                                <a:pt x="4246" y="211"/>
                              </a:cubicBezTo>
                              <a:cubicBezTo>
                                <a:pt x="4264" y="211"/>
                                <a:pt x="4264" y="211"/>
                                <a:pt x="4264" y="211"/>
                              </a:cubicBezTo>
                              <a:cubicBezTo>
                                <a:pt x="4264" y="128"/>
                                <a:pt x="4264" y="128"/>
                                <a:pt x="4264" y="128"/>
                              </a:cubicBezTo>
                              <a:cubicBezTo>
                                <a:pt x="4264" y="96"/>
                                <a:pt x="4248" y="77"/>
                                <a:pt x="4215" y="77"/>
                              </a:cubicBezTo>
                              <a:cubicBezTo>
                                <a:pt x="4197" y="77"/>
                                <a:pt x="4179" y="87"/>
                                <a:pt x="4171" y="101"/>
                              </a:cubicBezTo>
                              <a:cubicBezTo>
                                <a:pt x="4170" y="101"/>
                                <a:pt x="4170" y="101"/>
                                <a:pt x="4170" y="101"/>
                              </a:cubicBezTo>
                              <a:cubicBezTo>
                                <a:pt x="4170" y="94"/>
                                <a:pt x="4170" y="87"/>
                                <a:pt x="4169" y="80"/>
                              </a:cubicBezTo>
                              <a:lnTo>
                                <a:pt x="4150" y="80"/>
                              </a:lnTo>
                              <a:close/>
                              <a:moveTo>
                                <a:pt x="4090" y="146"/>
                              </a:moveTo>
                              <a:cubicBezTo>
                                <a:pt x="4090" y="156"/>
                                <a:pt x="4090" y="156"/>
                                <a:pt x="4090" y="156"/>
                              </a:cubicBezTo>
                              <a:cubicBezTo>
                                <a:pt x="4090" y="179"/>
                                <a:pt x="4078" y="198"/>
                                <a:pt x="4051" y="198"/>
                              </a:cubicBezTo>
                              <a:cubicBezTo>
                                <a:pt x="4036" y="198"/>
                                <a:pt x="4020" y="191"/>
                                <a:pt x="4020" y="174"/>
                              </a:cubicBezTo>
                              <a:cubicBezTo>
                                <a:pt x="4020" y="147"/>
                                <a:pt x="4062" y="146"/>
                                <a:pt x="4081" y="146"/>
                              </a:cubicBezTo>
                              <a:lnTo>
                                <a:pt x="4090" y="146"/>
                              </a:lnTo>
                              <a:close/>
                              <a:moveTo>
                                <a:pt x="4081" y="131"/>
                              </a:moveTo>
                              <a:cubicBezTo>
                                <a:pt x="4050" y="131"/>
                                <a:pt x="4000" y="134"/>
                                <a:pt x="4000" y="176"/>
                              </a:cubicBezTo>
                              <a:cubicBezTo>
                                <a:pt x="4000" y="202"/>
                                <a:pt x="4021" y="215"/>
                                <a:pt x="4045" y="215"/>
                              </a:cubicBezTo>
                              <a:cubicBezTo>
                                <a:pt x="4066" y="215"/>
                                <a:pt x="4080" y="207"/>
                                <a:pt x="4091" y="190"/>
                              </a:cubicBezTo>
                              <a:cubicBezTo>
                                <a:pt x="4092" y="190"/>
                                <a:pt x="4092" y="190"/>
                                <a:pt x="4092" y="190"/>
                              </a:cubicBezTo>
                              <a:cubicBezTo>
                                <a:pt x="4092" y="197"/>
                                <a:pt x="4092" y="205"/>
                                <a:pt x="4093" y="211"/>
                              </a:cubicBezTo>
                              <a:cubicBezTo>
                                <a:pt x="4111" y="211"/>
                                <a:pt x="4111" y="211"/>
                                <a:pt x="4111" y="211"/>
                              </a:cubicBezTo>
                              <a:cubicBezTo>
                                <a:pt x="4110" y="204"/>
                                <a:pt x="4109" y="192"/>
                                <a:pt x="4109" y="182"/>
                              </a:cubicBezTo>
                              <a:cubicBezTo>
                                <a:pt x="4109" y="123"/>
                                <a:pt x="4109" y="123"/>
                                <a:pt x="4109" y="123"/>
                              </a:cubicBezTo>
                              <a:cubicBezTo>
                                <a:pt x="4109" y="91"/>
                                <a:pt x="4087" y="77"/>
                                <a:pt x="4061" y="77"/>
                              </a:cubicBezTo>
                              <a:cubicBezTo>
                                <a:pt x="4036" y="77"/>
                                <a:pt x="4018" y="84"/>
                                <a:pt x="4006" y="96"/>
                              </a:cubicBezTo>
                              <a:cubicBezTo>
                                <a:pt x="4017" y="109"/>
                                <a:pt x="4017" y="109"/>
                                <a:pt x="4017" y="109"/>
                              </a:cubicBezTo>
                              <a:cubicBezTo>
                                <a:pt x="4028" y="99"/>
                                <a:pt x="4041" y="94"/>
                                <a:pt x="4057" y="94"/>
                              </a:cubicBezTo>
                              <a:cubicBezTo>
                                <a:pt x="4079" y="94"/>
                                <a:pt x="4090" y="105"/>
                                <a:pt x="4090" y="128"/>
                              </a:cubicBezTo>
                              <a:cubicBezTo>
                                <a:pt x="4090" y="131"/>
                                <a:pt x="4090" y="131"/>
                                <a:pt x="4090" y="131"/>
                              </a:cubicBezTo>
                              <a:lnTo>
                                <a:pt x="4081" y="131"/>
                              </a:lnTo>
                              <a:close/>
                              <a:moveTo>
                                <a:pt x="3962" y="0"/>
                              </a:moveTo>
                              <a:cubicBezTo>
                                <a:pt x="3943" y="0"/>
                                <a:pt x="3943" y="0"/>
                                <a:pt x="3943" y="0"/>
                              </a:cubicBezTo>
                              <a:cubicBezTo>
                                <a:pt x="3943" y="211"/>
                                <a:pt x="3943" y="211"/>
                                <a:pt x="3943" y="211"/>
                              </a:cubicBezTo>
                              <a:cubicBezTo>
                                <a:pt x="3962" y="211"/>
                                <a:pt x="3962" y="211"/>
                                <a:pt x="3962" y="211"/>
                              </a:cubicBezTo>
                              <a:lnTo>
                                <a:pt x="3962" y="0"/>
                              </a:lnTo>
                              <a:close/>
                              <a:moveTo>
                                <a:pt x="3848" y="211"/>
                              </a:moveTo>
                              <a:cubicBezTo>
                                <a:pt x="3867" y="211"/>
                                <a:pt x="3867" y="211"/>
                                <a:pt x="3867" y="211"/>
                              </a:cubicBezTo>
                              <a:cubicBezTo>
                                <a:pt x="3867" y="137"/>
                                <a:pt x="3867" y="137"/>
                                <a:pt x="3867" y="137"/>
                              </a:cubicBezTo>
                              <a:cubicBezTo>
                                <a:pt x="3867" y="120"/>
                                <a:pt x="3879" y="95"/>
                                <a:pt x="3907" y="95"/>
                              </a:cubicBezTo>
                              <a:cubicBezTo>
                                <a:pt x="3912" y="95"/>
                                <a:pt x="3916" y="96"/>
                                <a:pt x="3918" y="97"/>
                              </a:cubicBezTo>
                              <a:cubicBezTo>
                                <a:pt x="3922" y="79"/>
                                <a:pt x="3922" y="79"/>
                                <a:pt x="3922" y="79"/>
                              </a:cubicBezTo>
                              <a:cubicBezTo>
                                <a:pt x="3918" y="77"/>
                                <a:pt x="3913" y="77"/>
                                <a:pt x="3908" y="77"/>
                              </a:cubicBezTo>
                              <a:cubicBezTo>
                                <a:pt x="3885" y="77"/>
                                <a:pt x="3871" y="91"/>
                                <a:pt x="3866" y="105"/>
                              </a:cubicBezTo>
                              <a:cubicBezTo>
                                <a:pt x="3865" y="105"/>
                                <a:pt x="3865" y="105"/>
                                <a:pt x="3865" y="105"/>
                              </a:cubicBezTo>
                              <a:cubicBezTo>
                                <a:pt x="3865" y="80"/>
                                <a:pt x="3865" y="80"/>
                                <a:pt x="3865" y="80"/>
                              </a:cubicBezTo>
                              <a:cubicBezTo>
                                <a:pt x="3847" y="80"/>
                                <a:pt x="3847" y="80"/>
                                <a:pt x="3847" y="80"/>
                              </a:cubicBezTo>
                              <a:cubicBezTo>
                                <a:pt x="3848" y="99"/>
                                <a:pt x="3848" y="109"/>
                                <a:pt x="3848" y="121"/>
                              </a:cubicBezTo>
                              <a:lnTo>
                                <a:pt x="3848" y="211"/>
                              </a:lnTo>
                              <a:close/>
                              <a:moveTo>
                                <a:pt x="3704" y="136"/>
                              </a:moveTo>
                              <a:cubicBezTo>
                                <a:pt x="3704" y="114"/>
                                <a:pt x="3726" y="94"/>
                                <a:pt x="3750" y="94"/>
                              </a:cubicBezTo>
                              <a:cubicBezTo>
                                <a:pt x="3777" y="94"/>
                                <a:pt x="3793" y="111"/>
                                <a:pt x="3793" y="136"/>
                              </a:cubicBezTo>
                              <a:lnTo>
                                <a:pt x="3704" y="136"/>
                              </a:lnTo>
                              <a:close/>
                              <a:moveTo>
                                <a:pt x="3813" y="151"/>
                              </a:moveTo>
                              <a:cubicBezTo>
                                <a:pt x="3813" y="142"/>
                                <a:pt x="3813" y="142"/>
                                <a:pt x="3813" y="142"/>
                              </a:cubicBezTo>
                              <a:cubicBezTo>
                                <a:pt x="3813" y="107"/>
                                <a:pt x="3790" y="77"/>
                                <a:pt x="3750" y="77"/>
                              </a:cubicBezTo>
                              <a:cubicBezTo>
                                <a:pt x="3713" y="77"/>
                                <a:pt x="3684" y="106"/>
                                <a:pt x="3684" y="146"/>
                              </a:cubicBezTo>
                              <a:cubicBezTo>
                                <a:pt x="3684" y="185"/>
                                <a:pt x="3713" y="215"/>
                                <a:pt x="3752" y="215"/>
                              </a:cubicBezTo>
                              <a:cubicBezTo>
                                <a:pt x="3773" y="215"/>
                                <a:pt x="3793" y="207"/>
                                <a:pt x="3808" y="187"/>
                              </a:cubicBezTo>
                              <a:cubicBezTo>
                                <a:pt x="3794" y="175"/>
                                <a:pt x="3794" y="175"/>
                                <a:pt x="3794" y="175"/>
                              </a:cubicBezTo>
                              <a:cubicBezTo>
                                <a:pt x="3786" y="187"/>
                                <a:pt x="3771" y="198"/>
                                <a:pt x="3752" y="198"/>
                              </a:cubicBezTo>
                              <a:cubicBezTo>
                                <a:pt x="3726" y="198"/>
                                <a:pt x="3706" y="177"/>
                                <a:pt x="3704" y="151"/>
                              </a:cubicBezTo>
                              <a:lnTo>
                                <a:pt x="3813" y="151"/>
                              </a:lnTo>
                              <a:close/>
                              <a:moveTo>
                                <a:pt x="3531" y="146"/>
                              </a:moveTo>
                              <a:cubicBezTo>
                                <a:pt x="3531" y="116"/>
                                <a:pt x="3550" y="94"/>
                                <a:pt x="3580" y="94"/>
                              </a:cubicBezTo>
                              <a:cubicBezTo>
                                <a:pt x="3611" y="94"/>
                                <a:pt x="3633" y="116"/>
                                <a:pt x="3633" y="146"/>
                              </a:cubicBezTo>
                              <a:cubicBezTo>
                                <a:pt x="3633" y="175"/>
                                <a:pt x="3611" y="198"/>
                                <a:pt x="3580" y="198"/>
                              </a:cubicBezTo>
                              <a:cubicBezTo>
                                <a:pt x="3550" y="198"/>
                                <a:pt x="3531" y="175"/>
                                <a:pt x="3531" y="146"/>
                              </a:cubicBezTo>
                              <a:close/>
                              <a:moveTo>
                                <a:pt x="3650" y="0"/>
                              </a:moveTo>
                              <a:cubicBezTo>
                                <a:pt x="3632" y="0"/>
                                <a:pt x="3632" y="0"/>
                                <a:pt x="3632" y="0"/>
                              </a:cubicBezTo>
                              <a:cubicBezTo>
                                <a:pt x="3632" y="102"/>
                                <a:pt x="3632" y="102"/>
                                <a:pt x="3632" y="102"/>
                              </a:cubicBezTo>
                              <a:cubicBezTo>
                                <a:pt x="3631" y="102"/>
                                <a:pt x="3631" y="102"/>
                                <a:pt x="3631" y="102"/>
                              </a:cubicBezTo>
                              <a:cubicBezTo>
                                <a:pt x="3619" y="84"/>
                                <a:pt x="3598" y="77"/>
                                <a:pt x="3580" y="77"/>
                              </a:cubicBezTo>
                              <a:cubicBezTo>
                                <a:pt x="3539" y="77"/>
                                <a:pt x="3511" y="106"/>
                                <a:pt x="3511" y="146"/>
                              </a:cubicBezTo>
                              <a:cubicBezTo>
                                <a:pt x="3511" y="185"/>
                                <a:pt x="3539" y="215"/>
                                <a:pt x="3580" y="215"/>
                              </a:cubicBezTo>
                              <a:cubicBezTo>
                                <a:pt x="3598" y="215"/>
                                <a:pt x="3619" y="207"/>
                                <a:pt x="3631" y="189"/>
                              </a:cubicBezTo>
                              <a:cubicBezTo>
                                <a:pt x="3632" y="189"/>
                                <a:pt x="3632" y="189"/>
                                <a:pt x="3632" y="189"/>
                              </a:cubicBezTo>
                              <a:cubicBezTo>
                                <a:pt x="3632" y="211"/>
                                <a:pt x="3632" y="211"/>
                                <a:pt x="3632" y="211"/>
                              </a:cubicBezTo>
                              <a:cubicBezTo>
                                <a:pt x="3650" y="211"/>
                                <a:pt x="3650" y="211"/>
                                <a:pt x="3650" y="211"/>
                              </a:cubicBezTo>
                              <a:lnTo>
                                <a:pt x="3650" y="0"/>
                              </a:lnTo>
                              <a:close/>
                              <a:moveTo>
                                <a:pt x="3377" y="136"/>
                              </a:moveTo>
                              <a:cubicBezTo>
                                <a:pt x="3377" y="114"/>
                                <a:pt x="3399" y="94"/>
                                <a:pt x="3423" y="94"/>
                              </a:cubicBezTo>
                              <a:cubicBezTo>
                                <a:pt x="3450" y="94"/>
                                <a:pt x="3466" y="111"/>
                                <a:pt x="3466" y="136"/>
                              </a:cubicBezTo>
                              <a:lnTo>
                                <a:pt x="3377" y="136"/>
                              </a:lnTo>
                              <a:close/>
                              <a:moveTo>
                                <a:pt x="3486" y="151"/>
                              </a:moveTo>
                              <a:cubicBezTo>
                                <a:pt x="3486" y="142"/>
                                <a:pt x="3486" y="142"/>
                                <a:pt x="3486" y="142"/>
                              </a:cubicBezTo>
                              <a:cubicBezTo>
                                <a:pt x="3486" y="107"/>
                                <a:pt x="3463" y="77"/>
                                <a:pt x="3423" y="77"/>
                              </a:cubicBezTo>
                              <a:cubicBezTo>
                                <a:pt x="3386" y="77"/>
                                <a:pt x="3357" y="106"/>
                                <a:pt x="3357" y="146"/>
                              </a:cubicBezTo>
                              <a:cubicBezTo>
                                <a:pt x="3357" y="185"/>
                                <a:pt x="3386" y="215"/>
                                <a:pt x="3425" y="215"/>
                              </a:cubicBezTo>
                              <a:cubicBezTo>
                                <a:pt x="3447" y="215"/>
                                <a:pt x="3466" y="207"/>
                                <a:pt x="3481" y="187"/>
                              </a:cubicBezTo>
                              <a:cubicBezTo>
                                <a:pt x="3467" y="175"/>
                                <a:pt x="3467" y="175"/>
                                <a:pt x="3467" y="175"/>
                              </a:cubicBezTo>
                              <a:cubicBezTo>
                                <a:pt x="3460" y="187"/>
                                <a:pt x="3445" y="198"/>
                                <a:pt x="3425" y="198"/>
                              </a:cubicBezTo>
                              <a:cubicBezTo>
                                <a:pt x="3399" y="198"/>
                                <a:pt x="3379" y="177"/>
                                <a:pt x="3377" y="151"/>
                              </a:cubicBezTo>
                              <a:lnTo>
                                <a:pt x="3486" y="151"/>
                              </a:lnTo>
                              <a:close/>
                              <a:moveTo>
                                <a:pt x="3178" y="13"/>
                              </a:moveTo>
                              <a:cubicBezTo>
                                <a:pt x="3153" y="13"/>
                                <a:pt x="3153" y="13"/>
                                <a:pt x="3153" y="13"/>
                              </a:cubicBezTo>
                              <a:cubicBezTo>
                                <a:pt x="3153" y="211"/>
                                <a:pt x="3153" y="211"/>
                                <a:pt x="3153" y="211"/>
                              </a:cubicBezTo>
                              <a:cubicBezTo>
                                <a:pt x="3173" y="211"/>
                                <a:pt x="3173" y="211"/>
                                <a:pt x="3173" y="211"/>
                              </a:cubicBezTo>
                              <a:cubicBezTo>
                                <a:pt x="3173" y="42"/>
                                <a:pt x="3173" y="42"/>
                                <a:pt x="3173" y="42"/>
                              </a:cubicBezTo>
                              <a:cubicBezTo>
                                <a:pt x="3174" y="42"/>
                                <a:pt x="3174" y="42"/>
                                <a:pt x="3174" y="42"/>
                              </a:cubicBezTo>
                              <a:cubicBezTo>
                                <a:pt x="3292" y="211"/>
                                <a:pt x="3292" y="211"/>
                                <a:pt x="3292" y="211"/>
                              </a:cubicBezTo>
                              <a:cubicBezTo>
                                <a:pt x="3317" y="211"/>
                                <a:pt x="3317" y="211"/>
                                <a:pt x="3317" y="211"/>
                              </a:cubicBezTo>
                              <a:cubicBezTo>
                                <a:pt x="3317" y="13"/>
                                <a:pt x="3317" y="13"/>
                                <a:pt x="3317" y="13"/>
                              </a:cubicBezTo>
                              <a:cubicBezTo>
                                <a:pt x="3297" y="13"/>
                                <a:pt x="3297" y="13"/>
                                <a:pt x="3297" y="13"/>
                              </a:cubicBezTo>
                              <a:cubicBezTo>
                                <a:pt x="3297" y="181"/>
                                <a:pt x="3297" y="181"/>
                                <a:pt x="3297" y="181"/>
                              </a:cubicBezTo>
                              <a:cubicBezTo>
                                <a:pt x="3296" y="181"/>
                                <a:pt x="3296" y="181"/>
                                <a:pt x="3296" y="181"/>
                              </a:cubicBezTo>
                              <a:lnTo>
                                <a:pt x="3178" y="13"/>
                              </a:lnTo>
                              <a:close/>
                              <a:moveTo>
                                <a:pt x="2822" y="211"/>
                              </a:moveTo>
                              <a:cubicBezTo>
                                <a:pt x="2840" y="211"/>
                                <a:pt x="2840" y="211"/>
                                <a:pt x="2840" y="211"/>
                              </a:cubicBezTo>
                              <a:cubicBezTo>
                                <a:pt x="2840" y="144"/>
                                <a:pt x="2840" y="144"/>
                                <a:pt x="2840" y="144"/>
                              </a:cubicBezTo>
                              <a:cubicBezTo>
                                <a:pt x="2840" y="96"/>
                                <a:pt x="2873" y="94"/>
                                <a:pt x="2877" y="94"/>
                              </a:cubicBezTo>
                              <a:cubicBezTo>
                                <a:pt x="2903" y="94"/>
                                <a:pt x="2911" y="108"/>
                                <a:pt x="2911" y="135"/>
                              </a:cubicBezTo>
                              <a:cubicBezTo>
                                <a:pt x="2911" y="211"/>
                                <a:pt x="2911" y="211"/>
                                <a:pt x="2911" y="211"/>
                              </a:cubicBezTo>
                              <a:cubicBezTo>
                                <a:pt x="2929" y="211"/>
                                <a:pt x="2929" y="211"/>
                                <a:pt x="2929" y="211"/>
                              </a:cubicBezTo>
                              <a:cubicBezTo>
                                <a:pt x="2929" y="142"/>
                                <a:pt x="2929" y="142"/>
                                <a:pt x="2929" y="142"/>
                              </a:cubicBezTo>
                              <a:cubicBezTo>
                                <a:pt x="2929" y="117"/>
                                <a:pt x="2939" y="94"/>
                                <a:pt x="2966" y="94"/>
                              </a:cubicBezTo>
                              <a:cubicBezTo>
                                <a:pt x="2991" y="94"/>
                                <a:pt x="2999" y="108"/>
                                <a:pt x="2999" y="135"/>
                              </a:cubicBezTo>
                              <a:cubicBezTo>
                                <a:pt x="2999" y="211"/>
                                <a:pt x="2999" y="211"/>
                                <a:pt x="2999" y="211"/>
                              </a:cubicBezTo>
                              <a:cubicBezTo>
                                <a:pt x="3018" y="211"/>
                                <a:pt x="3018" y="211"/>
                                <a:pt x="3018" y="211"/>
                              </a:cubicBezTo>
                              <a:cubicBezTo>
                                <a:pt x="3018" y="128"/>
                                <a:pt x="3018" y="128"/>
                                <a:pt x="3018" y="128"/>
                              </a:cubicBezTo>
                              <a:cubicBezTo>
                                <a:pt x="3018" y="96"/>
                                <a:pt x="3002" y="77"/>
                                <a:pt x="2968" y="77"/>
                              </a:cubicBezTo>
                              <a:cubicBezTo>
                                <a:pt x="2951" y="77"/>
                                <a:pt x="2933" y="87"/>
                                <a:pt x="2925" y="104"/>
                              </a:cubicBezTo>
                              <a:cubicBezTo>
                                <a:pt x="2916" y="82"/>
                                <a:pt x="2898" y="77"/>
                                <a:pt x="2883" y="77"/>
                              </a:cubicBezTo>
                              <a:cubicBezTo>
                                <a:pt x="2868" y="77"/>
                                <a:pt x="2850" y="85"/>
                                <a:pt x="2841" y="100"/>
                              </a:cubicBezTo>
                              <a:cubicBezTo>
                                <a:pt x="2840" y="100"/>
                                <a:pt x="2840" y="100"/>
                                <a:pt x="2840" y="100"/>
                              </a:cubicBezTo>
                              <a:cubicBezTo>
                                <a:pt x="2840" y="80"/>
                                <a:pt x="2840" y="80"/>
                                <a:pt x="2840" y="80"/>
                              </a:cubicBezTo>
                              <a:cubicBezTo>
                                <a:pt x="2821" y="80"/>
                                <a:pt x="2821" y="80"/>
                                <a:pt x="2821" y="80"/>
                              </a:cubicBezTo>
                              <a:cubicBezTo>
                                <a:pt x="2821" y="90"/>
                                <a:pt x="2822" y="100"/>
                                <a:pt x="2822" y="109"/>
                              </a:cubicBezTo>
                              <a:lnTo>
                                <a:pt x="2822" y="211"/>
                              </a:lnTo>
                              <a:close/>
                              <a:moveTo>
                                <a:pt x="2780" y="211"/>
                              </a:moveTo>
                              <a:cubicBezTo>
                                <a:pt x="2780" y="202"/>
                                <a:pt x="2779" y="189"/>
                                <a:pt x="2779" y="182"/>
                              </a:cubicBezTo>
                              <a:cubicBezTo>
                                <a:pt x="2779" y="80"/>
                                <a:pt x="2779" y="80"/>
                                <a:pt x="2779" y="80"/>
                              </a:cubicBezTo>
                              <a:cubicBezTo>
                                <a:pt x="2760" y="80"/>
                                <a:pt x="2760" y="80"/>
                                <a:pt x="2760" y="80"/>
                              </a:cubicBezTo>
                              <a:cubicBezTo>
                                <a:pt x="2760" y="147"/>
                                <a:pt x="2760" y="147"/>
                                <a:pt x="2760" y="147"/>
                              </a:cubicBezTo>
                              <a:cubicBezTo>
                                <a:pt x="2760" y="195"/>
                                <a:pt x="2724" y="198"/>
                                <a:pt x="2720" y="198"/>
                              </a:cubicBezTo>
                              <a:cubicBezTo>
                                <a:pt x="2693" y="198"/>
                                <a:pt x="2685" y="182"/>
                                <a:pt x="2685" y="153"/>
                              </a:cubicBezTo>
                              <a:cubicBezTo>
                                <a:pt x="2685" y="80"/>
                                <a:pt x="2685" y="80"/>
                                <a:pt x="2685" y="80"/>
                              </a:cubicBezTo>
                              <a:cubicBezTo>
                                <a:pt x="2666" y="80"/>
                                <a:pt x="2666" y="80"/>
                                <a:pt x="2666" y="80"/>
                              </a:cubicBezTo>
                              <a:cubicBezTo>
                                <a:pt x="2666" y="163"/>
                                <a:pt x="2666" y="163"/>
                                <a:pt x="2666" y="163"/>
                              </a:cubicBezTo>
                              <a:cubicBezTo>
                                <a:pt x="2666" y="196"/>
                                <a:pt x="2682" y="215"/>
                                <a:pt x="2716" y="215"/>
                              </a:cubicBezTo>
                              <a:cubicBezTo>
                                <a:pt x="2733" y="215"/>
                                <a:pt x="2752" y="205"/>
                                <a:pt x="2760" y="190"/>
                              </a:cubicBezTo>
                              <a:cubicBezTo>
                                <a:pt x="2760" y="190"/>
                                <a:pt x="2760" y="190"/>
                                <a:pt x="2760" y="190"/>
                              </a:cubicBezTo>
                              <a:cubicBezTo>
                                <a:pt x="2760" y="197"/>
                                <a:pt x="2760" y="204"/>
                                <a:pt x="2761" y="211"/>
                              </a:cubicBezTo>
                              <a:lnTo>
                                <a:pt x="2780" y="211"/>
                              </a:lnTo>
                              <a:close/>
                              <a:moveTo>
                                <a:pt x="2575" y="211"/>
                              </a:moveTo>
                              <a:cubicBezTo>
                                <a:pt x="2594" y="211"/>
                                <a:pt x="2594" y="211"/>
                                <a:pt x="2594" y="211"/>
                              </a:cubicBezTo>
                              <a:cubicBezTo>
                                <a:pt x="2594" y="137"/>
                                <a:pt x="2594" y="137"/>
                                <a:pt x="2594" y="137"/>
                              </a:cubicBezTo>
                              <a:cubicBezTo>
                                <a:pt x="2594" y="120"/>
                                <a:pt x="2606" y="95"/>
                                <a:pt x="2634" y="95"/>
                              </a:cubicBezTo>
                              <a:cubicBezTo>
                                <a:pt x="2640" y="95"/>
                                <a:pt x="2643" y="96"/>
                                <a:pt x="2645" y="97"/>
                              </a:cubicBezTo>
                              <a:cubicBezTo>
                                <a:pt x="2649" y="79"/>
                                <a:pt x="2649" y="79"/>
                                <a:pt x="2649" y="79"/>
                              </a:cubicBezTo>
                              <a:cubicBezTo>
                                <a:pt x="2645" y="77"/>
                                <a:pt x="2640" y="77"/>
                                <a:pt x="2635" y="77"/>
                              </a:cubicBezTo>
                              <a:cubicBezTo>
                                <a:pt x="2612" y="77"/>
                                <a:pt x="2598" y="91"/>
                                <a:pt x="2593" y="105"/>
                              </a:cubicBezTo>
                              <a:cubicBezTo>
                                <a:pt x="2592" y="105"/>
                                <a:pt x="2592" y="105"/>
                                <a:pt x="2592" y="105"/>
                              </a:cubicBezTo>
                              <a:cubicBezTo>
                                <a:pt x="2592" y="80"/>
                                <a:pt x="2592" y="80"/>
                                <a:pt x="2592" y="80"/>
                              </a:cubicBezTo>
                              <a:cubicBezTo>
                                <a:pt x="2574" y="80"/>
                                <a:pt x="2574" y="80"/>
                                <a:pt x="2574" y="80"/>
                              </a:cubicBezTo>
                              <a:cubicBezTo>
                                <a:pt x="2575" y="99"/>
                                <a:pt x="2575" y="109"/>
                                <a:pt x="2575" y="121"/>
                              </a:cubicBezTo>
                              <a:lnTo>
                                <a:pt x="2575" y="211"/>
                              </a:lnTo>
                              <a:close/>
                              <a:moveTo>
                                <a:pt x="2548" y="80"/>
                              </a:moveTo>
                              <a:cubicBezTo>
                                <a:pt x="2510" y="80"/>
                                <a:pt x="2510" y="80"/>
                                <a:pt x="2510" y="80"/>
                              </a:cubicBezTo>
                              <a:cubicBezTo>
                                <a:pt x="2510" y="43"/>
                                <a:pt x="2510" y="43"/>
                                <a:pt x="2510" y="43"/>
                              </a:cubicBezTo>
                              <a:cubicBezTo>
                                <a:pt x="2492" y="43"/>
                                <a:pt x="2492" y="43"/>
                                <a:pt x="2492" y="43"/>
                              </a:cubicBezTo>
                              <a:cubicBezTo>
                                <a:pt x="2492" y="80"/>
                                <a:pt x="2492" y="80"/>
                                <a:pt x="2492" y="80"/>
                              </a:cubicBezTo>
                              <a:cubicBezTo>
                                <a:pt x="2464" y="80"/>
                                <a:pt x="2464" y="80"/>
                                <a:pt x="2464" y="80"/>
                              </a:cubicBezTo>
                              <a:cubicBezTo>
                                <a:pt x="2464" y="97"/>
                                <a:pt x="2464" y="97"/>
                                <a:pt x="2464" y="97"/>
                              </a:cubicBezTo>
                              <a:cubicBezTo>
                                <a:pt x="2492" y="97"/>
                                <a:pt x="2492" y="97"/>
                                <a:pt x="2492" y="97"/>
                              </a:cubicBezTo>
                              <a:cubicBezTo>
                                <a:pt x="2492" y="180"/>
                                <a:pt x="2492" y="180"/>
                                <a:pt x="2492" y="180"/>
                              </a:cubicBezTo>
                              <a:cubicBezTo>
                                <a:pt x="2492" y="209"/>
                                <a:pt x="2510" y="215"/>
                                <a:pt x="2524" y="215"/>
                              </a:cubicBezTo>
                              <a:cubicBezTo>
                                <a:pt x="2534" y="215"/>
                                <a:pt x="2543" y="213"/>
                                <a:pt x="2549" y="210"/>
                              </a:cubicBezTo>
                              <a:cubicBezTo>
                                <a:pt x="2549" y="193"/>
                                <a:pt x="2549" y="193"/>
                                <a:pt x="2549" y="193"/>
                              </a:cubicBezTo>
                              <a:cubicBezTo>
                                <a:pt x="2543" y="196"/>
                                <a:pt x="2536" y="198"/>
                                <a:pt x="2530" y="198"/>
                              </a:cubicBezTo>
                              <a:cubicBezTo>
                                <a:pt x="2518" y="198"/>
                                <a:pt x="2510" y="194"/>
                                <a:pt x="2510" y="174"/>
                              </a:cubicBezTo>
                              <a:cubicBezTo>
                                <a:pt x="2510" y="97"/>
                                <a:pt x="2510" y="97"/>
                                <a:pt x="2510" y="97"/>
                              </a:cubicBezTo>
                              <a:cubicBezTo>
                                <a:pt x="2548" y="97"/>
                                <a:pt x="2548" y="97"/>
                                <a:pt x="2548" y="97"/>
                              </a:cubicBezTo>
                              <a:lnTo>
                                <a:pt x="2548" y="80"/>
                              </a:lnTo>
                              <a:close/>
                              <a:moveTo>
                                <a:pt x="2323" y="80"/>
                              </a:moveTo>
                              <a:cubicBezTo>
                                <a:pt x="2324" y="90"/>
                                <a:pt x="2325" y="102"/>
                                <a:pt x="2325" y="109"/>
                              </a:cubicBezTo>
                              <a:cubicBezTo>
                                <a:pt x="2325" y="211"/>
                                <a:pt x="2325" y="211"/>
                                <a:pt x="2325" y="211"/>
                              </a:cubicBezTo>
                              <a:cubicBezTo>
                                <a:pt x="2343" y="211"/>
                                <a:pt x="2343" y="211"/>
                                <a:pt x="2343" y="211"/>
                              </a:cubicBezTo>
                              <a:cubicBezTo>
                                <a:pt x="2343" y="144"/>
                                <a:pt x="2343" y="144"/>
                                <a:pt x="2343" y="144"/>
                              </a:cubicBezTo>
                              <a:cubicBezTo>
                                <a:pt x="2343" y="96"/>
                                <a:pt x="2379" y="94"/>
                                <a:pt x="2383" y="94"/>
                              </a:cubicBezTo>
                              <a:cubicBezTo>
                                <a:pt x="2411" y="94"/>
                                <a:pt x="2419" y="110"/>
                                <a:pt x="2419" y="139"/>
                              </a:cubicBezTo>
                              <a:cubicBezTo>
                                <a:pt x="2419" y="211"/>
                                <a:pt x="2419" y="211"/>
                                <a:pt x="2419" y="211"/>
                              </a:cubicBezTo>
                              <a:cubicBezTo>
                                <a:pt x="2437" y="211"/>
                                <a:pt x="2437" y="211"/>
                                <a:pt x="2437" y="211"/>
                              </a:cubicBezTo>
                              <a:cubicBezTo>
                                <a:pt x="2437" y="128"/>
                                <a:pt x="2437" y="128"/>
                                <a:pt x="2437" y="128"/>
                              </a:cubicBezTo>
                              <a:cubicBezTo>
                                <a:pt x="2437" y="96"/>
                                <a:pt x="2421" y="77"/>
                                <a:pt x="2388" y="77"/>
                              </a:cubicBezTo>
                              <a:cubicBezTo>
                                <a:pt x="2370" y="77"/>
                                <a:pt x="2352" y="87"/>
                                <a:pt x="2344" y="101"/>
                              </a:cubicBezTo>
                              <a:cubicBezTo>
                                <a:pt x="2343" y="101"/>
                                <a:pt x="2343" y="101"/>
                                <a:pt x="2343" y="101"/>
                              </a:cubicBezTo>
                              <a:cubicBezTo>
                                <a:pt x="2343" y="94"/>
                                <a:pt x="2343" y="87"/>
                                <a:pt x="2342" y="80"/>
                              </a:cubicBezTo>
                              <a:lnTo>
                                <a:pt x="2323" y="80"/>
                              </a:lnTo>
                              <a:close/>
                              <a:moveTo>
                                <a:pt x="2183" y="136"/>
                              </a:moveTo>
                              <a:cubicBezTo>
                                <a:pt x="2183" y="114"/>
                                <a:pt x="2204" y="94"/>
                                <a:pt x="2229" y="94"/>
                              </a:cubicBezTo>
                              <a:cubicBezTo>
                                <a:pt x="2255" y="94"/>
                                <a:pt x="2271" y="111"/>
                                <a:pt x="2271" y="136"/>
                              </a:cubicBezTo>
                              <a:lnTo>
                                <a:pt x="2183" y="136"/>
                              </a:lnTo>
                              <a:close/>
                              <a:moveTo>
                                <a:pt x="2291" y="151"/>
                              </a:moveTo>
                              <a:cubicBezTo>
                                <a:pt x="2291" y="142"/>
                                <a:pt x="2291" y="142"/>
                                <a:pt x="2291" y="142"/>
                              </a:cubicBezTo>
                              <a:cubicBezTo>
                                <a:pt x="2291" y="107"/>
                                <a:pt x="2268" y="77"/>
                                <a:pt x="2229" y="77"/>
                              </a:cubicBezTo>
                              <a:cubicBezTo>
                                <a:pt x="2191" y="77"/>
                                <a:pt x="2162" y="106"/>
                                <a:pt x="2162" y="146"/>
                              </a:cubicBezTo>
                              <a:cubicBezTo>
                                <a:pt x="2162" y="185"/>
                                <a:pt x="2191" y="215"/>
                                <a:pt x="2230" y="215"/>
                              </a:cubicBezTo>
                              <a:cubicBezTo>
                                <a:pt x="2252" y="215"/>
                                <a:pt x="2271" y="207"/>
                                <a:pt x="2287" y="187"/>
                              </a:cubicBezTo>
                              <a:cubicBezTo>
                                <a:pt x="2272" y="175"/>
                                <a:pt x="2272" y="175"/>
                                <a:pt x="2272" y="175"/>
                              </a:cubicBezTo>
                              <a:cubicBezTo>
                                <a:pt x="2265" y="187"/>
                                <a:pt x="2250" y="198"/>
                                <a:pt x="2230" y="198"/>
                              </a:cubicBezTo>
                              <a:cubicBezTo>
                                <a:pt x="2204" y="198"/>
                                <a:pt x="2184" y="177"/>
                                <a:pt x="2182" y="151"/>
                              </a:cubicBezTo>
                              <a:lnTo>
                                <a:pt x="2291" y="151"/>
                              </a:lnTo>
                              <a:close/>
                              <a:moveTo>
                                <a:pt x="2145" y="100"/>
                              </a:moveTo>
                              <a:cubicBezTo>
                                <a:pt x="2132" y="84"/>
                                <a:pt x="2115" y="77"/>
                                <a:pt x="2097" y="77"/>
                              </a:cubicBezTo>
                              <a:cubicBezTo>
                                <a:pt x="2054" y="76"/>
                                <a:pt x="2028" y="106"/>
                                <a:pt x="2028" y="146"/>
                              </a:cubicBezTo>
                              <a:cubicBezTo>
                                <a:pt x="2028" y="185"/>
                                <a:pt x="2054" y="215"/>
                                <a:pt x="2097" y="215"/>
                              </a:cubicBezTo>
                              <a:cubicBezTo>
                                <a:pt x="2115" y="214"/>
                                <a:pt x="2132" y="207"/>
                                <a:pt x="2145" y="192"/>
                              </a:cubicBezTo>
                              <a:cubicBezTo>
                                <a:pt x="2130" y="181"/>
                                <a:pt x="2130" y="181"/>
                                <a:pt x="2130" y="181"/>
                              </a:cubicBezTo>
                              <a:cubicBezTo>
                                <a:pt x="2124" y="190"/>
                                <a:pt x="2112" y="198"/>
                                <a:pt x="2097" y="198"/>
                              </a:cubicBezTo>
                              <a:cubicBezTo>
                                <a:pt x="2066" y="198"/>
                                <a:pt x="2048" y="176"/>
                                <a:pt x="2048" y="146"/>
                              </a:cubicBezTo>
                              <a:cubicBezTo>
                                <a:pt x="2048" y="116"/>
                                <a:pt x="2066" y="93"/>
                                <a:pt x="2097" y="94"/>
                              </a:cubicBezTo>
                              <a:cubicBezTo>
                                <a:pt x="2112" y="94"/>
                                <a:pt x="2124" y="102"/>
                                <a:pt x="2130" y="111"/>
                              </a:cubicBezTo>
                              <a:lnTo>
                                <a:pt x="2145" y="100"/>
                              </a:lnTo>
                              <a:close/>
                              <a:moveTo>
                                <a:pt x="1948" y="211"/>
                              </a:moveTo>
                              <a:cubicBezTo>
                                <a:pt x="1967" y="211"/>
                                <a:pt x="1967" y="211"/>
                                <a:pt x="1967" y="211"/>
                              </a:cubicBezTo>
                              <a:cubicBezTo>
                                <a:pt x="1967" y="137"/>
                                <a:pt x="1967" y="137"/>
                                <a:pt x="1967" y="137"/>
                              </a:cubicBezTo>
                              <a:cubicBezTo>
                                <a:pt x="1967" y="120"/>
                                <a:pt x="1979" y="95"/>
                                <a:pt x="2007" y="95"/>
                              </a:cubicBezTo>
                              <a:cubicBezTo>
                                <a:pt x="2012" y="95"/>
                                <a:pt x="2016" y="96"/>
                                <a:pt x="2018" y="97"/>
                              </a:cubicBezTo>
                              <a:cubicBezTo>
                                <a:pt x="2022" y="79"/>
                                <a:pt x="2022" y="79"/>
                                <a:pt x="2022" y="79"/>
                              </a:cubicBezTo>
                              <a:cubicBezTo>
                                <a:pt x="2018" y="77"/>
                                <a:pt x="2013" y="77"/>
                                <a:pt x="2008" y="77"/>
                              </a:cubicBezTo>
                              <a:cubicBezTo>
                                <a:pt x="1985" y="77"/>
                                <a:pt x="1971" y="91"/>
                                <a:pt x="1966" y="105"/>
                              </a:cubicBezTo>
                              <a:cubicBezTo>
                                <a:pt x="1965" y="105"/>
                                <a:pt x="1965" y="105"/>
                                <a:pt x="1965" y="105"/>
                              </a:cubicBezTo>
                              <a:cubicBezTo>
                                <a:pt x="1965" y="80"/>
                                <a:pt x="1965" y="80"/>
                                <a:pt x="1965" y="80"/>
                              </a:cubicBezTo>
                              <a:cubicBezTo>
                                <a:pt x="1947" y="80"/>
                                <a:pt x="1947" y="80"/>
                                <a:pt x="1947" y="80"/>
                              </a:cubicBezTo>
                              <a:cubicBezTo>
                                <a:pt x="1948" y="99"/>
                                <a:pt x="1948" y="109"/>
                                <a:pt x="1948" y="121"/>
                              </a:cubicBezTo>
                              <a:lnTo>
                                <a:pt x="1948" y="211"/>
                              </a:lnTo>
                              <a:close/>
                              <a:moveTo>
                                <a:pt x="1804" y="136"/>
                              </a:moveTo>
                              <a:cubicBezTo>
                                <a:pt x="1804" y="114"/>
                                <a:pt x="1826" y="94"/>
                                <a:pt x="1850" y="94"/>
                              </a:cubicBezTo>
                              <a:cubicBezTo>
                                <a:pt x="1877" y="94"/>
                                <a:pt x="1893" y="111"/>
                                <a:pt x="1893" y="136"/>
                              </a:cubicBezTo>
                              <a:lnTo>
                                <a:pt x="1804" y="136"/>
                              </a:lnTo>
                              <a:close/>
                              <a:moveTo>
                                <a:pt x="1913" y="151"/>
                              </a:moveTo>
                              <a:cubicBezTo>
                                <a:pt x="1913" y="142"/>
                                <a:pt x="1913" y="142"/>
                                <a:pt x="1913" y="142"/>
                              </a:cubicBezTo>
                              <a:cubicBezTo>
                                <a:pt x="1913" y="107"/>
                                <a:pt x="1890" y="77"/>
                                <a:pt x="1850" y="77"/>
                              </a:cubicBezTo>
                              <a:cubicBezTo>
                                <a:pt x="1813" y="77"/>
                                <a:pt x="1784" y="106"/>
                                <a:pt x="1784" y="146"/>
                              </a:cubicBezTo>
                              <a:cubicBezTo>
                                <a:pt x="1784" y="185"/>
                                <a:pt x="1813" y="215"/>
                                <a:pt x="1852" y="215"/>
                              </a:cubicBezTo>
                              <a:cubicBezTo>
                                <a:pt x="1873" y="215"/>
                                <a:pt x="1893" y="207"/>
                                <a:pt x="1908" y="187"/>
                              </a:cubicBezTo>
                              <a:cubicBezTo>
                                <a:pt x="1894" y="175"/>
                                <a:pt x="1894" y="175"/>
                                <a:pt x="1894" y="175"/>
                              </a:cubicBezTo>
                              <a:cubicBezTo>
                                <a:pt x="1886" y="187"/>
                                <a:pt x="1871" y="198"/>
                                <a:pt x="1852" y="198"/>
                              </a:cubicBezTo>
                              <a:cubicBezTo>
                                <a:pt x="1826" y="198"/>
                                <a:pt x="1806" y="177"/>
                                <a:pt x="1804" y="151"/>
                              </a:cubicBezTo>
                              <a:lnTo>
                                <a:pt x="1913" y="151"/>
                              </a:lnTo>
                              <a:close/>
                              <a:moveTo>
                                <a:pt x="1674" y="0"/>
                              </a:moveTo>
                              <a:cubicBezTo>
                                <a:pt x="1656" y="0"/>
                                <a:pt x="1656" y="0"/>
                                <a:pt x="1656" y="0"/>
                              </a:cubicBezTo>
                              <a:cubicBezTo>
                                <a:pt x="1656" y="211"/>
                                <a:pt x="1656" y="211"/>
                                <a:pt x="1656" y="211"/>
                              </a:cubicBezTo>
                              <a:cubicBezTo>
                                <a:pt x="1674" y="211"/>
                                <a:pt x="1674" y="211"/>
                                <a:pt x="1674" y="211"/>
                              </a:cubicBezTo>
                              <a:cubicBezTo>
                                <a:pt x="1674" y="142"/>
                                <a:pt x="1674" y="142"/>
                                <a:pt x="1674" y="142"/>
                              </a:cubicBezTo>
                              <a:cubicBezTo>
                                <a:pt x="1742" y="211"/>
                                <a:pt x="1742" y="211"/>
                                <a:pt x="1742" y="211"/>
                              </a:cubicBezTo>
                              <a:cubicBezTo>
                                <a:pt x="1771" y="211"/>
                                <a:pt x="1771" y="211"/>
                                <a:pt x="1771" y="211"/>
                              </a:cubicBezTo>
                              <a:cubicBezTo>
                                <a:pt x="1699" y="140"/>
                                <a:pt x="1699" y="140"/>
                                <a:pt x="1699" y="140"/>
                              </a:cubicBezTo>
                              <a:cubicBezTo>
                                <a:pt x="1764" y="80"/>
                                <a:pt x="1764" y="80"/>
                                <a:pt x="1764" y="80"/>
                              </a:cubicBezTo>
                              <a:cubicBezTo>
                                <a:pt x="1736" y="80"/>
                                <a:pt x="1736" y="80"/>
                                <a:pt x="1736" y="80"/>
                              </a:cubicBezTo>
                              <a:cubicBezTo>
                                <a:pt x="1674" y="139"/>
                                <a:pt x="1674" y="139"/>
                                <a:pt x="1674" y="139"/>
                              </a:cubicBezTo>
                              <a:lnTo>
                                <a:pt x="1674" y="0"/>
                              </a:lnTo>
                              <a:close/>
                              <a:moveTo>
                                <a:pt x="1499" y="80"/>
                              </a:moveTo>
                              <a:cubicBezTo>
                                <a:pt x="1499" y="90"/>
                                <a:pt x="1500" y="102"/>
                                <a:pt x="1500" y="109"/>
                              </a:cubicBezTo>
                              <a:cubicBezTo>
                                <a:pt x="1500" y="211"/>
                                <a:pt x="1500" y="211"/>
                                <a:pt x="1500" y="211"/>
                              </a:cubicBezTo>
                              <a:cubicBezTo>
                                <a:pt x="1519" y="211"/>
                                <a:pt x="1519" y="211"/>
                                <a:pt x="1519" y="211"/>
                              </a:cubicBezTo>
                              <a:cubicBezTo>
                                <a:pt x="1519" y="144"/>
                                <a:pt x="1519" y="144"/>
                                <a:pt x="1519" y="144"/>
                              </a:cubicBezTo>
                              <a:cubicBezTo>
                                <a:pt x="1519" y="96"/>
                                <a:pt x="1554" y="94"/>
                                <a:pt x="1558" y="94"/>
                              </a:cubicBezTo>
                              <a:cubicBezTo>
                                <a:pt x="1586" y="94"/>
                                <a:pt x="1594" y="110"/>
                                <a:pt x="1594" y="139"/>
                              </a:cubicBezTo>
                              <a:cubicBezTo>
                                <a:pt x="1594" y="211"/>
                                <a:pt x="1594" y="211"/>
                                <a:pt x="1594" y="211"/>
                              </a:cubicBezTo>
                              <a:cubicBezTo>
                                <a:pt x="1612" y="211"/>
                                <a:pt x="1612" y="211"/>
                                <a:pt x="1612" y="211"/>
                              </a:cubicBezTo>
                              <a:cubicBezTo>
                                <a:pt x="1612" y="128"/>
                                <a:pt x="1612" y="128"/>
                                <a:pt x="1612" y="128"/>
                              </a:cubicBezTo>
                              <a:cubicBezTo>
                                <a:pt x="1612" y="96"/>
                                <a:pt x="1596" y="77"/>
                                <a:pt x="1563" y="77"/>
                              </a:cubicBezTo>
                              <a:cubicBezTo>
                                <a:pt x="1546" y="77"/>
                                <a:pt x="1527" y="87"/>
                                <a:pt x="1519" y="101"/>
                              </a:cubicBezTo>
                              <a:cubicBezTo>
                                <a:pt x="1519" y="101"/>
                                <a:pt x="1519" y="101"/>
                                <a:pt x="1519" y="101"/>
                              </a:cubicBezTo>
                              <a:cubicBezTo>
                                <a:pt x="1519" y="94"/>
                                <a:pt x="1519" y="87"/>
                                <a:pt x="1518" y="80"/>
                              </a:cubicBezTo>
                              <a:lnTo>
                                <a:pt x="1499" y="80"/>
                              </a:lnTo>
                              <a:close/>
                              <a:moveTo>
                                <a:pt x="1439" y="146"/>
                              </a:moveTo>
                              <a:cubicBezTo>
                                <a:pt x="1439" y="156"/>
                                <a:pt x="1439" y="156"/>
                                <a:pt x="1439" y="156"/>
                              </a:cubicBezTo>
                              <a:cubicBezTo>
                                <a:pt x="1439" y="179"/>
                                <a:pt x="1426" y="198"/>
                                <a:pt x="1399" y="198"/>
                              </a:cubicBezTo>
                              <a:cubicBezTo>
                                <a:pt x="1384" y="198"/>
                                <a:pt x="1368" y="191"/>
                                <a:pt x="1368" y="174"/>
                              </a:cubicBezTo>
                              <a:cubicBezTo>
                                <a:pt x="1368" y="147"/>
                                <a:pt x="1411" y="146"/>
                                <a:pt x="1429" y="146"/>
                              </a:cubicBezTo>
                              <a:lnTo>
                                <a:pt x="1439" y="146"/>
                              </a:lnTo>
                              <a:close/>
                              <a:moveTo>
                                <a:pt x="1430" y="131"/>
                              </a:moveTo>
                              <a:cubicBezTo>
                                <a:pt x="1398" y="131"/>
                                <a:pt x="1348" y="134"/>
                                <a:pt x="1348" y="176"/>
                              </a:cubicBezTo>
                              <a:cubicBezTo>
                                <a:pt x="1348" y="202"/>
                                <a:pt x="1370" y="215"/>
                                <a:pt x="1393" y="215"/>
                              </a:cubicBezTo>
                              <a:cubicBezTo>
                                <a:pt x="1414" y="215"/>
                                <a:pt x="1429" y="207"/>
                                <a:pt x="1439" y="190"/>
                              </a:cubicBezTo>
                              <a:cubicBezTo>
                                <a:pt x="1440" y="190"/>
                                <a:pt x="1440" y="190"/>
                                <a:pt x="1440" y="190"/>
                              </a:cubicBezTo>
                              <a:cubicBezTo>
                                <a:pt x="1440" y="197"/>
                                <a:pt x="1441" y="205"/>
                                <a:pt x="1442" y="211"/>
                              </a:cubicBezTo>
                              <a:cubicBezTo>
                                <a:pt x="1460" y="211"/>
                                <a:pt x="1460" y="211"/>
                                <a:pt x="1460" y="211"/>
                              </a:cubicBezTo>
                              <a:cubicBezTo>
                                <a:pt x="1458" y="204"/>
                                <a:pt x="1457" y="192"/>
                                <a:pt x="1457" y="182"/>
                              </a:cubicBezTo>
                              <a:cubicBezTo>
                                <a:pt x="1457" y="123"/>
                                <a:pt x="1457" y="123"/>
                                <a:pt x="1457" y="123"/>
                              </a:cubicBezTo>
                              <a:cubicBezTo>
                                <a:pt x="1457" y="91"/>
                                <a:pt x="1435" y="77"/>
                                <a:pt x="1409" y="77"/>
                              </a:cubicBezTo>
                              <a:cubicBezTo>
                                <a:pt x="1385" y="77"/>
                                <a:pt x="1366" y="84"/>
                                <a:pt x="1354" y="96"/>
                              </a:cubicBezTo>
                              <a:cubicBezTo>
                                <a:pt x="1365" y="109"/>
                                <a:pt x="1365" y="109"/>
                                <a:pt x="1365" y="109"/>
                              </a:cubicBezTo>
                              <a:cubicBezTo>
                                <a:pt x="1376" y="99"/>
                                <a:pt x="1390" y="94"/>
                                <a:pt x="1405" y="94"/>
                              </a:cubicBezTo>
                              <a:cubicBezTo>
                                <a:pt x="1428" y="94"/>
                                <a:pt x="1439" y="105"/>
                                <a:pt x="1439" y="128"/>
                              </a:cubicBezTo>
                              <a:cubicBezTo>
                                <a:pt x="1439" y="131"/>
                                <a:pt x="1439" y="131"/>
                                <a:pt x="1439" y="131"/>
                              </a:cubicBezTo>
                              <a:lnTo>
                                <a:pt x="1430" y="131"/>
                              </a:lnTo>
                              <a:close/>
                              <a:moveTo>
                                <a:pt x="1205" y="13"/>
                              </a:moveTo>
                              <a:cubicBezTo>
                                <a:pt x="1185" y="13"/>
                                <a:pt x="1185" y="13"/>
                                <a:pt x="1185" y="13"/>
                              </a:cubicBezTo>
                              <a:cubicBezTo>
                                <a:pt x="1185" y="211"/>
                                <a:pt x="1185" y="211"/>
                                <a:pt x="1185" y="211"/>
                              </a:cubicBezTo>
                              <a:cubicBezTo>
                                <a:pt x="1205" y="211"/>
                                <a:pt x="1205" y="211"/>
                                <a:pt x="1205" y="211"/>
                              </a:cubicBezTo>
                              <a:cubicBezTo>
                                <a:pt x="1205" y="109"/>
                                <a:pt x="1205" y="109"/>
                                <a:pt x="1205" y="109"/>
                              </a:cubicBezTo>
                              <a:cubicBezTo>
                                <a:pt x="1206" y="109"/>
                                <a:pt x="1206" y="109"/>
                                <a:pt x="1206" y="109"/>
                              </a:cubicBezTo>
                              <a:cubicBezTo>
                                <a:pt x="1209" y="109"/>
                                <a:pt x="1209" y="109"/>
                                <a:pt x="1209" y="109"/>
                              </a:cubicBezTo>
                              <a:cubicBezTo>
                                <a:pt x="1306" y="211"/>
                                <a:pt x="1306" y="211"/>
                                <a:pt x="1306" y="211"/>
                              </a:cubicBezTo>
                              <a:cubicBezTo>
                                <a:pt x="1336" y="211"/>
                                <a:pt x="1336" y="211"/>
                                <a:pt x="1336" y="211"/>
                              </a:cubicBezTo>
                              <a:cubicBezTo>
                                <a:pt x="1230" y="103"/>
                                <a:pt x="1230" y="103"/>
                                <a:pt x="1230" y="103"/>
                              </a:cubicBezTo>
                              <a:cubicBezTo>
                                <a:pt x="1330" y="13"/>
                                <a:pt x="1330" y="13"/>
                                <a:pt x="1330" y="13"/>
                              </a:cubicBezTo>
                              <a:cubicBezTo>
                                <a:pt x="1301" y="13"/>
                                <a:pt x="1301" y="13"/>
                                <a:pt x="1301" y="13"/>
                              </a:cubicBezTo>
                              <a:cubicBezTo>
                                <a:pt x="1208" y="99"/>
                                <a:pt x="1208" y="99"/>
                                <a:pt x="1208" y="99"/>
                              </a:cubicBezTo>
                              <a:cubicBezTo>
                                <a:pt x="1206" y="99"/>
                                <a:pt x="1206" y="99"/>
                                <a:pt x="1206" y="99"/>
                              </a:cubicBezTo>
                              <a:cubicBezTo>
                                <a:pt x="1205" y="99"/>
                                <a:pt x="1205" y="99"/>
                                <a:pt x="1205" y="99"/>
                              </a:cubicBezTo>
                              <a:lnTo>
                                <a:pt x="1205" y="13"/>
                              </a:lnTo>
                              <a:close/>
                              <a:moveTo>
                                <a:pt x="1048" y="0"/>
                              </a:moveTo>
                              <a:cubicBezTo>
                                <a:pt x="1030" y="0"/>
                                <a:pt x="1030" y="0"/>
                                <a:pt x="1030" y="0"/>
                              </a:cubicBezTo>
                              <a:cubicBezTo>
                                <a:pt x="1030" y="211"/>
                                <a:pt x="1030" y="211"/>
                                <a:pt x="1030" y="211"/>
                              </a:cubicBezTo>
                              <a:cubicBezTo>
                                <a:pt x="1048" y="211"/>
                                <a:pt x="1048" y="211"/>
                                <a:pt x="1048" y="211"/>
                              </a:cubicBezTo>
                              <a:lnTo>
                                <a:pt x="1048" y="0"/>
                              </a:lnTo>
                              <a:close/>
                              <a:moveTo>
                                <a:pt x="964" y="146"/>
                              </a:moveTo>
                              <a:cubicBezTo>
                                <a:pt x="964" y="156"/>
                                <a:pt x="964" y="156"/>
                                <a:pt x="964" y="156"/>
                              </a:cubicBezTo>
                              <a:cubicBezTo>
                                <a:pt x="964" y="179"/>
                                <a:pt x="952" y="198"/>
                                <a:pt x="925" y="198"/>
                              </a:cubicBezTo>
                              <a:cubicBezTo>
                                <a:pt x="910" y="198"/>
                                <a:pt x="894" y="191"/>
                                <a:pt x="894" y="174"/>
                              </a:cubicBezTo>
                              <a:cubicBezTo>
                                <a:pt x="894" y="147"/>
                                <a:pt x="936" y="146"/>
                                <a:pt x="955" y="146"/>
                              </a:cubicBezTo>
                              <a:lnTo>
                                <a:pt x="964" y="146"/>
                              </a:lnTo>
                              <a:close/>
                              <a:moveTo>
                                <a:pt x="955" y="131"/>
                              </a:moveTo>
                              <a:cubicBezTo>
                                <a:pt x="924" y="131"/>
                                <a:pt x="874" y="134"/>
                                <a:pt x="874" y="176"/>
                              </a:cubicBezTo>
                              <a:cubicBezTo>
                                <a:pt x="874" y="202"/>
                                <a:pt x="896" y="215"/>
                                <a:pt x="919" y="215"/>
                              </a:cubicBezTo>
                              <a:cubicBezTo>
                                <a:pt x="940" y="215"/>
                                <a:pt x="954" y="207"/>
                                <a:pt x="965" y="190"/>
                              </a:cubicBezTo>
                              <a:cubicBezTo>
                                <a:pt x="966" y="190"/>
                                <a:pt x="966" y="190"/>
                                <a:pt x="966" y="190"/>
                              </a:cubicBezTo>
                              <a:cubicBezTo>
                                <a:pt x="966" y="197"/>
                                <a:pt x="966" y="205"/>
                                <a:pt x="967" y="211"/>
                              </a:cubicBezTo>
                              <a:cubicBezTo>
                                <a:pt x="985" y="211"/>
                                <a:pt x="985" y="211"/>
                                <a:pt x="985" y="211"/>
                              </a:cubicBezTo>
                              <a:cubicBezTo>
                                <a:pt x="984" y="204"/>
                                <a:pt x="983" y="192"/>
                                <a:pt x="983" y="182"/>
                              </a:cubicBezTo>
                              <a:cubicBezTo>
                                <a:pt x="983" y="123"/>
                                <a:pt x="983" y="123"/>
                                <a:pt x="983" y="123"/>
                              </a:cubicBezTo>
                              <a:cubicBezTo>
                                <a:pt x="983" y="91"/>
                                <a:pt x="961" y="77"/>
                                <a:pt x="935" y="77"/>
                              </a:cubicBezTo>
                              <a:cubicBezTo>
                                <a:pt x="910" y="77"/>
                                <a:pt x="892" y="84"/>
                                <a:pt x="880" y="96"/>
                              </a:cubicBezTo>
                              <a:cubicBezTo>
                                <a:pt x="891" y="109"/>
                                <a:pt x="891" y="109"/>
                                <a:pt x="891" y="109"/>
                              </a:cubicBezTo>
                              <a:cubicBezTo>
                                <a:pt x="902" y="99"/>
                                <a:pt x="915" y="94"/>
                                <a:pt x="931" y="94"/>
                              </a:cubicBezTo>
                              <a:cubicBezTo>
                                <a:pt x="954" y="94"/>
                                <a:pt x="964" y="105"/>
                                <a:pt x="964" y="128"/>
                              </a:cubicBezTo>
                              <a:cubicBezTo>
                                <a:pt x="964" y="131"/>
                                <a:pt x="964" y="131"/>
                                <a:pt x="964" y="131"/>
                              </a:cubicBezTo>
                              <a:lnTo>
                                <a:pt x="955" y="131"/>
                              </a:lnTo>
                              <a:close/>
                              <a:moveTo>
                                <a:pt x="819" y="146"/>
                              </a:moveTo>
                              <a:cubicBezTo>
                                <a:pt x="819" y="156"/>
                                <a:pt x="819" y="156"/>
                                <a:pt x="819" y="156"/>
                              </a:cubicBezTo>
                              <a:cubicBezTo>
                                <a:pt x="819" y="179"/>
                                <a:pt x="806" y="198"/>
                                <a:pt x="779" y="198"/>
                              </a:cubicBezTo>
                              <a:cubicBezTo>
                                <a:pt x="765" y="198"/>
                                <a:pt x="749" y="191"/>
                                <a:pt x="749" y="174"/>
                              </a:cubicBezTo>
                              <a:cubicBezTo>
                                <a:pt x="749" y="147"/>
                                <a:pt x="791" y="146"/>
                                <a:pt x="810" y="146"/>
                              </a:cubicBezTo>
                              <a:lnTo>
                                <a:pt x="819" y="146"/>
                              </a:lnTo>
                              <a:close/>
                              <a:moveTo>
                                <a:pt x="810" y="131"/>
                              </a:moveTo>
                              <a:cubicBezTo>
                                <a:pt x="779" y="131"/>
                                <a:pt x="728" y="134"/>
                                <a:pt x="728" y="176"/>
                              </a:cubicBezTo>
                              <a:cubicBezTo>
                                <a:pt x="728" y="202"/>
                                <a:pt x="750" y="215"/>
                                <a:pt x="773" y="215"/>
                              </a:cubicBezTo>
                              <a:cubicBezTo>
                                <a:pt x="794" y="215"/>
                                <a:pt x="809" y="207"/>
                                <a:pt x="820" y="190"/>
                              </a:cubicBezTo>
                              <a:cubicBezTo>
                                <a:pt x="820" y="190"/>
                                <a:pt x="820" y="190"/>
                                <a:pt x="820" y="190"/>
                              </a:cubicBezTo>
                              <a:cubicBezTo>
                                <a:pt x="820" y="197"/>
                                <a:pt x="821" y="205"/>
                                <a:pt x="822" y="211"/>
                              </a:cubicBezTo>
                              <a:cubicBezTo>
                                <a:pt x="840" y="211"/>
                                <a:pt x="840" y="211"/>
                                <a:pt x="840" y="211"/>
                              </a:cubicBezTo>
                              <a:cubicBezTo>
                                <a:pt x="839" y="204"/>
                                <a:pt x="838" y="192"/>
                                <a:pt x="838" y="182"/>
                              </a:cubicBezTo>
                              <a:cubicBezTo>
                                <a:pt x="838" y="123"/>
                                <a:pt x="838" y="123"/>
                                <a:pt x="838" y="123"/>
                              </a:cubicBezTo>
                              <a:cubicBezTo>
                                <a:pt x="838" y="91"/>
                                <a:pt x="816" y="77"/>
                                <a:pt x="790" y="77"/>
                              </a:cubicBezTo>
                              <a:cubicBezTo>
                                <a:pt x="765" y="77"/>
                                <a:pt x="746" y="84"/>
                                <a:pt x="734" y="96"/>
                              </a:cubicBezTo>
                              <a:cubicBezTo>
                                <a:pt x="745" y="109"/>
                                <a:pt x="745" y="109"/>
                                <a:pt x="745" y="109"/>
                              </a:cubicBezTo>
                              <a:cubicBezTo>
                                <a:pt x="757" y="99"/>
                                <a:pt x="770" y="94"/>
                                <a:pt x="786" y="94"/>
                              </a:cubicBezTo>
                              <a:cubicBezTo>
                                <a:pt x="808" y="94"/>
                                <a:pt x="819" y="105"/>
                                <a:pt x="819" y="128"/>
                              </a:cubicBezTo>
                              <a:cubicBezTo>
                                <a:pt x="819" y="131"/>
                                <a:pt x="819" y="131"/>
                                <a:pt x="819" y="131"/>
                              </a:cubicBezTo>
                              <a:lnTo>
                                <a:pt x="810" y="131"/>
                              </a:lnTo>
                              <a:close/>
                              <a:moveTo>
                                <a:pt x="644" y="211"/>
                              </a:moveTo>
                              <a:cubicBezTo>
                                <a:pt x="663" y="211"/>
                                <a:pt x="663" y="211"/>
                                <a:pt x="663" y="211"/>
                              </a:cubicBezTo>
                              <a:cubicBezTo>
                                <a:pt x="663" y="137"/>
                                <a:pt x="663" y="137"/>
                                <a:pt x="663" y="137"/>
                              </a:cubicBezTo>
                              <a:cubicBezTo>
                                <a:pt x="663" y="120"/>
                                <a:pt x="675" y="95"/>
                                <a:pt x="703" y="95"/>
                              </a:cubicBezTo>
                              <a:cubicBezTo>
                                <a:pt x="708" y="95"/>
                                <a:pt x="712" y="96"/>
                                <a:pt x="714" y="97"/>
                              </a:cubicBezTo>
                              <a:cubicBezTo>
                                <a:pt x="718" y="79"/>
                                <a:pt x="718" y="79"/>
                                <a:pt x="718" y="79"/>
                              </a:cubicBezTo>
                              <a:cubicBezTo>
                                <a:pt x="714" y="77"/>
                                <a:pt x="709" y="77"/>
                                <a:pt x="704" y="77"/>
                              </a:cubicBezTo>
                              <a:cubicBezTo>
                                <a:pt x="681" y="77"/>
                                <a:pt x="667" y="91"/>
                                <a:pt x="662" y="105"/>
                              </a:cubicBezTo>
                              <a:cubicBezTo>
                                <a:pt x="661" y="105"/>
                                <a:pt x="661" y="105"/>
                                <a:pt x="661" y="105"/>
                              </a:cubicBezTo>
                              <a:cubicBezTo>
                                <a:pt x="661" y="80"/>
                                <a:pt x="661" y="80"/>
                                <a:pt x="661" y="80"/>
                              </a:cubicBezTo>
                              <a:cubicBezTo>
                                <a:pt x="643" y="80"/>
                                <a:pt x="643" y="80"/>
                                <a:pt x="643" y="80"/>
                              </a:cubicBezTo>
                              <a:cubicBezTo>
                                <a:pt x="644" y="99"/>
                                <a:pt x="644" y="109"/>
                                <a:pt x="644" y="121"/>
                              </a:cubicBezTo>
                              <a:lnTo>
                                <a:pt x="644" y="211"/>
                              </a:lnTo>
                              <a:close/>
                              <a:moveTo>
                                <a:pt x="485" y="144"/>
                              </a:moveTo>
                              <a:cubicBezTo>
                                <a:pt x="485" y="117"/>
                                <a:pt x="506" y="94"/>
                                <a:pt x="533" y="94"/>
                              </a:cubicBezTo>
                              <a:cubicBezTo>
                                <a:pt x="564" y="94"/>
                                <a:pt x="583" y="117"/>
                                <a:pt x="583" y="144"/>
                              </a:cubicBezTo>
                              <a:cubicBezTo>
                                <a:pt x="584" y="174"/>
                                <a:pt x="560" y="195"/>
                                <a:pt x="533" y="195"/>
                              </a:cubicBezTo>
                              <a:cubicBezTo>
                                <a:pt x="506" y="195"/>
                                <a:pt x="485" y="172"/>
                                <a:pt x="485" y="144"/>
                              </a:cubicBezTo>
                              <a:close/>
                              <a:moveTo>
                                <a:pt x="467" y="252"/>
                              </a:moveTo>
                              <a:cubicBezTo>
                                <a:pt x="484" y="270"/>
                                <a:pt x="504" y="279"/>
                                <a:pt x="531" y="279"/>
                              </a:cubicBezTo>
                              <a:cubicBezTo>
                                <a:pt x="589" y="279"/>
                                <a:pt x="601" y="239"/>
                                <a:pt x="601" y="210"/>
                              </a:cubicBezTo>
                              <a:cubicBezTo>
                                <a:pt x="601" y="80"/>
                                <a:pt x="601" y="80"/>
                                <a:pt x="601" y="80"/>
                              </a:cubicBezTo>
                              <a:cubicBezTo>
                                <a:pt x="582" y="80"/>
                                <a:pt x="582" y="80"/>
                                <a:pt x="582" y="80"/>
                              </a:cubicBezTo>
                              <a:cubicBezTo>
                                <a:pt x="582" y="102"/>
                                <a:pt x="582" y="102"/>
                                <a:pt x="582" y="102"/>
                              </a:cubicBezTo>
                              <a:cubicBezTo>
                                <a:pt x="582" y="102"/>
                                <a:pt x="582" y="102"/>
                                <a:pt x="582" y="102"/>
                              </a:cubicBezTo>
                              <a:cubicBezTo>
                                <a:pt x="567" y="82"/>
                                <a:pt x="547" y="77"/>
                                <a:pt x="531" y="77"/>
                              </a:cubicBezTo>
                              <a:cubicBezTo>
                                <a:pt x="492" y="77"/>
                                <a:pt x="464" y="107"/>
                                <a:pt x="464" y="145"/>
                              </a:cubicBezTo>
                              <a:cubicBezTo>
                                <a:pt x="464" y="183"/>
                                <a:pt x="495" y="211"/>
                                <a:pt x="533" y="211"/>
                              </a:cubicBezTo>
                              <a:cubicBezTo>
                                <a:pt x="552" y="211"/>
                                <a:pt x="570" y="204"/>
                                <a:pt x="582" y="187"/>
                              </a:cubicBezTo>
                              <a:cubicBezTo>
                                <a:pt x="582" y="187"/>
                                <a:pt x="582" y="187"/>
                                <a:pt x="582" y="187"/>
                              </a:cubicBezTo>
                              <a:cubicBezTo>
                                <a:pt x="582" y="210"/>
                                <a:pt x="582" y="210"/>
                                <a:pt x="582" y="210"/>
                              </a:cubicBezTo>
                              <a:cubicBezTo>
                                <a:pt x="582" y="239"/>
                                <a:pt x="569" y="262"/>
                                <a:pt x="531" y="262"/>
                              </a:cubicBezTo>
                              <a:cubicBezTo>
                                <a:pt x="510" y="262"/>
                                <a:pt x="492" y="252"/>
                                <a:pt x="481" y="238"/>
                              </a:cubicBezTo>
                              <a:lnTo>
                                <a:pt x="467" y="252"/>
                              </a:lnTo>
                              <a:close/>
                              <a:moveTo>
                                <a:pt x="329" y="136"/>
                              </a:moveTo>
                              <a:cubicBezTo>
                                <a:pt x="329" y="114"/>
                                <a:pt x="351" y="94"/>
                                <a:pt x="375" y="94"/>
                              </a:cubicBezTo>
                              <a:cubicBezTo>
                                <a:pt x="401" y="94"/>
                                <a:pt x="417" y="111"/>
                                <a:pt x="417" y="136"/>
                              </a:cubicBezTo>
                              <a:lnTo>
                                <a:pt x="329" y="136"/>
                              </a:lnTo>
                              <a:close/>
                              <a:moveTo>
                                <a:pt x="438" y="151"/>
                              </a:moveTo>
                              <a:cubicBezTo>
                                <a:pt x="438" y="142"/>
                                <a:pt x="438" y="142"/>
                                <a:pt x="438" y="142"/>
                              </a:cubicBezTo>
                              <a:cubicBezTo>
                                <a:pt x="438" y="107"/>
                                <a:pt x="415" y="77"/>
                                <a:pt x="375" y="77"/>
                              </a:cubicBezTo>
                              <a:cubicBezTo>
                                <a:pt x="338" y="77"/>
                                <a:pt x="309" y="106"/>
                                <a:pt x="309" y="146"/>
                              </a:cubicBezTo>
                              <a:cubicBezTo>
                                <a:pt x="309" y="185"/>
                                <a:pt x="338" y="215"/>
                                <a:pt x="377" y="215"/>
                              </a:cubicBezTo>
                              <a:cubicBezTo>
                                <a:pt x="398" y="215"/>
                                <a:pt x="417" y="207"/>
                                <a:pt x="433" y="187"/>
                              </a:cubicBezTo>
                              <a:cubicBezTo>
                                <a:pt x="419" y="175"/>
                                <a:pt x="419" y="175"/>
                                <a:pt x="419" y="175"/>
                              </a:cubicBezTo>
                              <a:cubicBezTo>
                                <a:pt x="411" y="187"/>
                                <a:pt x="396" y="198"/>
                                <a:pt x="377" y="198"/>
                              </a:cubicBezTo>
                              <a:cubicBezTo>
                                <a:pt x="350" y="198"/>
                                <a:pt x="331" y="177"/>
                                <a:pt x="328" y="151"/>
                              </a:cubicBezTo>
                              <a:lnTo>
                                <a:pt x="438" y="151"/>
                              </a:lnTo>
                              <a:close/>
                              <a:moveTo>
                                <a:pt x="290" y="80"/>
                              </a:moveTo>
                              <a:cubicBezTo>
                                <a:pt x="253" y="80"/>
                                <a:pt x="253" y="80"/>
                                <a:pt x="253" y="80"/>
                              </a:cubicBezTo>
                              <a:cubicBezTo>
                                <a:pt x="253" y="43"/>
                                <a:pt x="253" y="43"/>
                                <a:pt x="253" y="43"/>
                              </a:cubicBezTo>
                              <a:cubicBezTo>
                                <a:pt x="234" y="43"/>
                                <a:pt x="234" y="43"/>
                                <a:pt x="234" y="43"/>
                              </a:cubicBezTo>
                              <a:cubicBezTo>
                                <a:pt x="234" y="80"/>
                                <a:pt x="234" y="80"/>
                                <a:pt x="234" y="80"/>
                              </a:cubicBezTo>
                              <a:cubicBezTo>
                                <a:pt x="206" y="80"/>
                                <a:pt x="206" y="80"/>
                                <a:pt x="206" y="80"/>
                              </a:cubicBezTo>
                              <a:cubicBezTo>
                                <a:pt x="206" y="97"/>
                                <a:pt x="206" y="97"/>
                                <a:pt x="206" y="97"/>
                              </a:cubicBezTo>
                              <a:cubicBezTo>
                                <a:pt x="234" y="97"/>
                                <a:pt x="234" y="97"/>
                                <a:pt x="234" y="97"/>
                              </a:cubicBezTo>
                              <a:cubicBezTo>
                                <a:pt x="234" y="180"/>
                                <a:pt x="234" y="180"/>
                                <a:pt x="234" y="180"/>
                              </a:cubicBezTo>
                              <a:cubicBezTo>
                                <a:pt x="234" y="209"/>
                                <a:pt x="253" y="215"/>
                                <a:pt x="267" y="215"/>
                              </a:cubicBezTo>
                              <a:cubicBezTo>
                                <a:pt x="276" y="215"/>
                                <a:pt x="285" y="213"/>
                                <a:pt x="291" y="210"/>
                              </a:cubicBezTo>
                              <a:cubicBezTo>
                                <a:pt x="291" y="193"/>
                                <a:pt x="291" y="193"/>
                                <a:pt x="291" y="193"/>
                              </a:cubicBezTo>
                              <a:cubicBezTo>
                                <a:pt x="285" y="196"/>
                                <a:pt x="278" y="198"/>
                                <a:pt x="272" y="198"/>
                              </a:cubicBezTo>
                              <a:cubicBezTo>
                                <a:pt x="260" y="198"/>
                                <a:pt x="253" y="194"/>
                                <a:pt x="253" y="174"/>
                              </a:cubicBezTo>
                              <a:cubicBezTo>
                                <a:pt x="253" y="97"/>
                                <a:pt x="253" y="97"/>
                                <a:pt x="253" y="97"/>
                              </a:cubicBezTo>
                              <a:cubicBezTo>
                                <a:pt x="290" y="97"/>
                                <a:pt x="290" y="97"/>
                                <a:pt x="290" y="97"/>
                              </a:cubicBezTo>
                              <a:lnTo>
                                <a:pt x="290" y="80"/>
                              </a:lnTo>
                              <a:close/>
                              <a:moveTo>
                                <a:pt x="65" y="80"/>
                              </a:moveTo>
                              <a:cubicBezTo>
                                <a:pt x="66" y="90"/>
                                <a:pt x="67" y="102"/>
                                <a:pt x="67" y="109"/>
                              </a:cubicBezTo>
                              <a:cubicBezTo>
                                <a:pt x="67" y="211"/>
                                <a:pt x="67" y="211"/>
                                <a:pt x="67" y="211"/>
                              </a:cubicBezTo>
                              <a:cubicBezTo>
                                <a:pt x="85" y="211"/>
                                <a:pt x="85" y="211"/>
                                <a:pt x="85" y="211"/>
                              </a:cubicBezTo>
                              <a:cubicBezTo>
                                <a:pt x="85" y="144"/>
                                <a:pt x="85" y="144"/>
                                <a:pt x="85" y="144"/>
                              </a:cubicBezTo>
                              <a:cubicBezTo>
                                <a:pt x="85" y="96"/>
                                <a:pt x="121" y="94"/>
                                <a:pt x="125" y="94"/>
                              </a:cubicBezTo>
                              <a:cubicBezTo>
                                <a:pt x="153" y="94"/>
                                <a:pt x="161" y="110"/>
                                <a:pt x="161" y="139"/>
                              </a:cubicBezTo>
                              <a:cubicBezTo>
                                <a:pt x="161" y="211"/>
                                <a:pt x="161" y="211"/>
                                <a:pt x="161" y="211"/>
                              </a:cubicBezTo>
                              <a:cubicBezTo>
                                <a:pt x="179" y="211"/>
                                <a:pt x="179" y="211"/>
                                <a:pt x="179" y="211"/>
                              </a:cubicBezTo>
                              <a:cubicBezTo>
                                <a:pt x="179" y="128"/>
                                <a:pt x="179" y="128"/>
                                <a:pt x="179" y="128"/>
                              </a:cubicBezTo>
                              <a:cubicBezTo>
                                <a:pt x="179" y="96"/>
                                <a:pt x="163" y="77"/>
                                <a:pt x="130" y="77"/>
                              </a:cubicBezTo>
                              <a:cubicBezTo>
                                <a:pt x="113" y="77"/>
                                <a:pt x="94" y="87"/>
                                <a:pt x="86" y="101"/>
                              </a:cubicBezTo>
                              <a:cubicBezTo>
                                <a:pt x="85" y="101"/>
                                <a:pt x="85" y="101"/>
                                <a:pt x="85" y="101"/>
                              </a:cubicBezTo>
                              <a:cubicBezTo>
                                <a:pt x="85" y="94"/>
                                <a:pt x="85" y="87"/>
                                <a:pt x="85" y="80"/>
                              </a:cubicBezTo>
                              <a:lnTo>
                                <a:pt x="65" y="80"/>
                              </a:lnTo>
                              <a:close/>
                              <a:moveTo>
                                <a:pt x="2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211"/>
                                <a:pt x="0" y="211"/>
                                <a:pt x="0" y="211"/>
                              </a:cubicBezTo>
                              <a:cubicBezTo>
                                <a:pt x="20" y="211"/>
                                <a:pt x="20" y="211"/>
                                <a:pt x="20" y="211"/>
                              </a:cubicBezTo>
                              <a:lnTo>
                                <a:pt x="20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Freeform 24"/>
                      <wps:cNvSpPr>
                        <a:spLocks noEditPoints="1"/>
                      </wps:cNvSpPr>
                      <wps:spPr bwMode="auto">
                        <a:xfrm>
                          <a:off x="308130" y="9974874"/>
                          <a:ext cx="433923" cy="67977"/>
                        </a:xfrm>
                        <a:custGeom>
                          <a:avLst/>
                          <a:gdLst>
                            <a:gd name="T0" fmla="*/ 1347 w 1366"/>
                            <a:gd name="T1" fmla="*/ 0 h 213"/>
                            <a:gd name="T2" fmla="*/ 1366 w 1366"/>
                            <a:gd name="T3" fmla="*/ 211 h 213"/>
                            <a:gd name="T4" fmla="*/ 1186 w 1366"/>
                            <a:gd name="T5" fmla="*/ 80 h 213"/>
                            <a:gd name="T6" fmla="*/ 1188 w 1366"/>
                            <a:gd name="T7" fmla="*/ 211 h 213"/>
                            <a:gd name="T8" fmla="*/ 1206 w 1366"/>
                            <a:gd name="T9" fmla="*/ 144 h 213"/>
                            <a:gd name="T10" fmla="*/ 1281 w 1366"/>
                            <a:gd name="T11" fmla="*/ 139 h 213"/>
                            <a:gd name="T12" fmla="*/ 1300 w 1366"/>
                            <a:gd name="T13" fmla="*/ 211 h 213"/>
                            <a:gd name="T14" fmla="*/ 1251 w 1366"/>
                            <a:gd name="T15" fmla="*/ 77 h 213"/>
                            <a:gd name="T16" fmla="*/ 1206 w 1366"/>
                            <a:gd name="T17" fmla="*/ 101 h 213"/>
                            <a:gd name="T18" fmla="*/ 1186 w 1366"/>
                            <a:gd name="T19" fmla="*/ 80 h 213"/>
                            <a:gd name="T20" fmla="*/ 1129 w 1366"/>
                            <a:gd name="T21" fmla="*/ 183 h 213"/>
                            <a:gd name="T22" fmla="*/ 1129 w 1366"/>
                            <a:gd name="T23" fmla="*/ 213 h 213"/>
                            <a:gd name="T24" fmla="*/ 1065 w 1366"/>
                            <a:gd name="T25" fmla="*/ 0 h 213"/>
                            <a:gd name="T26" fmla="*/ 1047 w 1366"/>
                            <a:gd name="T27" fmla="*/ 211 h 213"/>
                            <a:gd name="T28" fmla="*/ 1065 w 1366"/>
                            <a:gd name="T29" fmla="*/ 0 h 213"/>
                            <a:gd name="T30" fmla="*/ 887 w 1366"/>
                            <a:gd name="T31" fmla="*/ 109 h 213"/>
                            <a:gd name="T32" fmla="*/ 905 w 1366"/>
                            <a:gd name="T33" fmla="*/ 211 h 213"/>
                            <a:gd name="T34" fmla="*/ 945 w 1366"/>
                            <a:gd name="T35" fmla="*/ 94 h 213"/>
                            <a:gd name="T36" fmla="*/ 981 w 1366"/>
                            <a:gd name="T37" fmla="*/ 211 h 213"/>
                            <a:gd name="T38" fmla="*/ 999 w 1366"/>
                            <a:gd name="T39" fmla="*/ 128 h 213"/>
                            <a:gd name="T40" fmla="*/ 906 w 1366"/>
                            <a:gd name="T41" fmla="*/ 101 h 213"/>
                            <a:gd name="T42" fmla="*/ 905 w 1366"/>
                            <a:gd name="T43" fmla="*/ 80 h 213"/>
                            <a:gd name="T44" fmla="*/ 770 w 1366"/>
                            <a:gd name="T45" fmla="*/ 0 h 213"/>
                            <a:gd name="T46" fmla="*/ 752 w 1366"/>
                            <a:gd name="T47" fmla="*/ 211 h 213"/>
                            <a:gd name="T48" fmla="*/ 770 w 1366"/>
                            <a:gd name="T49" fmla="*/ 142 h 213"/>
                            <a:gd name="T50" fmla="*/ 867 w 1366"/>
                            <a:gd name="T51" fmla="*/ 211 h 213"/>
                            <a:gd name="T52" fmla="*/ 860 w 1366"/>
                            <a:gd name="T53" fmla="*/ 80 h 213"/>
                            <a:gd name="T54" fmla="*/ 770 w 1366"/>
                            <a:gd name="T55" fmla="*/ 139 h 213"/>
                            <a:gd name="T56" fmla="*/ 712 w 1366"/>
                            <a:gd name="T57" fmla="*/ 30 h 213"/>
                            <a:gd name="T58" fmla="*/ 685 w 1366"/>
                            <a:gd name="T59" fmla="*/ 30 h 213"/>
                            <a:gd name="T60" fmla="*/ 712 w 1366"/>
                            <a:gd name="T61" fmla="*/ 30 h 213"/>
                            <a:gd name="T62" fmla="*/ 689 w 1366"/>
                            <a:gd name="T63" fmla="*/ 80 h 213"/>
                            <a:gd name="T64" fmla="*/ 708 w 1366"/>
                            <a:gd name="T65" fmla="*/ 211 h 213"/>
                            <a:gd name="T66" fmla="*/ 641 w 1366"/>
                            <a:gd name="T67" fmla="*/ 198 h 213"/>
                            <a:gd name="T68" fmla="*/ 611 w 1366"/>
                            <a:gd name="T69" fmla="*/ 198 h 213"/>
                            <a:gd name="T70" fmla="*/ 641 w 1366"/>
                            <a:gd name="T71" fmla="*/ 198 h 213"/>
                            <a:gd name="T72" fmla="*/ 445 w 1366"/>
                            <a:gd name="T73" fmla="*/ 211 h 213"/>
                            <a:gd name="T74" fmla="*/ 501 w 1366"/>
                            <a:gd name="T75" fmla="*/ 104 h 213"/>
                            <a:gd name="T76" fmla="*/ 536 w 1366"/>
                            <a:gd name="T77" fmla="*/ 211 h 213"/>
                            <a:gd name="T78" fmla="*/ 598 w 1366"/>
                            <a:gd name="T79" fmla="*/ 80 h 213"/>
                            <a:gd name="T80" fmla="*/ 546 w 1366"/>
                            <a:gd name="T81" fmla="*/ 187 h 213"/>
                            <a:gd name="T82" fmla="*/ 511 w 1366"/>
                            <a:gd name="T83" fmla="*/ 80 h 213"/>
                            <a:gd name="T84" fmla="*/ 457 w 1366"/>
                            <a:gd name="T85" fmla="*/ 187 h 213"/>
                            <a:gd name="T86" fmla="*/ 426 w 1366"/>
                            <a:gd name="T87" fmla="*/ 80 h 213"/>
                            <a:gd name="T88" fmla="*/ 202 w 1366"/>
                            <a:gd name="T89" fmla="*/ 80 h 213"/>
                            <a:gd name="T90" fmla="*/ 264 w 1366"/>
                            <a:gd name="T91" fmla="*/ 211 h 213"/>
                            <a:gd name="T92" fmla="*/ 299 w 1366"/>
                            <a:gd name="T93" fmla="*/ 104 h 213"/>
                            <a:gd name="T94" fmla="*/ 355 w 1366"/>
                            <a:gd name="T95" fmla="*/ 211 h 213"/>
                            <a:gd name="T96" fmla="*/ 374 w 1366"/>
                            <a:gd name="T97" fmla="*/ 80 h 213"/>
                            <a:gd name="T98" fmla="*/ 344 w 1366"/>
                            <a:gd name="T99" fmla="*/ 187 h 213"/>
                            <a:gd name="T100" fmla="*/ 290 w 1366"/>
                            <a:gd name="T101" fmla="*/ 80 h 213"/>
                            <a:gd name="T102" fmla="*/ 254 w 1366"/>
                            <a:gd name="T103" fmla="*/ 187 h 213"/>
                            <a:gd name="T104" fmla="*/ 202 w 1366"/>
                            <a:gd name="T105" fmla="*/ 80 h 213"/>
                            <a:gd name="T106" fmla="*/ 41 w 1366"/>
                            <a:gd name="T107" fmla="*/ 211 h 213"/>
                            <a:gd name="T108" fmla="*/ 97 w 1366"/>
                            <a:gd name="T109" fmla="*/ 104 h 213"/>
                            <a:gd name="T110" fmla="*/ 132 w 1366"/>
                            <a:gd name="T111" fmla="*/ 211 h 213"/>
                            <a:gd name="T112" fmla="*/ 194 w 1366"/>
                            <a:gd name="T113" fmla="*/ 80 h 213"/>
                            <a:gd name="T114" fmla="*/ 142 w 1366"/>
                            <a:gd name="T115" fmla="*/ 187 h 213"/>
                            <a:gd name="T116" fmla="*/ 106 w 1366"/>
                            <a:gd name="T117" fmla="*/ 80 h 213"/>
                            <a:gd name="T118" fmla="*/ 52 w 1366"/>
                            <a:gd name="T119" fmla="*/ 187 h 213"/>
                            <a:gd name="T120" fmla="*/ 22 w 1366"/>
                            <a:gd name="T121" fmla="*/ 80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366" h="213">
                              <a:moveTo>
                                <a:pt x="1366" y="0"/>
                              </a:moveTo>
                              <a:cubicBezTo>
                                <a:pt x="1347" y="0"/>
                                <a:pt x="1347" y="0"/>
                                <a:pt x="1347" y="0"/>
                              </a:cubicBezTo>
                              <a:cubicBezTo>
                                <a:pt x="1347" y="211"/>
                                <a:pt x="1347" y="211"/>
                                <a:pt x="1347" y="211"/>
                              </a:cubicBezTo>
                              <a:cubicBezTo>
                                <a:pt x="1366" y="211"/>
                                <a:pt x="1366" y="211"/>
                                <a:pt x="1366" y="211"/>
                              </a:cubicBezTo>
                              <a:lnTo>
                                <a:pt x="1366" y="0"/>
                              </a:lnTo>
                              <a:close/>
                              <a:moveTo>
                                <a:pt x="1186" y="80"/>
                              </a:moveTo>
                              <a:cubicBezTo>
                                <a:pt x="1187" y="90"/>
                                <a:pt x="1188" y="102"/>
                                <a:pt x="1188" y="109"/>
                              </a:cubicBezTo>
                              <a:cubicBezTo>
                                <a:pt x="1188" y="211"/>
                                <a:pt x="1188" y="211"/>
                                <a:pt x="1188" y="211"/>
                              </a:cubicBezTo>
                              <a:cubicBezTo>
                                <a:pt x="1206" y="211"/>
                                <a:pt x="1206" y="211"/>
                                <a:pt x="1206" y="211"/>
                              </a:cubicBezTo>
                              <a:cubicBezTo>
                                <a:pt x="1206" y="144"/>
                                <a:pt x="1206" y="144"/>
                                <a:pt x="1206" y="144"/>
                              </a:cubicBezTo>
                              <a:cubicBezTo>
                                <a:pt x="1206" y="96"/>
                                <a:pt x="1242" y="94"/>
                                <a:pt x="1246" y="94"/>
                              </a:cubicBezTo>
                              <a:cubicBezTo>
                                <a:pt x="1273" y="94"/>
                                <a:pt x="1281" y="110"/>
                                <a:pt x="1281" y="139"/>
                              </a:cubicBezTo>
                              <a:cubicBezTo>
                                <a:pt x="1281" y="211"/>
                                <a:pt x="1281" y="211"/>
                                <a:pt x="1281" y="211"/>
                              </a:cubicBezTo>
                              <a:cubicBezTo>
                                <a:pt x="1300" y="211"/>
                                <a:pt x="1300" y="211"/>
                                <a:pt x="1300" y="211"/>
                              </a:cubicBezTo>
                              <a:cubicBezTo>
                                <a:pt x="1300" y="128"/>
                                <a:pt x="1300" y="128"/>
                                <a:pt x="1300" y="128"/>
                              </a:cubicBezTo>
                              <a:cubicBezTo>
                                <a:pt x="1300" y="96"/>
                                <a:pt x="1284" y="77"/>
                                <a:pt x="1251" y="77"/>
                              </a:cubicBezTo>
                              <a:cubicBezTo>
                                <a:pt x="1233" y="77"/>
                                <a:pt x="1215" y="87"/>
                                <a:pt x="1207" y="101"/>
                              </a:cubicBezTo>
                              <a:cubicBezTo>
                                <a:pt x="1206" y="101"/>
                                <a:pt x="1206" y="101"/>
                                <a:pt x="1206" y="101"/>
                              </a:cubicBezTo>
                              <a:cubicBezTo>
                                <a:pt x="1206" y="94"/>
                                <a:pt x="1206" y="87"/>
                                <a:pt x="1205" y="80"/>
                              </a:cubicBezTo>
                              <a:lnTo>
                                <a:pt x="1186" y="80"/>
                              </a:lnTo>
                              <a:close/>
                              <a:moveTo>
                                <a:pt x="1144" y="198"/>
                              </a:moveTo>
                              <a:cubicBezTo>
                                <a:pt x="1144" y="190"/>
                                <a:pt x="1137" y="183"/>
                                <a:pt x="1129" y="183"/>
                              </a:cubicBezTo>
                              <a:cubicBezTo>
                                <a:pt x="1120" y="183"/>
                                <a:pt x="1113" y="190"/>
                                <a:pt x="1113" y="198"/>
                              </a:cubicBezTo>
                              <a:cubicBezTo>
                                <a:pt x="1113" y="206"/>
                                <a:pt x="1120" y="213"/>
                                <a:pt x="1129" y="213"/>
                              </a:cubicBezTo>
                              <a:cubicBezTo>
                                <a:pt x="1137" y="213"/>
                                <a:pt x="1144" y="206"/>
                                <a:pt x="1144" y="198"/>
                              </a:cubicBezTo>
                              <a:close/>
                              <a:moveTo>
                                <a:pt x="1065" y="0"/>
                              </a:moveTo>
                              <a:cubicBezTo>
                                <a:pt x="1047" y="0"/>
                                <a:pt x="1047" y="0"/>
                                <a:pt x="1047" y="0"/>
                              </a:cubicBezTo>
                              <a:cubicBezTo>
                                <a:pt x="1047" y="211"/>
                                <a:pt x="1047" y="211"/>
                                <a:pt x="1047" y="211"/>
                              </a:cubicBezTo>
                              <a:cubicBezTo>
                                <a:pt x="1065" y="211"/>
                                <a:pt x="1065" y="211"/>
                                <a:pt x="1065" y="211"/>
                              </a:cubicBezTo>
                              <a:lnTo>
                                <a:pt x="1065" y="0"/>
                              </a:lnTo>
                              <a:close/>
                              <a:moveTo>
                                <a:pt x="886" y="80"/>
                              </a:moveTo>
                              <a:cubicBezTo>
                                <a:pt x="886" y="90"/>
                                <a:pt x="887" y="102"/>
                                <a:pt x="887" y="109"/>
                              </a:cubicBezTo>
                              <a:cubicBezTo>
                                <a:pt x="887" y="211"/>
                                <a:pt x="887" y="211"/>
                                <a:pt x="887" y="211"/>
                              </a:cubicBezTo>
                              <a:cubicBezTo>
                                <a:pt x="905" y="211"/>
                                <a:pt x="905" y="211"/>
                                <a:pt x="905" y="211"/>
                              </a:cubicBezTo>
                              <a:cubicBezTo>
                                <a:pt x="905" y="144"/>
                                <a:pt x="905" y="144"/>
                                <a:pt x="905" y="144"/>
                              </a:cubicBezTo>
                              <a:cubicBezTo>
                                <a:pt x="905" y="96"/>
                                <a:pt x="941" y="94"/>
                                <a:pt x="945" y="94"/>
                              </a:cubicBezTo>
                              <a:cubicBezTo>
                                <a:pt x="973" y="94"/>
                                <a:pt x="981" y="110"/>
                                <a:pt x="981" y="139"/>
                              </a:cubicBezTo>
                              <a:cubicBezTo>
                                <a:pt x="981" y="211"/>
                                <a:pt x="981" y="211"/>
                                <a:pt x="981" y="211"/>
                              </a:cubicBezTo>
                              <a:cubicBezTo>
                                <a:pt x="999" y="211"/>
                                <a:pt x="999" y="211"/>
                                <a:pt x="999" y="211"/>
                              </a:cubicBezTo>
                              <a:cubicBezTo>
                                <a:pt x="999" y="128"/>
                                <a:pt x="999" y="128"/>
                                <a:pt x="999" y="128"/>
                              </a:cubicBezTo>
                              <a:cubicBezTo>
                                <a:pt x="999" y="96"/>
                                <a:pt x="983" y="77"/>
                                <a:pt x="950" y="77"/>
                              </a:cubicBezTo>
                              <a:cubicBezTo>
                                <a:pt x="933" y="77"/>
                                <a:pt x="914" y="87"/>
                                <a:pt x="906" y="101"/>
                              </a:cubicBezTo>
                              <a:cubicBezTo>
                                <a:pt x="905" y="101"/>
                                <a:pt x="905" y="101"/>
                                <a:pt x="905" y="101"/>
                              </a:cubicBezTo>
                              <a:cubicBezTo>
                                <a:pt x="905" y="94"/>
                                <a:pt x="905" y="87"/>
                                <a:pt x="905" y="80"/>
                              </a:cubicBezTo>
                              <a:lnTo>
                                <a:pt x="886" y="80"/>
                              </a:lnTo>
                              <a:close/>
                              <a:moveTo>
                                <a:pt x="770" y="0"/>
                              </a:moveTo>
                              <a:cubicBezTo>
                                <a:pt x="752" y="0"/>
                                <a:pt x="752" y="0"/>
                                <a:pt x="752" y="0"/>
                              </a:cubicBezTo>
                              <a:cubicBezTo>
                                <a:pt x="752" y="211"/>
                                <a:pt x="752" y="211"/>
                                <a:pt x="752" y="211"/>
                              </a:cubicBezTo>
                              <a:cubicBezTo>
                                <a:pt x="770" y="211"/>
                                <a:pt x="770" y="211"/>
                                <a:pt x="770" y="211"/>
                              </a:cubicBezTo>
                              <a:cubicBezTo>
                                <a:pt x="770" y="142"/>
                                <a:pt x="770" y="142"/>
                                <a:pt x="770" y="142"/>
                              </a:cubicBezTo>
                              <a:cubicBezTo>
                                <a:pt x="839" y="211"/>
                                <a:pt x="839" y="211"/>
                                <a:pt x="839" y="211"/>
                              </a:cubicBezTo>
                              <a:cubicBezTo>
                                <a:pt x="867" y="211"/>
                                <a:pt x="867" y="211"/>
                                <a:pt x="867" y="211"/>
                              </a:cubicBezTo>
                              <a:cubicBezTo>
                                <a:pt x="795" y="140"/>
                                <a:pt x="795" y="140"/>
                                <a:pt x="795" y="140"/>
                              </a:cubicBezTo>
                              <a:cubicBezTo>
                                <a:pt x="860" y="80"/>
                                <a:pt x="860" y="80"/>
                                <a:pt x="860" y="80"/>
                              </a:cubicBezTo>
                              <a:cubicBezTo>
                                <a:pt x="832" y="80"/>
                                <a:pt x="832" y="80"/>
                                <a:pt x="832" y="80"/>
                              </a:cubicBezTo>
                              <a:cubicBezTo>
                                <a:pt x="770" y="139"/>
                                <a:pt x="770" y="139"/>
                                <a:pt x="770" y="139"/>
                              </a:cubicBezTo>
                              <a:lnTo>
                                <a:pt x="770" y="0"/>
                              </a:lnTo>
                              <a:close/>
                              <a:moveTo>
                                <a:pt x="712" y="30"/>
                              </a:moveTo>
                              <a:cubicBezTo>
                                <a:pt x="712" y="22"/>
                                <a:pt x="705" y="16"/>
                                <a:pt x="698" y="16"/>
                              </a:cubicBezTo>
                              <a:cubicBezTo>
                                <a:pt x="692" y="16"/>
                                <a:pt x="685" y="22"/>
                                <a:pt x="685" y="30"/>
                              </a:cubicBezTo>
                              <a:cubicBezTo>
                                <a:pt x="685" y="38"/>
                                <a:pt x="692" y="43"/>
                                <a:pt x="698" y="43"/>
                              </a:cubicBezTo>
                              <a:cubicBezTo>
                                <a:pt x="705" y="43"/>
                                <a:pt x="712" y="38"/>
                                <a:pt x="712" y="30"/>
                              </a:cubicBezTo>
                              <a:close/>
                              <a:moveTo>
                                <a:pt x="708" y="80"/>
                              </a:moveTo>
                              <a:cubicBezTo>
                                <a:pt x="689" y="80"/>
                                <a:pt x="689" y="80"/>
                                <a:pt x="689" y="80"/>
                              </a:cubicBezTo>
                              <a:cubicBezTo>
                                <a:pt x="689" y="211"/>
                                <a:pt x="689" y="211"/>
                                <a:pt x="689" y="211"/>
                              </a:cubicBezTo>
                              <a:cubicBezTo>
                                <a:pt x="708" y="211"/>
                                <a:pt x="708" y="211"/>
                                <a:pt x="708" y="211"/>
                              </a:cubicBezTo>
                              <a:lnTo>
                                <a:pt x="708" y="80"/>
                              </a:lnTo>
                              <a:close/>
                              <a:moveTo>
                                <a:pt x="641" y="198"/>
                              </a:moveTo>
                              <a:cubicBezTo>
                                <a:pt x="641" y="190"/>
                                <a:pt x="635" y="183"/>
                                <a:pt x="626" y="183"/>
                              </a:cubicBezTo>
                              <a:cubicBezTo>
                                <a:pt x="617" y="183"/>
                                <a:pt x="611" y="190"/>
                                <a:pt x="611" y="198"/>
                              </a:cubicBezTo>
                              <a:cubicBezTo>
                                <a:pt x="611" y="206"/>
                                <a:pt x="617" y="213"/>
                                <a:pt x="626" y="213"/>
                              </a:cubicBezTo>
                              <a:cubicBezTo>
                                <a:pt x="635" y="213"/>
                                <a:pt x="641" y="206"/>
                                <a:pt x="641" y="198"/>
                              </a:cubicBezTo>
                              <a:close/>
                              <a:moveTo>
                                <a:pt x="404" y="80"/>
                              </a:moveTo>
                              <a:cubicBezTo>
                                <a:pt x="445" y="211"/>
                                <a:pt x="445" y="211"/>
                                <a:pt x="445" y="211"/>
                              </a:cubicBezTo>
                              <a:cubicBezTo>
                                <a:pt x="466" y="211"/>
                                <a:pt x="466" y="211"/>
                                <a:pt x="466" y="211"/>
                              </a:cubicBezTo>
                              <a:cubicBezTo>
                                <a:pt x="501" y="104"/>
                                <a:pt x="501" y="104"/>
                                <a:pt x="501" y="104"/>
                              </a:cubicBezTo>
                              <a:cubicBezTo>
                                <a:pt x="502" y="104"/>
                                <a:pt x="502" y="104"/>
                                <a:pt x="502" y="104"/>
                              </a:cubicBezTo>
                              <a:cubicBezTo>
                                <a:pt x="536" y="211"/>
                                <a:pt x="536" y="211"/>
                                <a:pt x="536" y="211"/>
                              </a:cubicBezTo>
                              <a:cubicBezTo>
                                <a:pt x="557" y="211"/>
                                <a:pt x="557" y="211"/>
                                <a:pt x="557" y="211"/>
                              </a:cubicBezTo>
                              <a:cubicBezTo>
                                <a:pt x="598" y="80"/>
                                <a:pt x="598" y="80"/>
                                <a:pt x="598" y="80"/>
                              </a:cubicBezTo>
                              <a:cubicBezTo>
                                <a:pt x="577" y="80"/>
                                <a:pt x="577" y="80"/>
                                <a:pt x="577" y="80"/>
                              </a:cubicBezTo>
                              <a:cubicBezTo>
                                <a:pt x="546" y="187"/>
                                <a:pt x="546" y="187"/>
                                <a:pt x="546" y="187"/>
                              </a:cubicBezTo>
                              <a:cubicBezTo>
                                <a:pt x="546" y="187"/>
                                <a:pt x="546" y="187"/>
                                <a:pt x="546" y="187"/>
                              </a:cubicBezTo>
                              <a:cubicBezTo>
                                <a:pt x="511" y="80"/>
                                <a:pt x="511" y="80"/>
                                <a:pt x="511" y="80"/>
                              </a:cubicBezTo>
                              <a:cubicBezTo>
                                <a:pt x="492" y="80"/>
                                <a:pt x="492" y="80"/>
                                <a:pt x="492" y="80"/>
                              </a:cubicBezTo>
                              <a:cubicBezTo>
                                <a:pt x="457" y="187"/>
                                <a:pt x="457" y="187"/>
                                <a:pt x="457" y="187"/>
                              </a:cubicBezTo>
                              <a:cubicBezTo>
                                <a:pt x="456" y="187"/>
                                <a:pt x="456" y="187"/>
                                <a:pt x="456" y="187"/>
                              </a:cubicBezTo>
                              <a:cubicBezTo>
                                <a:pt x="426" y="80"/>
                                <a:pt x="426" y="80"/>
                                <a:pt x="426" y="80"/>
                              </a:cubicBezTo>
                              <a:lnTo>
                                <a:pt x="404" y="80"/>
                              </a:lnTo>
                              <a:close/>
                              <a:moveTo>
                                <a:pt x="202" y="80"/>
                              </a:moveTo>
                              <a:cubicBezTo>
                                <a:pt x="243" y="211"/>
                                <a:pt x="243" y="211"/>
                                <a:pt x="243" y="211"/>
                              </a:cubicBezTo>
                              <a:cubicBezTo>
                                <a:pt x="264" y="211"/>
                                <a:pt x="264" y="211"/>
                                <a:pt x="264" y="211"/>
                              </a:cubicBezTo>
                              <a:cubicBezTo>
                                <a:pt x="299" y="104"/>
                                <a:pt x="299" y="104"/>
                                <a:pt x="299" y="104"/>
                              </a:cubicBezTo>
                              <a:cubicBezTo>
                                <a:pt x="299" y="104"/>
                                <a:pt x="299" y="104"/>
                                <a:pt x="299" y="104"/>
                              </a:cubicBezTo>
                              <a:cubicBezTo>
                                <a:pt x="334" y="211"/>
                                <a:pt x="334" y="211"/>
                                <a:pt x="334" y="211"/>
                              </a:cubicBezTo>
                              <a:cubicBezTo>
                                <a:pt x="355" y="211"/>
                                <a:pt x="355" y="211"/>
                                <a:pt x="355" y="211"/>
                              </a:cubicBezTo>
                              <a:cubicBezTo>
                                <a:pt x="396" y="80"/>
                                <a:pt x="396" y="80"/>
                                <a:pt x="396" y="80"/>
                              </a:cubicBezTo>
                              <a:cubicBezTo>
                                <a:pt x="374" y="80"/>
                                <a:pt x="374" y="80"/>
                                <a:pt x="374" y="80"/>
                              </a:cubicBezTo>
                              <a:cubicBezTo>
                                <a:pt x="344" y="187"/>
                                <a:pt x="344" y="187"/>
                                <a:pt x="344" y="187"/>
                              </a:cubicBezTo>
                              <a:cubicBezTo>
                                <a:pt x="344" y="187"/>
                                <a:pt x="344" y="187"/>
                                <a:pt x="344" y="187"/>
                              </a:cubicBezTo>
                              <a:cubicBezTo>
                                <a:pt x="309" y="80"/>
                                <a:pt x="309" y="80"/>
                                <a:pt x="309" y="80"/>
                              </a:cubicBezTo>
                              <a:cubicBezTo>
                                <a:pt x="290" y="80"/>
                                <a:pt x="290" y="80"/>
                                <a:pt x="290" y="80"/>
                              </a:cubicBezTo>
                              <a:cubicBezTo>
                                <a:pt x="255" y="187"/>
                                <a:pt x="255" y="187"/>
                                <a:pt x="255" y="187"/>
                              </a:cubicBezTo>
                              <a:cubicBezTo>
                                <a:pt x="254" y="187"/>
                                <a:pt x="254" y="187"/>
                                <a:pt x="254" y="187"/>
                              </a:cubicBezTo>
                              <a:cubicBezTo>
                                <a:pt x="224" y="80"/>
                                <a:pt x="224" y="80"/>
                                <a:pt x="224" y="80"/>
                              </a:cubicBezTo>
                              <a:lnTo>
                                <a:pt x="202" y="80"/>
                              </a:lnTo>
                              <a:close/>
                              <a:moveTo>
                                <a:pt x="0" y="80"/>
                              </a:moveTo>
                              <a:cubicBezTo>
                                <a:pt x="41" y="211"/>
                                <a:pt x="41" y="211"/>
                                <a:pt x="41" y="211"/>
                              </a:cubicBezTo>
                              <a:cubicBezTo>
                                <a:pt x="62" y="211"/>
                                <a:pt x="62" y="211"/>
                                <a:pt x="62" y="211"/>
                              </a:cubicBezTo>
                              <a:cubicBezTo>
                                <a:pt x="97" y="104"/>
                                <a:pt x="97" y="104"/>
                                <a:pt x="97" y="104"/>
                              </a:cubicBezTo>
                              <a:cubicBezTo>
                                <a:pt x="97" y="104"/>
                                <a:pt x="97" y="104"/>
                                <a:pt x="97" y="104"/>
                              </a:cubicBezTo>
                              <a:cubicBezTo>
                                <a:pt x="132" y="211"/>
                                <a:pt x="132" y="211"/>
                                <a:pt x="132" y="211"/>
                              </a:cubicBezTo>
                              <a:cubicBezTo>
                                <a:pt x="153" y="211"/>
                                <a:pt x="153" y="211"/>
                                <a:pt x="153" y="211"/>
                              </a:cubicBezTo>
                              <a:cubicBezTo>
                                <a:pt x="194" y="80"/>
                                <a:pt x="194" y="80"/>
                                <a:pt x="194" y="80"/>
                              </a:cubicBezTo>
                              <a:cubicBezTo>
                                <a:pt x="172" y="80"/>
                                <a:pt x="172" y="80"/>
                                <a:pt x="172" y="80"/>
                              </a:cubicBezTo>
                              <a:cubicBezTo>
                                <a:pt x="142" y="187"/>
                                <a:pt x="142" y="187"/>
                                <a:pt x="142" y="187"/>
                              </a:cubicBezTo>
                              <a:cubicBezTo>
                                <a:pt x="142" y="187"/>
                                <a:pt x="142" y="187"/>
                                <a:pt x="142" y="187"/>
                              </a:cubicBezTo>
                              <a:cubicBezTo>
                                <a:pt x="106" y="80"/>
                                <a:pt x="106" y="80"/>
                                <a:pt x="106" y="80"/>
                              </a:cubicBezTo>
                              <a:cubicBezTo>
                                <a:pt x="87" y="80"/>
                                <a:pt x="87" y="80"/>
                                <a:pt x="87" y="80"/>
                              </a:cubicBezTo>
                              <a:cubicBezTo>
                                <a:pt x="52" y="187"/>
                                <a:pt x="52" y="187"/>
                                <a:pt x="52" y="187"/>
                              </a:cubicBezTo>
                              <a:cubicBezTo>
                                <a:pt x="52" y="187"/>
                                <a:pt x="52" y="187"/>
                                <a:pt x="52" y="187"/>
                              </a:cubicBezTo>
                              <a:cubicBezTo>
                                <a:pt x="22" y="80"/>
                                <a:pt x="22" y="80"/>
                                <a:pt x="22" y="80"/>
                              </a:cubicBezTo>
                              <a:lnTo>
                                <a:pt x="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Freeform 25"/>
                      <wps:cNvSpPr>
                        <a:spLocks/>
                      </wps:cNvSpPr>
                      <wps:spPr bwMode="auto">
                        <a:xfrm>
                          <a:off x="306860" y="10179441"/>
                          <a:ext cx="149935" cy="149931"/>
                        </a:xfrm>
                        <a:custGeom>
                          <a:avLst/>
                          <a:gdLst>
                            <a:gd name="T0" fmla="*/ 76 w 472"/>
                            <a:gd name="T1" fmla="*/ 472 h 472"/>
                            <a:gd name="T2" fmla="*/ 0 w 472"/>
                            <a:gd name="T3" fmla="*/ 396 h 472"/>
                            <a:gd name="T4" fmla="*/ 0 w 472"/>
                            <a:gd name="T5" fmla="*/ 76 h 472"/>
                            <a:gd name="T6" fmla="*/ 76 w 472"/>
                            <a:gd name="T7" fmla="*/ 0 h 472"/>
                            <a:gd name="T8" fmla="*/ 396 w 472"/>
                            <a:gd name="T9" fmla="*/ 0 h 472"/>
                            <a:gd name="T10" fmla="*/ 472 w 472"/>
                            <a:gd name="T11" fmla="*/ 76 h 472"/>
                            <a:gd name="T12" fmla="*/ 472 w 472"/>
                            <a:gd name="T13" fmla="*/ 396 h 472"/>
                            <a:gd name="T14" fmla="*/ 396 w 472"/>
                            <a:gd name="T15" fmla="*/ 472 h 472"/>
                            <a:gd name="T16" fmla="*/ 76 w 472"/>
                            <a:gd name="T17" fmla="*/ 472 h 4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2" h="472">
                              <a:moveTo>
                                <a:pt x="76" y="472"/>
                              </a:moveTo>
                              <a:cubicBezTo>
                                <a:pt x="34" y="472"/>
                                <a:pt x="0" y="438"/>
                                <a:pt x="0" y="396"/>
                              </a:cubicBezTo>
                              <a:cubicBezTo>
                                <a:pt x="0" y="76"/>
                                <a:pt x="0" y="76"/>
                                <a:pt x="0" y="76"/>
                              </a:cubicBezTo>
                              <a:cubicBezTo>
                                <a:pt x="0" y="34"/>
                                <a:pt x="34" y="0"/>
                                <a:pt x="76" y="0"/>
                              </a:cubicBezTo>
                              <a:cubicBezTo>
                                <a:pt x="396" y="0"/>
                                <a:pt x="396" y="0"/>
                                <a:pt x="396" y="0"/>
                              </a:cubicBezTo>
                              <a:cubicBezTo>
                                <a:pt x="438" y="0"/>
                                <a:pt x="472" y="34"/>
                                <a:pt x="472" y="76"/>
                              </a:cubicBezTo>
                              <a:cubicBezTo>
                                <a:pt x="472" y="396"/>
                                <a:pt x="472" y="396"/>
                                <a:pt x="472" y="396"/>
                              </a:cubicBezTo>
                              <a:cubicBezTo>
                                <a:pt x="472" y="438"/>
                                <a:pt x="438" y="472"/>
                                <a:pt x="396" y="472"/>
                              </a:cubicBezTo>
                              <a:cubicBezTo>
                                <a:pt x="76" y="472"/>
                                <a:pt x="76" y="472"/>
                                <a:pt x="76" y="472"/>
                              </a:cubicBezTo>
                            </a:path>
                          </a:pathLst>
                        </a:custGeom>
                        <a:solidFill>
                          <a:srgbClr val="11B5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Freeform 26"/>
                      <wps:cNvSpPr>
                        <a:spLocks/>
                      </wps:cNvSpPr>
                      <wps:spPr bwMode="auto">
                        <a:xfrm>
                          <a:off x="323378" y="10210571"/>
                          <a:ext cx="120075" cy="99742"/>
                        </a:xfrm>
                        <a:custGeom>
                          <a:avLst/>
                          <a:gdLst>
                            <a:gd name="T0" fmla="*/ 378 w 378"/>
                            <a:gd name="T1" fmla="*/ 120 h 315"/>
                            <a:gd name="T2" fmla="*/ 335 w 378"/>
                            <a:gd name="T3" fmla="*/ 116 h 315"/>
                            <a:gd name="T4" fmla="*/ 376 w 378"/>
                            <a:gd name="T5" fmla="*/ 91 h 315"/>
                            <a:gd name="T6" fmla="*/ 332 w 378"/>
                            <a:gd name="T7" fmla="*/ 96 h 315"/>
                            <a:gd name="T8" fmla="*/ 330 w 378"/>
                            <a:gd name="T9" fmla="*/ 88 h 315"/>
                            <a:gd name="T10" fmla="*/ 250 w 378"/>
                            <a:gd name="T11" fmla="*/ 25 h 315"/>
                            <a:gd name="T12" fmla="*/ 258 w 378"/>
                            <a:gd name="T13" fmla="*/ 22 h 315"/>
                            <a:gd name="T14" fmla="*/ 282 w 378"/>
                            <a:gd name="T15" fmla="*/ 8 h 315"/>
                            <a:gd name="T16" fmla="*/ 245 w 378"/>
                            <a:gd name="T17" fmla="*/ 15 h 315"/>
                            <a:gd name="T18" fmla="*/ 265 w 378"/>
                            <a:gd name="T19" fmla="*/ 0 h 315"/>
                            <a:gd name="T20" fmla="*/ 236 w 378"/>
                            <a:gd name="T21" fmla="*/ 14 h 315"/>
                            <a:gd name="T22" fmla="*/ 241 w 378"/>
                            <a:gd name="T23" fmla="*/ 3 h 315"/>
                            <a:gd name="T24" fmla="*/ 182 w 378"/>
                            <a:gd name="T25" fmla="*/ 94 h 315"/>
                            <a:gd name="T26" fmla="*/ 153 w 378"/>
                            <a:gd name="T27" fmla="*/ 71 h 315"/>
                            <a:gd name="T28" fmla="*/ 56 w 378"/>
                            <a:gd name="T29" fmla="*/ 29 h 315"/>
                            <a:gd name="T30" fmla="*/ 89 w 378"/>
                            <a:gd name="T31" fmla="*/ 76 h 315"/>
                            <a:gd name="T32" fmla="*/ 66 w 378"/>
                            <a:gd name="T33" fmla="*/ 79 h 315"/>
                            <a:gd name="T34" fmla="*/ 108 w 378"/>
                            <a:gd name="T35" fmla="*/ 117 h 315"/>
                            <a:gd name="T36" fmla="*/ 82 w 378"/>
                            <a:gd name="T37" fmla="*/ 127 h 315"/>
                            <a:gd name="T38" fmla="*/ 128 w 378"/>
                            <a:gd name="T39" fmla="*/ 150 h 315"/>
                            <a:gd name="T40" fmla="*/ 140 w 378"/>
                            <a:gd name="T41" fmla="*/ 182 h 315"/>
                            <a:gd name="T42" fmla="*/ 0 w 378"/>
                            <a:gd name="T43" fmla="*/ 186 h 315"/>
                            <a:gd name="T44" fmla="*/ 333 w 378"/>
                            <a:gd name="T45" fmla="*/ 137 h 315"/>
                            <a:gd name="T46" fmla="*/ 378 w 378"/>
                            <a:gd name="T47" fmla="*/ 120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78" h="315">
                              <a:moveTo>
                                <a:pt x="378" y="120"/>
                              </a:moveTo>
                              <a:cubicBezTo>
                                <a:pt x="365" y="123"/>
                                <a:pt x="345" y="120"/>
                                <a:pt x="335" y="116"/>
                              </a:cubicBezTo>
                              <a:cubicBezTo>
                                <a:pt x="357" y="114"/>
                                <a:pt x="371" y="104"/>
                                <a:pt x="376" y="91"/>
                              </a:cubicBezTo>
                              <a:cubicBezTo>
                                <a:pt x="369" y="96"/>
                                <a:pt x="345" y="101"/>
                                <a:pt x="332" y="96"/>
                              </a:cubicBezTo>
                              <a:cubicBezTo>
                                <a:pt x="330" y="88"/>
                                <a:pt x="330" y="88"/>
                                <a:pt x="330" y="88"/>
                              </a:cubicBezTo>
                              <a:cubicBezTo>
                                <a:pt x="320" y="51"/>
                                <a:pt x="286" y="21"/>
                                <a:pt x="250" y="25"/>
                              </a:cubicBezTo>
                              <a:cubicBezTo>
                                <a:pt x="258" y="22"/>
                                <a:pt x="258" y="22"/>
                                <a:pt x="258" y="22"/>
                              </a:cubicBezTo>
                              <a:cubicBezTo>
                                <a:pt x="262" y="20"/>
                                <a:pt x="286" y="16"/>
                                <a:pt x="282" y="8"/>
                              </a:cubicBezTo>
                              <a:cubicBezTo>
                                <a:pt x="279" y="1"/>
                                <a:pt x="251" y="14"/>
                                <a:pt x="245" y="15"/>
                              </a:cubicBezTo>
                              <a:cubicBezTo>
                                <a:pt x="252" y="13"/>
                                <a:pt x="264" y="8"/>
                                <a:pt x="265" y="0"/>
                              </a:cubicBezTo>
                              <a:cubicBezTo>
                                <a:pt x="254" y="2"/>
                                <a:pt x="244" y="7"/>
                                <a:pt x="236" y="14"/>
                              </a:cubicBezTo>
                              <a:cubicBezTo>
                                <a:pt x="239" y="11"/>
                                <a:pt x="241" y="7"/>
                                <a:pt x="241" y="3"/>
                              </a:cubicBezTo>
                              <a:cubicBezTo>
                                <a:pt x="212" y="21"/>
                                <a:pt x="196" y="58"/>
                                <a:pt x="182" y="94"/>
                              </a:cubicBezTo>
                              <a:cubicBezTo>
                                <a:pt x="171" y="84"/>
                                <a:pt x="162" y="76"/>
                                <a:pt x="153" y="71"/>
                              </a:cubicBezTo>
                              <a:cubicBezTo>
                                <a:pt x="130" y="59"/>
                                <a:pt x="101" y="45"/>
                                <a:pt x="56" y="29"/>
                              </a:cubicBezTo>
                              <a:cubicBezTo>
                                <a:pt x="55" y="43"/>
                                <a:pt x="64" y="63"/>
                                <a:pt x="89" y="76"/>
                              </a:cubicBezTo>
                              <a:cubicBezTo>
                                <a:pt x="83" y="75"/>
                                <a:pt x="73" y="77"/>
                                <a:pt x="66" y="79"/>
                              </a:cubicBezTo>
                              <a:cubicBezTo>
                                <a:pt x="69" y="96"/>
                                <a:pt x="79" y="110"/>
                                <a:pt x="108" y="117"/>
                              </a:cubicBezTo>
                              <a:cubicBezTo>
                                <a:pt x="95" y="117"/>
                                <a:pt x="88" y="120"/>
                                <a:pt x="82" y="127"/>
                              </a:cubicBezTo>
                              <a:cubicBezTo>
                                <a:pt x="88" y="139"/>
                                <a:pt x="102" y="152"/>
                                <a:pt x="128" y="150"/>
                              </a:cubicBezTo>
                              <a:cubicBezTo>
                                <a:pt x="100" y="162"/>
                                <a:pt x="117" y="185"/>
                                <a:pt x="140" y="182"/>
                              </a:cubicBezTo>
                              <a:cubicBezTo>
                                <a:pt x="100" y="223"/>
                                <a:pt x="37" y="220"/>
                                <a:pt x="0" y="186"/>
                              </a:cubicBezTo>
                              <a:cubicBezTo>
                                <a:pt x="95" y="315"/>
                                <a:pt x="302" y="262"/>
                                <a:pt x="333" y="137"/>
                              </a:cubicBezTo>
                              <a:cubicBezTo>
                                <a:pt x="356" y="137"/>
                                <a:pt x="370" y="129"/>
                                <a:pt x="378" y="12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Freeform 27"/>
                      <wps:cNvSpPr>
                        <a:spLocks/>
                      </wps:cNvSpPr>
                      <wps:spPr bwMode="auto">
                        <a:xfrm>
                          <a:off x="501903" y="10178806"/>
                          <a:ext cx="149935" cy="149931"/>
                        </a:xfrm>
                        <a:custGeom>
                          <a:avLst/>
                          <a:gdLst>
                            <a:gd name="T0" fmla="*/ 76 w 472"/>
                            <a:gd name="T1" fmla="*/ 472 h 472"/>
                            <a:gd name="T2" fmla="*/ 0 w 472"/>
                            <a:gd name="T3" fmla="*/ 396 h 472"/>
                            <a:gd name="T4" fmla="*/ 0 w 472"/>
                            <a:gd name="T5" fmla="*/ 76 h 472"/>
                            <a:gd name="T6" fmla="*/ 76 w 472"/>
                            <a:gd name="T7" fmla="*/ 0 h 472"/>
                            <a:gd name="T8" fmla="*/ 396 w 472"/>
                            <a:gd name="T9" fmla="*/ 0 h 472"/>
                            <a:gd name="T10" fmla="*/ 472 w 472"/>
                            <a:gd name="T11" fmla="*/ 76 h 472"/>
                            <a:gd name="T12" fmla="*/ 472 w 472"/>
                            <a:gd name="T13" fmla="*/ 396 h 472"/>
                            <a:gd name="T14" fmla="*/ 396 w 472"/>
                            <a:gd name="T15" fmla="*/ 472 h 472"/>
                            <a:gd name="T16" fmla="*/ 76 w 472"/>
                            <a:gd name="T17" fmla="*/ 472 h 4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2" h="472">
                              <a:moveTo>
                                <a:pt x="76" y="472"/>
                              </a:moveTo>
                              <a:cubicBezTo>
                                <a:pt x="34" y="472"/>
                                <a:pt x="0" y="438"/>
                                <a:pt x="0" y="396"/>
                              </a:cubicBezTo>
                              <a:cubicBezTo>
                                <a:pt x="0" y="76"/>
                                <a:pt x="0" y="76"/>
                                <a:pt x="0" y="76"/>
                              </a:cubicBezTo>
                              <a:cubicBezTo>
                                <a:pt x="0" y="34"/>
                                <a:pt x="34" y="0"/>
                                <a:pt x="76" y="0"/>
                              </a:cubicBezTo>
                              <a:cubicBezTo>
                                <a:pt x="396" y="0"/>
                                <a:pt x="396" y="0"/>
                                <a:pt x="396" y="0"/>
                              </a:cubicBezTo>
                              <a:cubicBezTo>
                                <a:pt x="438" y="0"/>
                                <a:pt x="472" y="34"/>
                                <a:pt x="472" y="76"/>
                              </a:cubicBezTo>
                              <a:cubicBezTo>
                                <a:pt x="472" y="396"/>
                                <a:pt x="472" y="396"/>
                                <a:pt x="472" y="396"/>
                              </a:cubicBezTo>
                              <a:cubicBezTo>
                                <a:pt x="472" y="438"/>
                                <a:pt x="438" y="472"/>
                                <a:pt x="396" y="472"/>
                              </a:cubicBezTo>
                              <a:cubicBezTo>
                                <a:pt x="76" y="472"/>
                                <a:pt x="76" y="472"/>
                                <a:pt x="76" y="472"/>
                              </a:cubicBezTo>
                            </a:path>
                          </a:pathLst>
                        </a:custGeom>
                        <a:solidFill>
                          <a:srgbClr val="11B5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Freeform 28"/>
                      <wps:cNvSpPr>
                        <a:spLocks noEditPoints="1"/>
                      </wps:cNvSpPr>
                      <wps:spPr bwMode="auto">
                        <a:xfrm>
                          <a:off x="529221" y="10205489"/>
                          <a:ext cx="99110" cy="94660"/>
                        </a:xfrm>
                        <a:custGeom>
                          <a:avLst/>
                          <a:gdLst>
                            <a:gd name="T0" fmla="*/ 35 w 312"/>
                            <a:gd name="T1" fmla="*/ 68 h 298"/>
                            <a:gd name="T2" fmla="*/ 0 w 312"/>
                            <a:gd name="T3" fmla="*/ 34 h 298"/>
                            <a:gd name="T4" fmla="*/ 36 w 312"/>
                            <a:gd name="T5" fmla="*/ 0 h 298"/>
                            <a:gd name="T6" fmla="*/ 72 w 312"/>
                            <a:gd name="T7" fmla="*/ 34 h 298"/>
                            <a:gd name="T8" fmla="*/ 36 w 312"/>
                            <a:gd name="T9" fmla="*/ 68 h 298"/>
                            <a:gd name="T10" fmla="*/ 35 w 312"/>
                            <a:gd name="T11" fmla="*/ 68 h 298"/>
                            <a:gd name="T12" fmla="*/ 67 w 312"/>
                            <a:gd name="T13" fmla="*/ 298 h 298"/>
                            <a:gd name="T14" fmla="*/ 4 w 312"/>
                            <a:gd name="T15" fmla="*/ 298 h 298"/>
                            <a:gd name="T16" fmla="*/ 4 w 312"/>
                            <a:gd name="T17" fmla="*/ 94 h 298"/>
                            <a:gd name="T18" fmla="*/ 67 w 312"/>
                            <a:gd name="T19" fmla="*/ 94 h 298"/>
                            <a:gd name="T20" fmla="*/ 67 w 312"/>
                            <a:gd name="T21" fmla="*/ 298 h 298"/>
                            <a:gd name="T22" fmla="*/ 118 w 312"/>
                            <a:gd name="T23" fmla="*/ 159 h 298"/>
                            <a:gd name="T24" fmla="*/ 118 w 312"/>
                            <a:gd name="T25" fmla="*/ 298 h 298"/>
                            <a:gd name="T26" fmla="*/ 182 w 312"/>
                            <a:gd name="T27" fmla="*/ 298 h 298"/>
                            <a:gd name="T28" fmla="*/ 182 w 312"/>
                            <a:gd name="T29" fmla="*/ 181 h 298"/>
                            <a:gd name="T30" fmla="*/ 184 w 312"/>
                            <a:gd name="T31" fmla="*/ 165 h 298"/>
                            <a:gd name="T32" fmla="*/ 216 w 312"/>
                            <a:gd name="T33" fmla="*/ 141 h 298"/>
                            <a:gd name="T34" fmla="*/ 248 w 312"/>
                            <a:gd name="T35" fmla="*/ 185 h 298"/>
                            <a:gd name="T36" fmla="*/ 248 w 312"/>
                            <a:gd name="T37" fmla="*/ 298 h 298"/>
                            <a:gd name="T38" fmla="*/ 312 w 312"/>
                            <a:gd name="T39" fmla="*/ 298 h 298"/>
                            <a:gd name="T40" fmla="*/ 312 w 312"/>
                            <a:gd name="T41" fmla="*/ 178 h 298"/>
                            <a:gd name="T42" fmla="*/ 239 w 312"/>
                            <a:gd name="T43" fmla="*/ 90 h 298"/>
                            <a:gd name="T44" fmla="*/ 176 w 312"/>
                            <a:gd name="T45" fmla="*/ 123 h 298"/>
                            <a:gd name="T46" fmla="*/ 174 w 312"/>
                            <a:gd name="T47" fmla="*/ 123 h 298"/>
                            <a:gd name="T48" fmla="*/ 172 w 312"/>
                            <a:gd name="T49" fmla="*/ 94 h 298"/>
                            <a:gd name="T50" fmla="*/ 117 w 312"/>
                            <a:gd name="T51" fmla="*/ 94 h 298"/>
                            <a:gd name="T52" fmla="*/ 118 w 312"/>
                            <a:gd name="T53" fmla="*/ 159 h 2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312" h="298">
                              <a:moveTo>
                                <a:pt x="35" y="68"/>
                              </a:moveTo>
                              <a:cubicBezTo>
                                <a:pt x="14" y="68"/>
                                <a:pt x="0" y="53"/>
                                <a:pt x="0" y="34"/>
                              </a:cubicBezTo>
                              <a:cubicBezTo>
                                <a:pt x="0" y="15"/>
                                <a:pt x="14" y="0"/>
                                <a:pt x="36" y="0"/>
                              </a:cubicBezTo>
                              <a:cubicBezTo>
                                <a:pt x="58" y="0"/>
                                <a:pt x="71" y="15"/>
                                <a:pt x="72" y="34"/>
                              </a:cubicBezTo>
                              <a:cubicBezTo>
                                <a:pt x="72" y="53"/>
                                <a:pt x="58" y="68"/>
                                <a:pt x="36" y="68"/>
                              </a:cubicBezTo>
                              <a:cubicBezTo>
                                <a:pt x="35" y="68"/>
                                <a:pt x="35" y="68"/>
                                <a:pt x="35" y="68"/>
                              </a:cubicBezTo>
                              <a:moveTo>
                                <a:pt x="67" y="298"/>
                              </a:moveTo>
                              <a:cubicBezTo>
                                <a:pt x="4" y="298"/>
                                <a:pt x="4" y="298"/>
                                <a:pt x="4" y="298"/>
                              </a:cubicBezTo>
                              <a:cubicBezTo>
                                <a:pt x="4" y="94"/>
                                <a:pt x="4" y="94"/>
                                <a:pt x="4" y="94"/>
                              </a:cubicBezTo>
                              <a:cubicBezTo>
                                <a:pt x="67" y="94"/>
                                <a:pt x="67" y="94"/>
                                <a:pt x="67" y="94"/>
                              </a:cubicBezTo>
                              <a:lnTo>
                                <a:pt x="67" y="298"/>
                              </a:lnTo>
                              <a:close/>
                              <a:moveTo>
                                <a:pt x="118" y="159"/>
                              </a:moveTo>
                              <a:cubicBezTo>
                                <a:pt x="118" y="298"/>
                                <a:pt x="118" y="298"/>
                                <a:pt x="118" y="298"/>
                              </a:cubicBezTo>
                              <a:cubicBezTo>
                                <a:pt x="182" y="298"/>
                                <a:pt x="182" y="298"/>
                                <a:pt x="182" y="298"/>
                              </a:cubicBezTo>
                              <a:cubicBezTo>
                                <a:pt x="182" y="181"/>
                                <a:pt x="182" y="181"/>
                                <a:pt x="182" y="181"/>
                              </a:cubicBezTo>
                              <a:cubicBezTo>
                                <a:pt x="182" y="175"/>
                                <a:pt x="182" y="169"/>
                                <a:pt x="184" y="165"/>
                              </a:cubicBezTo>
                              <a:cubicBezTo>
                                <a:pt x="188" y="153"/>
                                <a:pt x="199" y="141"/>
                                <a:pt x="216" y="141"/>
                              </a:cubicBezTo>
                              <a:cubicBezTo>
                                <a:pt x="239" y="141"/>
                                <a:pt x="248" y="159"/>
                                <a:pt x="248" y="185"/>
                              </a:cubicBezTo>
                              <a:cubicBezTo>
                                <a:pt x="248" y="298"/>
                                <a:pt x="248" y="298"/>
                                <a:pt x="248" y="298"/>
                              </a:cubicBezTo>
                              <a:cubicBezTo>
                                <a:pt x="312" y="298"/>
                                <a:pt x="312" y="298"/>
                                <a:pt x="312" y="298"/>
                              </a:cubicBezTo>
                              <a:cubicBezTo>
                                <a:pt x="312" y="178"/>
                                <a:pt x="312" y="178"/>
                                <a:pt x="312" y="178"/>
                              </a:cubicBezTo>
                              <a:cubicBezTo>
                                <a:pt x="312" y="118"/>
                                <a:pt x="280" y="90"/>
                                <a:pt x="239" y="90"/>
                              </a:cubicBezTo>
                              <a:cubicBezTo>
                                <a:pt x="204" y="90"/>
                                <a:pt x="184" y="109"/>
                                <a:pt x="176" y="123"/>
                              </a:cubicBezTo>
                              <a:cubicBezTo>
                                <a:pt x="174" y="123"/>
                                <a:pt x="174" y="123"/>
                                <a:pt x="174" y="123"/>
                              </a:cubicBezTo>
                              <a:cubicBezTo>
                                <a:pt x="172" y="94"/>
                                <a:pt x="172" y="94"/>
                                <a:pt x="172" y="94"/>
                              </a:cubicBezTo>
                              <a:cubicBezTo>
                                <a:pt x="117" y="94"/>
                                <a:pt x="117" y="94"/>
                                <a:pt x="117" y="94"/>
                              </a:cubicBezTo>
                              <a:cubicBezTo>
                                <a:pt x="117" y="113"/>
                                <a:pt x="118" y="134"/>
                                <a:pt x="118" y="159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38BCB1" id="TeVerwijderenShape_2" o:spid="_x0000_s1026" editas="canvas" style="position:absolute;margin-left:0;margin-top:0;width:595.8pt;height:841.9pt;z-index:-251655168;mso-position-horizontal-relative:page;mso-position-vertical-relative:page" coordsize="75666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66;height:106921;visibility:visible;mso-wrap-style:square">
                <v:fill o:detectmouseclick="t"/>
                <v:path o:connecttype="none"/>
              </v:shape>
              <v:shape id="Freeform 20" o:spid="_x0000_s1028" style="position:absolute;left:6;top:5889;width:41404;height:7217;visibility:visible;mso-wrap-style:square;v-text-anchor:top" coordsize="6517,1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" path="m6517,567l,,,1136,4200,769,6517,567xe" fillcolor="#11b5e9" stroked="f">
                <v:path arrowok="t" o:connecttype="custom" o:connectlocs="4140380,360216;0,0;0,721703;2668344,488547;4140380,360216" o:connectangles="0,0,0,0,0"/>
              </v:shape>
              <v:shape id="Freeform 21" o:spid="_x0000_s1029" style="position:absolute;left:67509;top:11994;width:6397;height:33957;visibility:visible;mso-wrap-style:square;v-text-anchor:top" coordsize="2013,10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" path="m1296,873c952,462,502,162,,,246,377,406,819,448,1299v821,9396,821,9396,821,9396c1947,2942,1947,2942,1947,2942,2013,2193,1779,1449,1296,873xe" fillcolor="#11b5e9" stroked="f">
                <v:path arrowok="t" o:connecttype="custom" o:connectlocs="411892,277180;0,0;142382,412436;403311,3395688;618791,934092;411892,277180" o:connectangles="0,0,0,0,0,0"/>
              </v:shape>
              <v:shape id="Freeform 22" o:spid="_x0000_s1030" style="position:absolute;top:95428;width:33640;height:11493;visibility:visible;mso-wrap-style:square;v-text-anchor:top" coordsize="10585,3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" path="m9898,1694c9415,1120,8725,760,7977,695,,,,,,,,3620,,3620,,3620v10558,,10558,,10558,c10585,2920,10351,2233,9898,1694xe" fillcolor="#006d8c" stroked="f">
                <v:path arrowok="t" o:connecttype="custom" o:connectlocs="3145684,537803;2535170,220645;0,0;0,1149261;3355438,1149261;3145684,537803" o:connectangles="0,0,0,0,0,0"/>
              </v:shape>
              <v:shape id="Freeform 23" o:spid="_x0000_s1031" style="position:absolute;left:3151;top:98643;width:14104;height:883;visibility:visible;mso-wrap-style:square;v-text-anchor:top" coordsize="4438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" path="m4319,146v,-30,19,-52,49,-52c4398,94,4420,116,4420,146v,29,-22,52,-52,52c4338,198,4319,175,4319,146xm4438,v-18,,-18,,-18,c4420,102,4420,102,4420,102v-1,,-1,,-1,c4407,84,4385,77,4368,77v-41,,-70,29,-70,69c4298,185,4327,215,4368,215v17,,39,-8,51,-26c4420,189,4420,189,4420,189v,22,,22,,22c4438,211,4438,211,4438,211l4438,xm4150,80v1,10,2,22,2,29c4152,211,4152,211,4152,211v18,,18,,18,c4170,144,4170,144,4170,144v,-48,36,-50,40,-50c4237,94,4246,110,4246,139v,72,,72,,72c4264,211,4264,211,4264,211v,-83,,-83,,-83c4264,96,4248,77,4215,77v-18,,-36,10,-44,24c4170,101,4170,101,4170,101v,-7,,-14,-1,-21l4150,80xm4090,146v,10,,10,,10c4090,179,4078,198,4051,198v-15,,-31,-7,-31,-24c4020,147,4062,146,4081,146r9,xm4081,131v-31,,-81,3,-81,45c4000,202,4021,215,4045,215v21,,35,-8,46,-25c4092,190,4092,190,4092,190v,7,,15,1,21c4111,211,4111,211,4111,211v-1,-7,-2,-19,-2,-29c4109,123,4109,123,4109,123v,-32,-22,-46,-48,-46c4036,77,4018,84,4006,96v11,13,11,13,11,13c4028,99,4041,94,4057,94v22,,33,11,33,34c4090,131,4090,131,4090,131r-9,xm3962,v-19,,-19,,-19,c3943,211,3943,211,3943,211v19,,19,,19,l3962,xm3848,211v19,,19,,19,c3867,137,3867,137,3867,137v,-17,12,-42,40,-42c3912,95,3916,96,3918,97v4,-18,4,-18,4,-18c3918,77,3913,77,3908,77v-23,,-37,14,-42,28c3865,105,3865,105,3865,105v,-25,,-25,,-25c3847,80,3847,80,3847,80v1,19,1,29,1,41l3848,211xm3704,136v,-22,22,-42,46,-42c3777,94,3793,111,3793,136r-89,xm3813,151v,-9,,-9,,-9c3813,107,3790,77,3750,77v-37,,-66,29,-66,69c3684,185,3713,215,3752,215v21,,41,-8,56,-28c3794,175,3794,175,3794,175v-8,12,-23,23,-42,23c3726,198,3706,177,3704,151r109,xm3531,146v,-30,19,-52,49,-52c3611,94,3633,116,3633,146v,29,-22,52,-53,52c3550,198,3531,175,3531,146xm3650,v-18,,-18,,-18,c3632,102,3632,102,3632,102v-1,,-1,,-1,c3619,84,3598,77,3580,77v-41,,-69,29,-69,69c3511,185,3539,215,3580,215v18,,39,-8,51,-26c3632,189,3632,189,3632,189v,22,,22,,22c3650,211,3650,211,3650,211l3650,xm3377,136v,-22,22,-42,46,-42c3450,94,3466,111,3466,136r-89,xm3486,151v,-9,,-9,,-9c3486,107,3463,77,3423,77v-37,,-66,29,-66,69c3357,185,3386,215,3425,215v22,,41,-8,56,-28c3467,175,3467,175,3467,175v-7,12,-22,23,-42,23c3399,198,3379,177,3377,151r109,xm3178,13v-25,,-25,,-25,c3153,211,3153,211,3153,211v20,,20,,20,c3173,42,3173,42,3173,42v1,,1,,1,c3292,211,3292,211,3292,211v25,,25,,25,c3317,13,3317,13,3317,13v-20,,-20,,-20,c3297,181,3297,181,3297,181v-1,,-1,,-1,l3178,13xm2822,211v18,,18,,18,c2840,144,2840,144,2840,144v,-48,33,-50,37,-50c2903,94,2911,108,2911,135v,76,,76,,76c2929,211,2929,211,2929,211v,-69,,-69,,-69c2929,117,2939,94,2966,94v25,,33,14,33,41c2999,211,2999,211,2999,211v19,,19,,19,c3018,128,3018,128,3018,128v,-32,-16,-51,-50,-51c2951,77,2933,87,2925,104v-9,-22,-27,-27,-42,-27c2868,77,2850,85,2841,100v-1,,-1,,-1,c2840,80,2840,80,2840,80v-19,,-19,,-19,c2821,90,2822,100,2822,109r,102xm2780,211v,-9,-1,-22,-1,-29c2779,80,2779,80,2779,80v-19,,-19,,-19,c2760,147,2760,147,2760,147v,48,-36,51,-40,51c2693,198,2685,182,2685,153v,-73,,-73,,-73c2666,80,2666,80,2666,80v,83,,83,,83c2666,196,2682,215,2716,215v17,,36,-10,44,-25c2760,190,2760,190,2760,190v,7,,14,1,21l2780,211xm2575,211v19,,19,,19,c2594,137,2594,137,2594,137v,-17,12,-42,40,-42c2640,95,2643,96,2645,97v4,-18,4,-18,4,-18c2645,77,2640,77,2635,77v-23,,-37,14,-42,28c2592,105,2592,105,2592,105v,-25,,-25,,-25c2574,80,2574,80,2574,80v1,19,1,29,1,41l2575,211xm2548,80v-38,,-38,,-38,c2510,43,2510,43,2510,43v-18,,-18,,-18,c2492,80,2492,80,2492,80v-28,,-28,,-28,c2464,97,2464,97,2464,97v28,,28,,28,c2492,180,2492,180,2492,180v,29,18,35,32,35c2534,215,2543,213,2549,210v,-17,,-17,,-17c2543,196,2536,198,2530,198v-12,,-20,-4,-20,-24c2510,97,2510,97,2510,97v38,,38,,38,l2548,80xm2323,80v1,10,2,22,2,29c2325,211,2325,211,2325,211v18,,18,,18,c2343,144,2343,144,2343,144v,-48,36,-50,40,-50c2411,94,2419,110,2419,139v,72,,72,,72c2437,211,2437,211,2437,211v,-83,,-83,,-83c2437,96,2421,77,2388,77v-18,,-36,10,-44,24c2343,101,2343,101,2343,101v,-7,,-14,-1,-21l2323,80xm2183,136v,-22,21,-42,46,-42c2255,94,2271,111,2271,136r-88,xm2291,151v,-9,,-9,,-9c2291,107,2268,77,2229,77v-38,,-67,29,-67,69c2162,185,2191,215,2230,215v22,,41,-8,57,-28c2272,175,2272,175,2272,175v-7,12,-22,23,-42,23c2204,198,2184,177,2182,151r109,xm2145,100c2132,84,2115,77,2097,77v-43,-1,-69,29,-69,69c2028,185,2054,215,2097,215v18,-1,35,-8,48,-23c2130,181,2130,181,2130,181v-6,9,-18,17,-33,17c2066,198,2048,176,2048,146v,-30,18,-53,49,-52c2112,94,2124,102,2130,111r15,-11xm1948,211v19,,19,,19,c1967,137,1967,137,1967,137v,-17,12,-42,40,-42c2012,95,2016,96,2018,97v4,-18,4,-18,4,-18c2018,77,2013,77,2008,77v-23,,-37,14,-42,28c1965,105,1965,105,1965,105v,-25,,-25,,-25c1947,80,1947,80,1947,80v1,19,1,29,1,41l1948,211xm1804,136v,-22,22,-42,46,-42c1877,94,1893,111,1893,136r-89,xm1913,151v,-9,,-9,,-9c1913,107,1890,77,1850,77v-37,,-66,29,-66,69c1784,185,1813,215,1852,215v21,,41,-8,56,-28c1894,175,1894,175,1894,175v-8,12,-23,23,-42,23c1826,198,1806,177,1804,151r109,xm1674,v-18,,-18,,-18,c1656,211,1656,211,1656,211v18,,18,,18,c1674,142,1674,142,1674,142v68,69,68,69,68,69c1771,211,1771,211,1771,211v-72,-71,-72,-71,-72,-71c1764,80,1764,80,1764,80v-28,,-28,,-28,c1674,139,1674,139,1674,139l1674,xm1499,80v,10,1,22,1,29c1500,211,1500,211,1500,211v19,,19,,19,c1519,144,1519,144,1519,144v,-48,35,-50,39,-50c1586,94,1594,110,1594,139v,72,,72,,72c1612,211,1612,211,1612,211v,-83,,-83,,-83c1612,96,1596,77,1563,77v-17,,-36,10,-44,24c1519,101,1519,101,1519,101v,-7,,-14,-1,-21l1499,80xm1439,146v,10,,10,,10c1439,179,1426,198,1399,198v-15,,-31,-7,-31,-24c1368,147,1411,146,1429,146r10,xm1430,131v-32,,-82,3,-82,45c1348,202,1370,215,1393,215v21,,36,-8,46,-25c1440,190,1440,190,1440,190v,7,1,15,2,21c1460,211,1460,211,1460,211v-2,-7,-3,-19,-3,-29c1457,123,1457,123,1457,123v,-32,-22,-46,-48,-46c1385,77,1366,84,1354,96v11,13,11,13,11,13c1376,99,1390,94,1405,94v23,,34,11,34,34c1439,131,1439,131,1439,131r-9,xm1205,13v-20,,-20,,-20,c1185,211,1185,211,1185,211v20,,20,,20,c1205,109,1205,109,1205,109v1,,1,,1,c1209,109,1209,109,1209,109v97,102,97,102,97,102c1336,211,1336,211,1336,211,1230,103,1230,103,1230,103,1330,13,1330,13,1330,13v-29,,-29,,-29,c1208,99,1208,99,1208,99v-2,,-2,,-2,c1205,99,1205,99,1205,99r,-86xm1048,v-18,,-18,,-18,c1030,211,1030,211,1030,211v18,,18,,18,l1048,xm964,146v,10,,10,,10c964,179,952,198,925,198v-15,,-31,-7,-31,-24c894,147,936,146,955,146r9,xm955,131v-31,,-81,3,-81,45c874,202,896,215,919,215v21,,35,-8,46,-25c966,190,966,190,966,190v,7,,15,1,21c985,211,985,211,985,211v-1,-7,-2,-19,-2,-29c983,123,983,123,983,123,983,91,961,77,935,77v-25,,-43,7,-55,19c891,109,891,109,891,109,902,99,915,94,931,94v23,,33,11,33,34c964,131,964,131,964,131r-9,xm819,146v,10,,10,,10c819,179,806,198,779,198v-14,,-30,-7,-30,-24c749,147,791,146,810,146r9,xm810,131v-31,,-82,3,-82,45c728,202,750,215,773,215v21,,36,-8,47,-25c820,190,820,190,820,190v,7,1,15,2,21c840,211,840,211,840,211v-1,-7,-2,-19,-2,-29c838,123,838,123,838,123,838,91,816,77,790,77v-25,,-44,7,-56,19c745,109,745,109,745,109,757,99,770,94,786,94v22,,33,11,33,34c819,131,819,131,819,131r-9,xm644,211v19,,19,,19,c663,137,663,137,663,137v,-17,12,-42,40,-42c708,95,712,96,714,97v4,-18,4,-18,4,-18c714,77,709,77,704,77v-23,,-37,14,-42,28c661,105,661,105,661,105v,-25,,-25,,-25c643,80,643,80,643,80v1,19,1,29,1,41l644,211xm485,144v,-27,21,-50,48,-50c564,94,583,117,583,144v1,30,-23,51,-50,51c506,195,485,172,485,144xm467,252v17,18,37,27,64,27c589,279,601,239,601,210v,-130,,-130,,-130c582,80,582,80,582,80v,22,,22,,22c582,102,582,102,582,102,567,82,547,77,531,77v-39,,-67,30,-67,68c464,183,495,211,533,211v19,,37,-7,49,-24c582,187,582,187,582,187v,23,,23,,23c582,239,569,262,531,262v-21,,-39,-10,-50,-24l467,252xm329,136v,-22,22,-42,46,-42c401,94,417,111,417,136r-88,xm438,151v,-9,,-9,,-9c438,107,415,77,375,77v-37,,-66,29,-66,69c309,185,338,215,377,215v21,,40,-8,56,-28c419,175,419,175,419,175v-8,12,-23,23,-42,23c350,198,331,177,328,151r110,xm290,80v-37,,-37,,-37,c253,43,253,43,253,43v-19,,-19,,-19,c234,80,234,80,234,80v-28,,-28,,-28,c206,97,206,97,206,97v28,,28,,28,c234,180,234,180,234,180v,29,19,35,33,35c276,215,285,213,291,210v,-17,,-17,,-17c285,196,278,198,272,198v-12,,-19,-4,-19,-24c253,97,253,97,253,97v37,,37,,37,l290,80xm65,80v1,10,2,22,2,29c67,211,67,211,67,211v18,,18,,18,c85,144,85,144,85,144v,-48,36,-50,40,-50c153,94,161,110,161,139v,72,,72,,72c179,211,179,211,179,211v,-83,,-83,,-83c179,96,163,77,130,77v-17,,-36,10,-44,24c85,101,85,101,85,101v,-7,,-14,,-21l65,80xm20,13c,13,,13,,13,,211,,211,,211v20,,20,,20,l20,13xe" stroked="f">
                <v:path arrowok="t" o:connecttype="custom" o:connectlocs="1404690,32284;1410410,66784;1349392,43995;1318883,25321;1271212,55706;1290598,24371;1253097,0;1245152,30702;1222906,66784;1170786,46211;1137735,29752;1137735,24371;1073221,43046;1088475,68050;1002033,66784;1047797,57289;925125,66784;943239,24371;896840,66784;853301,25321;818343,66784;823746,33234;791965,13610;810080,61087;738892,66784;758914,24371;693764,43046;708701,62669;676921,57289;625119,43362;618763,25321;607957,44945;607957,47793;539947,44312;482743,66784;482743,31968;454141,46211;463992,66784;457319,41463;384224,34500;382953,31335;306362,49376;306680,60137;283163,34500;238034,55073;261234,66784;260281,40514;228183,25004;154134,45578;191000,25321;184961,59188;104557,43046;119812,62669;65467,25321;80404,55073;27013,45578;27013,31968" o:connectangles="0,0,0,0,0,0,0,0,0,0,0,0,0,0,0,0,0,0,0,0,0,0,0,0,0,0,0,0,0,0,0,0,0,0,0,0,0,0,0,0,0,0,0,0,0,0,0,0,0,0,0,0,0,0,0,0,0"/>
                <o:lock v:ext="edit" verticies="t"/>
              </v:shape>
              <v:shape id="Freeform 24" o:spid="_x0000_s1032" style="position:absolute;left:3081;top:99748;width:4339;height:680;visibility:visible;mso-wrap-style:square;v-text-anchor:top" coordsize="1366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" path="m1366,v-19,,-19,,-19,c1347,211,1347,211,1347,211v19,,19,,19,l1366,xm1186,80v1,10,2,22,2,29c1188,211,1188,211,1188,211v18,,18,,18,c1206,144,1206,144,1206,144v,-48,36,-50,40,-50c1273,94,1281,110,1281,139v,72,,72,,72c1300,211,1300,211,1300,211v,-83,,-83,,-83c1300,96,1284,77,1251,77v-18,,-36,10,-44,24c1206,101,1206,101,1206,101v,-7,,-14,-1,-21l1186,80xm1144,198v,-8,-7,-15,-15,-15c1120,183,1113,190,1113,198v,8,7,15,16,15c1137,213,1144,206,1144,198xm1065,v-18,,-18,,-18,c1047,211,1047,211,1047,211v18,,18,,18,l1065,xm886,80v,10,1,22,1,29c887,211,887,211,887,211v18,,18,,18,c905,144,905,144,905,144v,-48,36,-50,40,-50c973,94,981,110,981,139v,72,,72,,72c999,211,999,211,999,211v,-83,,-83,,-83c999,96,983,77,950,77v-17,,-36,10,-44,24c905,101,905,101,905,101v,-7,,-14,,-21l886,80xm770,c752,,752,,752,v,211,,211,,211c770,211,770,211,770,211v,-69,,-69,,-69c839,211,839,211,839,211v28,,28,,28,c795,140,795,140,795,140,860,80,860,80,860,80v-28,,-28,,-28,c770,139,770,139,770,139l770,xm712,30v,-8,-7,-14,-14,-14c692,16,685,22,685,30v,8,7,13,13,13c705,43,712,38,712,30xm708,80v-19,,-19,,-19,c689,211,689,211,689,211v19,,19,,19,l708,80xm641,198v,-8,-6,-15,-15,-15c617,183,611,190,611,198v,8,6,15,15,15c635,213,641,206,641,198xm404,80v41,131,41,131,41,131c466,211,466,211,466,211,501,104,501,104,501,104v1,,1,,1,c536,211,536,211,536,211v21,,21,,21,c598,80,598,80,598,80v-21,,-21,,-21,c546,187,546,187,546,187v,,,,,c511,80,511,80,511,80v-19,,-19,,-19,c457,187,457,187,457,187v-1,,-1,,-1,c426,80,426,80,426,80r-22,xm202,80v41,131,41,131,41,131c264,211,264,211,264,211,299,104,299,104,299,104v,,,,,c334,211,334,211,334,211v21,,21,,21,c396,80,396,80,396,80v-22,,-22,,-22,c344,187,344,187,344,187v,,,,,c309,80,309,80,309,80v-19,,-19,,-19,c255,187,255,187,255,187v-1,,-1,,-1,c224,80,224,80,224,80r-22,xm,80c41,211,41,211,41,211v21,,21,,21,c97,104,97,104,97,104v,,,,,c132,211,132,211,132,211v21,,21,,21,c194,80,194,80,194,80v-22,,-22,,-22,c142,187,142,187,142,187v,,,,,c106,80,106,80,106,80v-19,,-19,,-19,c52,187,52,187,52,187v,,,,,c22,80,22,80,22,80l,80xe" stroked="f">
                <v:path arrowok="t" o:connecttype="custom" o:connectlocs="427887,0;433923,67339;376744,25531;377380,67339;383097,45956;406922,44361;412957,67339;397392,24574;383097,32233;376744,25531;358638,58403;358638,67977;338307,0;332590,67339;338307,0;281764,34786;287482,67339;300188,29999;311624,67339;317342,40850;287800,32233;287482,25531;244598,0;238880,67339;244598,45318;275411,67339;273187,25531;244598,44361;226174,9574;217597,9574;226174,9574;218867,25531;224903,67339;203620,63190;194090,63190;203620,63190;141359,67339;159147,33191;170266,67339;189960,25531;173442,59679;162324,25531;145170,59679;135323,25531;64167,25531;83862,67339;94980,33191;112769,67339;118805,25531;109275,59679;92121,25531;80686,59679;64167,25531;13024,67339;30813,33191;41931,67339;61626,25531;45108,59679;33672,25531;16518,59679;6989,25531" o:connectangles="0,0,0,0,0,0,0,0,0,0,0,0,0,0,0,0,0,0,0,0,0,0,0,0,0,0,0,0,0,0,0,0,0,0,0,0,0,0,0,0,0,0,0,0,0,0,0,0,0,0,0,0,0,0,0,0,0,0,0,0,0"/>
                <o:lock v:ext="edit" verticies="t"/>
              </v:shape>
              <v:shape id="Freeform 25" o:spid="_x0000_s1033" style="position:absolute;left:3068;top:101794;width:1499;height:1499;visibility:visible;mso-wrap-style:square;v-text-anchor:top" coordsize="472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" path="m76,472c34,472,,438,,396,,76,,76,,76,,34,34,,76,,396,,396,,396,v42,,76,34,76,76c472,396,472,396,472,396v,42,-34,76,-76,76c76,472,76,472,76,472e" fillcolor="#11b5e9" stroked="f">
                <v:path arrowok="t" o:connecttype="custom" o:connectlocs="24142,149931;0,125790;0,24141;24142,0;125793,0;149935,24141;149935,125790;125793,149931;24142,149931" o:connectangles="0,0,0,0,0,0,0,0,0"/>
              </v:shape>
              <v:shape id="Freeform 26" o:spid="_x0000_s1034" style="position:absolute;left:3233;top:102105;width:1201;height:998;visibility:visible;mso-wrap-style:square;v-text-anchor:top" coordsize="378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" path="m378,120v-13,3,-33,,-43,-4c357,114,371,104,376,91v-7,5,-31,10,-44,5c330,88,330,88,330,88,320,51,286,21,250,25v8,-3,8,-3,8,-3c262,20,286,16,282,8v-3,-7,-31,6,-37,7c252,13,264,8,265,,254,2,244,7,236,14v3,-3,5,-7,5,-11c212,21,196,58,182,94,171,84,162,76,153,71,130,59,101,45,56,29v-1,14,8,34,33,47c83,75,73,77,66,79v3,17,13,31,42,38c95,117,88,120,82,127v6,12,20,25,46,23c100,162,117,185,140,182,100,223,37,220,,186v95,129,302,76,333,-49c356,137,370,129,378,120e" stroked="f">
                <v:path arrowok="t" o:connecttype="custom" o:connectlocs="120075,37997;106416,36730;119440,28814;105463,30398;104827,27864;79415,7916;81956,6966;89580,2533;77826,4750;84180,0;74967,4433;76556,950;57814,29764;48602,22482;17789,9183;28272,24065;20965,25015;34307,37047;26048,40213;40660,47496;44472,57629;0,58895;105780,43380;120075,37997" o:connectangles="0,0,0,0,0,0,0,0,0,0,0,0,0,0,0,0,0,0,0,0,0,0,0,0"/>
              </v:shape>
              <v:shape id="Freeform 27" o:spid="_x0000_s1035" style="position:absolute;left:5019;top:101788;width:1499;height:1499;visibility:visible;mso-wrap-style:square;v-text-anchor:top" coordsize="472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" path="m76,472c34,472,,438,,396,,76,,76,,76,,34,34,,76,,396,,396,,396,v42,,76,34,76,76c472,396,472,396,472,396v,42,-34,76,-76,76c76,472,76,472,76,472e" fillcolor="#11b5e9" stroked="f">
                <v:path arrowok="t" o:connecttype="custom" o:connectlocs="24142,149931;0,125790;0,24141;24142,0;125793,0;149935,24141;149935,125790;125793,149931;24142,149931" o:connectangles="0,0,0,0,0,0,0,0,0"/>
              </v:shape>
              <v:shape id="Freeform 28" o:spid="_x0000_s1036" style="position:absolute;left:5292;top:102054;width:991;height:947;visibility:visible;mso-wrap-style:square;v-text-anchor:top" coordsize="312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" path="m35,68c14,68,,53,,34,,15,14,,36,,58,,71,15,72,34,72,53,58,68,36,68v-1,,-1,,-1,m67,298v-63,,-63,,-63,c4,94,4,94,4,94v63,,63,,63,l67,298xm118,159v,139,,139,,139c182,298,182,298,182,298v,-117,,-117,,-117c182,175,182,169,184,165v4,-12,15,-24,32,-24c239,141,248,159,248,185v,113,,113,,113c312,298,312,298,312,298v,-120,,-120,,-120c312,118,280,90,239,90v-35,,-55,19,-63,33c174,123,174,123,174,123,172,94,172,94,172,94v-55,,-55,,-55,c117,113,118,134,118,159e" stroked="f">
                <v:path arrowok="t" o:connecttype="custom" o:connectlocs="11118,21600;0,10800;11436,0;22872,10800;11436,21600;11118,21600;21283,94660;1271,94660;1271,29859;21283,29859;21283,94660;37484,50507;37484,94660;57814,94660;57814,57495;58449,52412;68615,44789;78780,58765;78780,94660;99110,94660;99110,56542;75921,28589;55908,39071;55273,39071;54638,29859;37166,29859;37484,50507" o:connectangles="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  <w:r w:rsidR="00285396">
      <w:t xml:space="preserve">DE TEKST IS TE LANG. HET DOCUMENT MAG MAAR 2 PAGINA’S BEVATTEN.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A0F87" w14:textId="77777777" w:rsidR="002545E1" w:rsidRDefault="00ED1A34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2695CB97" wp14:editId="5BB039D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6660" cy="10692130"/>
              <wp:effectExtent l="0" t="0" r="0" b="0"/>
              <wp:wrapNone/>
              <wp:docPr id="6" name="TeVerwijderenShape_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03" name="Freeform 5"/>
                      <wps:cNvSpPr>
                        <a:spLocks/>
                      </wps:cNvSpPr>
                      <wps:spPr bwMode="auto">
                        <a:xfrm>
                          <a:off x="635" y="9539057"/>
                          <a:ext cx="5041899" cy="1153073"/>
                        </a:xfrm>
                        <a:custGeom>
                          <a:avLst/>
                          <a:gdLst>
                            <a:gd name="T0" fmla="*/ 13305 w 15866"/>
                            <a:gd name="T1" fmla="*/ 1159 h 3631"/>
                            <a:gd name="T2" fmla="*/ 0 w 15866"/>
                            <a:gd name="T3" fmla="*/ 0 h 3631"/>
                            <a:gd name="T4" fmla="*/ 0 w 15866"/>
                            <a:gd name="T5" fmla="*/ 3631 h 3631"/>
                            <a:gd name="T6" fmla="*/ 15866 w 15866"/>
                            <a:gd name="T7" fmla="*/ 3631 h 3631"/>
                            <a:gd name="T8" fmla="*/ 15226 w 15866"/>
                            <a:gd name="T9" fmla="*/ 2158 h 3631"/>
                            <a:gd name="T10" fmla="*/ 13305 w 15866"/>
                            <a:gd name="T11" fmla="*/ 1159 h 3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866" h="3631">
                              <a:moveTo>
                                <a:pt x="13305" y="1159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631"/>
                                <a:pt x="0" y="3631"/>
                                <a:pt x="0" y="3631"/>
                              </a:cubicBezTo>
                              <a:cubicBezTo>
                                <a:pt x="15866" y="3631"/>
                                <a:pt x="15866" y="3631"/>
                                <a:pt x="15866" y="3631"/>
                              </a:cubicBezTo>
                              <a:cubicBezTo>
                                <a:pt x="15800" y="3092"/>
                                <a:pt x="15580" y="2580"/>
                                <a:pt x="15226" y="2158"/>
                              </a:cubicBezTo>
                              <a:cubicBezTo>
                                <a:pt x="14744" y="1584"/>
                                <a:pt x="14053" y="1225"/>
                                <a:pt x="13305" y="11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6D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6"/>
                      <wps:cNvSpPr>
                        <a:spLocks/>
                      </wps:cNvSpPr>
                      <wps:spPr bwMode="auto">
                        <a:xfrm>
                          <a:off x="635" y="588925"/>
                          <a:ext cx="7390041" cy="4706951"/>
                        </a:xfrm>
                        <a:custGeom>
                          <a:avLst/>
                          <a:gdLst>
                            <a:gd name="T0" fmla="*/ 0 w 23255"/>
                            <a:gd name="T1" fmla="*/ 6685 h 14825"/>
                            <a:gd name="T2" fmla="*/ 8396 w 23255"/>
                            <a:gd name="T3" fmla="*/ 5950 h 14825"/>
                            <a:gd name="T4" fmla="*/ 18619 w 23255"/>
                            <a:gd name="T5" fmla="*/ 5057 h 14825"/>
                            <a:gd name="T6" fmla="*/ 21690 w 23255"/>
                            <a:gd name="T7" fmla="*/ 7634 h 14825"/>
                            <a:gd name="T8" fmla="*/ 22318 w 23255"/>
                            <a:gd name="T9" fmla="*/ 14825 h 14825"/>
                            <a:gd name="T10" fmla="*/ 23189 w 23255"/>
                            <a:gd name="T11" fmla="*/ 4866 h 14825"/>
                            <a:gd name="T12" fmla="*/ 22538 w 23255"/>
                            <a:gd name="T13" fmla="*/ 2797 h 14825"/>
                            <a:gd name="T14" fmla="*/ 20674 w 23255"/>
                            <a:gd name="T15" fmla="*/ 1802 h 14825"/>
                            <a:gd name="T16" fmla="*/ 16648 w 23255"/>
                            <a:gd name="T17" fmla="*/ 1450 h 14825"/>
                            <a:gd name="T18" fmla="*/ 0 w 23255"/>
                            <a:gd name="T19" fmla="*/ 0 h 14825"/>
                            <a:gd name="T20" fmla="*/ 0 w 23255"/>
                            <a:gd name="T21" fmla="*/ 6685 h 14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3255" h="14825">
                              <a:moveTo>
                                <a:pt x="0" y="6685"/>
                              </a:moveTo>
                              <a:cubicBezTo>
                                <a:pt x="8396" y="5950"/>
                                <a:pt x="8396" y="5950"/>
                                <a:pt x="8396" y="5950"/>
                              </a:cubicBezTo>
                              <a:cubicBezTo>
                                <a:pt x="18619" y="5057"/>
                                <a:pt x="18619" y="5057"/>
                                <a:pt x="18619" y="5057"/>
                              </a:cubicBezTo>
                              <a:cubicBezTo>
                                <a:pt x="20179" y="4920"/>
                                <a:pt x="21553" y="6074"/>
                                <a:pt x="21690" y="7634"/>
                              </a:cubicBezTo>
                              <a:cubicBezTo>
                                <a:pt x="22318" y="14825"/>
                                <a:pt x="22318" y="14825"/>
                                <a:pt x="22318" y="14825"/>
                              </a:cubicBezTo>
                              <a:cubicBezTo>
                                <a:pt x="23189" y="4866"/>
                                <a:pt x="23189" y="4866"/>
                                <a:pt x="23189" y="4866"/>
                              </a:cubicBezTo>
                              <a:cubicBezTo>
                                <a:pt x="23255" y="4117"/>
                                <a:pt x="23021" y="3373"/>
                                <a:pt x="22538" y="2797"/>
                              </a:cubicBezTo>
                              <a:cubicBezTo>
                                <a:pt x="22068" y="2236"/>
                                <a:pt x="21400" y="1880"/>
                                <a:pt x="20674" y="1802"/>
                              </a:cubicBezTo>
                              <a:cubicBezTo>
                                <a:pt x="16648" y="1450"/>
                                <a:pt x="16648" y="1450"/>
                                <a:pt x="16648" y="145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0" y="66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B5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7"/>
                      <wps:cNvSpPr>
                        <a:spLocks noEditPoints="1"/>
                      </wps:cNvSpPr>
                      <wps:spPr bwMode="auto">
                        <a:xfrm>
                          <a:off x="315119" y="9864332"/>
                          <a:ext cx="1410410" cy="88307"/>
                        </a:xfrm>
                        <a:custGeom>
                          <a:avLst/>
                          <a:gdLst>
                            <a:gd name="T0" fmla="*/ 4420 w 4438"/>
                            <a:gd name="T1" fmla="*/ 102 h 279"/>
                            <a:gd name="T2" fmla="*/ 4438 w 4438"/>
                            <a:gd name="T3" fmla="*/ 211 h 279"/>
                            <a:gd name="T4" fmla="*/ 4245 w 4438"/>
                            <a:gd name="T5" fmla="*/ 139 h 279"/>
                            <a:gd name="T6" fmla="*/ 4150 w 4438"/>
                            <a:gd name="T7" fmla="*/ 80 h 279"/>
                            <a:gd name="T8" fmla="*/ 4000 w 4438"/>
                            <a:gd name="T9" fmla="*/ 176 h 279"/>
                            <a:gd name="T10" fmla="*/ 4061 w 4438"/>
                            <a:gd name="T11" fmla="*/ 77 h 279"/>
                            <a:gd name="T12" fmla="*/ 3943 w 4438"/>
                            <a:gd name="T13" fmla="*/ 0 h 279"/>
                            <a:gd name="T14" fmla="*/ 3918 w 4438"/>
                            <a:gd name="T15" fmla="*/ 97 h 279"/>
                            <a:gd name="T16" fmla="*/ 3848 w 4438"/>
                            <a:gd name="T17" fmla="*/ 211 h 279"/>
                            <a:gd name="T18" fmla="*/ 3684 w 4438"/>
                            <a:gd name="T19" fmla="*/ 146 h 279"/>
                            <a:gd name="T20" fmla="*/ 3580 w 4438"/>
                            <a:gd name="T21" fmla="*/ 94 h 279"/>
                            <a:gd name="T22" fmla="*/ 3580 w 4438"/>
                            <a:gd name="T23" fmla="*/ 77 h 279"/>
                            <a:gd name="T24" fmla="*/ 3377 w 4438"/>
                            <a:gd name="T25" fmla="*/ 136 h 279"/>
                            <a:gd name="T26" fmla="*/ 3425 w 4438"/>
                            <a:gd name="T27" fmla="*/ 215 h 279"/>
                            <a:gd name="T28" fmla="*/ 3153 w 4438"/>
                            <a:gd name="T29" fmla="*/ 211 h 279"/>
                            <a:gd name="T30" fmla="*/ 3297 w 4438"/>
                            <a:gd name="T31" fmla="*/ 181 h 279"/>
                            <a:gd name="T32" fmla="*/ 2910 w 4438"/>
                            <a:gd name="T33" fmla="*/ 211 h 279"/>
                            <a:gd name="T34" fmla="*/ 2968 w 4438"/>
                            <a:gd name="T35" fmla="*/ 77 h 279"/>
                            <a:gd name="T36" fmla="*/ 2822 w 4438"/>
                            <a:gd name="T37" fmla="*/ 211 h 279"/>
                            <a:gd name="T38" fmla="*/ 2685 w 4438"/>
                            <a:gd name="T39" fmla="*/ 80 h 279"/>
                            <a:gd name="T40" fmla="*/ 2575 w 4438"/>
                            <a:gd name="T41" fmla="*/ 211 h 279"/>
                            <a:gd name="T42" fmla="*/ 2592 w 4438"/>
                            <a:gd name="T43" fmla="*/ 105 h 279"/>
                            <a:gd name="T44" fmla="*/ 2492 w 4438"/>
                            <a:gd name="T45" fmla="*/ 43 h 279"/>
                            <a:gd name="T46" fmla="*/ 2548 w 4438"/>
                            <a:gd name="T47" fmla="*/ 193 h 279"/>
                            <a:gd name="T48" fmla="*/ 2325 w 4438"/>
                            <a:gd name="T49" fmla="*/ 211 h 279"/>
                            <a:gd name="T50" fmla="*/ 2388 w 4438"/>
                            <a:gd name="T51" fmla="*/ 77 h 279"/>
                            <a:gd name="T52" fmla="*/ 2183 w 4438"/>
                            <a:gd name="T53" fmla="*/ 136 h 279"/>
                            <a:gd name="T54" fmla="*/ 2230 w 4438"/>
                            <a:gd name="T55" fmla="*/ 198 h 279"/>
                            <a:gd name="T56" fmla="*/ 2130 w 4438"/>
                            <a:gd name="T57" fmla="*/ 181 h 279"/>
                            <a:gd name="T58" fmla="*/ 1967 w 4438"/>
                            <a:gd name="T59" fmla="*/ 137 h 279"/>
                            <a:gd name="T60" fmla="*/ 1947 w 4438"/>
                            <a:gd name="T61" fmla="*/ 80 h 279"/>
                            <a:gd name="T62" fmla="*/ 1913 w 4438"/>
                            <a:gd name="T63" fmla="*/ 142 h 279"/>
                            <a:gd name="T64" fmla="*/ 1913 w 4438"/>
                            <a:gd name="T65" fmla="*/ 151 h 279"/>
                            <a:gd name="T66" fmla="*/ 1699 w 4438"/>
                            <a:gd name="T67" fmla="*/ 140 h 279"/>
                            <a:gd name="T68" fmla="*/ 1519 w 4438"/>
                            <a:gd name="T69" fmla="*/ 211 h 279"/>
                            <a:gd name="T70" fmla="*/ 1519 w 4438"/>
                            <a:gd name="T71" fmla="*/ 101 h 279"/>
                            <a:gd name="T72" fmla="*/ 1429 w 4438"/>
                            <a:gd name="T73" fmla="*/ 146 h 279"/>
                            <a:gd name="T74" fmla="*/ 1460 w 4438"/>
                            <a:gd name="T75" fmla="*/ 211 h 279"/>
                            <a:gd name="T76" fmla="*/ 1439 w 4438"/>
                            <a:gd name="T77" fmla="*/ 131 h 279"/>
                            <a:gd name="T78" fmla="*/ 1209 w 4438"/>
                            <a:gd name="T79" fmla="*/ 109 h 279"/>
                            <a:gd name="T80" fmla="*/ 1205 w 4438"/>
                            <a:gd name="T81" fmla="*/ 99 h 279"/>
                            <a:gd name="T82" fmla="*/ 964 w 4438"/>
                            <a:gd name="T83" fmla="*/ 156 h 279"/>
                            <a:gd name="T84" fmla="*/ 965 w 4438"/>
                            <a:gd name="T85" fmla="*/ 190 h 279"/>
                            <a:gd name="T86" fmla="*/ 891 w 4438"/>
                            <a:gd name="T87" fmla="*/ 109 h 279"/>
                            <a:gd name="T88" fmla="*/ 748 w 4438"/>
                            <a:gd name="T89" fmla="*/ 174 h 279"/>
                            <a:gd name="T90" fmla="*/ 822 w 4438"/>
                            <a:gd name="T91" fmla="*/ 211 h 279"/>
                            <a:gd name="T92" fmla="*/ 819 w 4438"/>
                            <a:gd name="T93" fmla="*/ 128 h 279"/>
                            <a:gd name="T94" fmla="*/ 717 w 4438"/>
                            <a:gd name="T95" fmla="*/ 79 h 279"/>
                            <a:gd name="T96" fmla="*/ 485 w 4438"/>
                            <a:gd name="T97" fmla="*/ 144 h 279"/>
                            <a:gd name="T98" fmla="*/ 601 w 4438"/>
                            <a:gd name="T99" fmla="*/ 80 h 279"/>
                            <a:gd name="T100" fmla="*/ 582 w 4438"/>
                            <a:gd name="T101" fmla="*/ 187 h 279"/>
                            <a:gd name="T102" fmla="*/ 329 w 4438"/>
                            <a:gd name="T103" fmla="*/ 136 h 279"/>
                            <a:gd name="T104" fmla="*/ 376 w 4438"/>
                            <a:gd name="T105" fmla="*/ 198 h 279"/>
                            <a:gd name="T106" fmla="*/ 206 w 4438"/>
                            <a:gd name="T107" fmla="*/ 80 h 279"/>
                            <a:gd name="T108" fmla="*/ 252 w 4438"/>
                            <a:gd name="T109" fmla="*/ 174 h 279"/>
                            <a:gd name="T110" fmla="*/ 85 w 4438"/>
                            <a:gd name="T111" fmla="*/ 144 h 279"/>
                            <a:gd name="T112" fmla="*/ 85 w 4438"/>
                            <a:gd name="T113" fmla="*/ 101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4438" h="279">
                              <a:moveTo>
                                <a:pt x="4318" y="146"/>
                              </a:moveTo>
                              <a:cubicBezTo>
                                <a:pt x="4318" y="116"/>
                                <a:pt x="4338" y="94"/>
                                <a:pt x="4368" y="94"/>
                              </a:cubicBezTo>
                              <a:cubicBezTo>
                                <a:pt x="4398" y="94"/>
                                <a:pt x="4420" y="116"/>
                                <a:pt x="4420" y="146"/>
                              </a:cubicBezTo>
                              <a:cubicBezTo>
                                <a:pt x="4420" y="175"/>
                                <a:pt x="4398" y="198"/>
                                <a:pt x="4368" y="198"/>
                              </a:cubicBezTo>
                              <a:cubicBezTo>
                                <a:pt x="4338" y="198"/>
                                <a:pt x="4318" y="175"/>
                                <a:pt x="4318" y="146"/>
                              </a:cubicBezTo>
                              <a:close/>
                              <a:moveTo>
                                <a:pt x="4438" y="0"/>
                              </a:moveTo>
                              <a:cubicBezTo>
                                <a:pt x="4420" y="0"/>
                                <a:pt x="4420" y="0"/>
                                <a:pt x="4420" y="0"/>
                              </a:cubicBezTo>
                              <a:cubicBezTo>
                                <a:pt x="4420" y="102"/>
                                <a:pt x="4420" y="102"/>
                                <a:pt x="4420" y="102"/>
                              </a:cubicBezTo>
                              <a:cubicBezTo>
                                <a:pt x="4419" y="102"/>
                                <a:pt x="4419" y="102"/>
                                <a:pt x="4419" y="102"/>
                              </a:cubicBezTo>
                              <a:cubicBezTo>
                                <a:pt x="4407" y="84"/>
                                <a:pt x="4385" y="77"/>
                                <a:pt x="4368" y="77"/>
                              </a:cubicBezTo>
                              <a:cubicBezTo>
                                <a:pt x="4327" y="77"/>
                                <a:pt x="4298" y="106"/>
                                <a:pt x="4298" y="146"/>
                              </a:cubicBezTo>
                              <a:cubicBezTo>
                                <a:pt x="4298" y="185"/>
                                <a:pt x="4327" y="215"/>
                                <a:pt x="4368" y="215"/>
                              </a:cubicBezTo>
                              <a:cubicBezTo>
                                <a:pt x="4385" y="215"/>
                                <a:pt x="4407" y="207"/>
                                <a:pt x="4419" y="189"/>
                              </a:cubicBezTo>
                              <a:cubicBezTo>
                                <a:pt x="4420" y="189"/>
                                <a:pt x="4420" y="189"/>
                                <a:pt x="4420" y="189"/>
                              </a:cubicBezTo>
                              <a:cubicBezTo>
                                <a:pt x="4420" y="211"/>
                                <a:pt x="4420" y="211"/>
                                <a:pt x="4420" y="211"/>
                              </a:cubicBezTo>
                              <a:cubicBezTo>
                                <a:pt x="4438" y="211"/>
                                <a:pt x="4438" y="211"/>
                                <a:pt x="4438" y="211"/>
                              </a:cubicBezTo>
                              <a:lnTo>
                                <a:pt x="4438" y="0"/>
                              </a:lnTo>
                              <a:close/>
                              <a:moveTo>
                                <a:pt x="4150" y="80"/>
                              </a:moveTo>
                              <a:cubicBezTo>
                                <a:pt x="4151" y="90"/>
                                <a:pt x="4152" y="102"/>
                                <a:pt x="4152" y="109"/>
                              </a:cubicBezTo>
                              <a:cubicBezTo>
                                <a:pt x="4152" y="211"/>
                                <a:pt x="4152" y="211"/>
                                <a:pt x="4152" y="211"/>
                              </a:cubicBezTo>
                              <a:cubicBezTo>
                                <a:pt x="4170" y="211"/>
                                <a:pt x="4170" y="211"/>
                                <a:pt x="4170" y="211"/>
                              </a:cubicBezTo>
                              <a:cubicBezTo>
                                <a:pt x="4170" y="144"/>
                                <a:pt x="4170" y="144"/>
                                <a:pt x="4170" y="144"/>
                              </a:cubicBezTo>
                              <a:cubicBezTo>
                                <a:pt x="4170" y="96"/>
                                <a:pt x="4206" y="94"/>
                                <a:pt x="4210" y="94"/>
                              </a:cubicBezTo>
                              <a:cubicBezTo>
                                <a:pt x="4237" y="94"/>
                                <a:pt x="4245" y="110"/>
                                <a:pt x="4245" y="139"/>
                              </a:cubicBezTo>
                              <a:cubicBezTo>
                                <a:pt x="4245" y="211"/>
                                <a:pt x="4245" y="211"/>
                                <a:pt x="4245" y="211"/>
                              </a:cubicBezTo>
                              <a:cubicBezTo>
                                <a:pt x="4264" y="211"/>
                                <a:pt x="4264" y="211"/>
                                <a:pt x="4264" y="211"/>
                              </a:cubicBezTo>
                              <a:cubicBezTo>
                                <a:pt x="4264" y="128"/>
                                <a:pt x="4264" y="128"/>
                                <a:pt x="4264" y="128"/>
                              </a:cubicBezTo>
                              <a:cubicBezTo>
                                <a:pt x="4264" y="96"/>
                                <a:pt x="4248" y="77"/>
                                <a:pt x="4215" y="77"/>
                              </a:cubicBezTo>
                              <a:cubicBezTo>
                                <a:pt x="4197" y="77"/>
                                <a:pt x="4179" y="87"/>
                                <a:pt x="4171" y="101"/>
                              </a:cubicBezTo>
                              <a:cubicBezTo>
                                <a:pt x="4170" y="101"/>
                                <a:pt x="4170" y="101"/>
                                <a:pt x="4170" y="101"/>
                              </a:cubicBezTo>
                              <a:cubicBezTo>
                                <a:pt x="4170" y="94"/>
                                <a:pt x="4170" y="87"/>
                                <a:pt x="4169" y="80"/>
                              </a:cubicBezTo>
                              <a:lnTo>
                                <a:pt x="4150" y="80"/>
                              </a:lnTo>
                              <a:close/>
                              <a:moveTo>
                                <a:pt x="4090" y="146"/>
                              </a:moveTo>
                              <a:cubicBezTo>
                                <a:pt x="4090" y="156"/>
                                <a:pt x="4090" y="156"/>
                                <a:pt x="4090" y="156"/>
                              </a:cubicBezTo>
                              <a:cubicBezTo>
                                <a:pt x="4090" y="179"/>
                                <a:pt x="4077" y="198"/>
                                <a:pt x="4051" y="198"/>
                              </a:cubicBezTo>
                              <a:cubicBezTo>
                                <a:pt x="4036" y="198"/>
                                <a:pt x="4020" y="191"/>
                                <a:pt x="4020" y="174"/>
                              </a:cubicBezTo>
                              <a:cubicBezTo>
                                <a:pt x="4020" y="147"/>
                                <a:pt x="4062" y="146"/>
                                <a:pt x="4081" y="146"/>
                              </a:cubicBezTo>
                              <a:lnTo>
                                <a:pt x="4090" y="146"/>
                              </a:lnTo>
                              <a:close/>
                              <a:moveTo>
                                <a:pt x="4081" y="131"/>
                              </a:moveTo>
                              <a:cubicBezTo>
                                <a:pt x="4050" y="131"/>
                                <a:pt x="4000" y="134"/>
                                <a:pt x="4000" y="176"/>
                              </a:cubicBezTo>
                              <a:cubicBezTo>
                                <a:pt x="4000" y="202"/>
                                <a:pt x="4021" y="215"/>
                                <a:pt x="4045" y="215"/>
                              </a:cubicBezTo>
                              <a:cubicBezTo>
                                <a:pt x="4066" y="215"/>
                                <a:pt x="4080" y="207"/>
                                <a:pt x="4091" y="190"/>
                              </a:cubicBezTo>
                              <a:cubicBezTo>
                                <a:pt x="4091" y="190"/>
                                <a:pt x="4091" y="190"/>
                                <a:pt x="4091" y="190"/>
                              </a:cubicBezTo>
                              <a:cubicBezTo>
                                <a:pt x="4091" y="197"/>
                                <a:pt x="4092" y="205"/>
                                <a:pt x="4093" y="211"/>
                              </a:cubicBezTo>
                              <a:cubicBezTo>
                                <a:pt x="4111" y="211"/>
                                <a:pt x="4111" y="211"/>
                                <a:pt x="4111" y="211"/>
                              </a:cubicBezTo>
                              <a:cubicBezTo>
                                <a:pt x="4110" y="204"/>
                                <a:pt x="4109" y="192"/>
                                <a:pt x="4109" y="182"/>
                              </a:cubicBezTo>
                              <a:cubicBezTo>
                                <a:pt x="4109" y="123"/>
                                <a:pt x="4109" y="123"/>
                                <a:pt x="4109" y="123"/>
                              </a:cubicBezTo>
                              <a:cubicBezTo>
                                <a:pt x="4109" y="91"/>
                                <a:pt x="4087" y="77"/>
                                <a:pt x="4061" y="77"/>
                              </a:cubicBezTo>
                              <a:cubicBezTo>
                                <a:pt x="4036" y="77"/>
                                <a:pt x="4018" y="84"/>
                                <a:pt x="4005" y="96"/>
                              </a:cubicBezTo>
                              <a:cubicBezTo>
                                <a:pt x="4017" y="109"/>
                                <a:pt x="4017" y="109"/>
                                <a:pt x="4017" y="109"/>
                              </a:cubicBezTo>
                              <a:cubicBezTo>
                                <a:pt x="4028" y="99"/>
                                <a:pt x="4041" y="94"/>
                                <a:pt x="4057" y="94"/>
                              </a:cubicBezTo>
                              <a:cubicBezTo>
                                <a:pt x="4079" y="94"/>
                                <a:pt x="4090" y="105"/>
                                <a:pt x="4090" y="128"/>
                              </a:cubicBezTo>
                              <a:cubicBezTo>
                                <a:pt x="4090" y="131"/>
                                <a:pt x="4090" y="131"/>
                                <a:pt x="4090" y="131"/>
                              </a:cubicBezTo>
                              <a:lnTo>
                                <a:pt x="4081" y="131"/>
                              </a:lnTo>
                              <a:close/>
                              <a:moveTo>
                                <a:pt x="3962" y="0"/>
                              </a:moveTo>
                              <a:cubicBezTo>
                                <a:pt x="3943" y="0"/>
                                <a:pt x="3943" y="0"/>
                                <a:pt x="3943" y="0"/>
                              </a:cubicBezTo>
                              <a:cubicBezTo>
                                <a:pt x="3943" y="211"/>
                                <a:pt x="3943" y="211"/>
                                <a:pt x="3943" y="211"/>
                              </a:cubicBezTo>
                              <a:cubicBezTo>
                                <a:pt x="3962" y="211"/>
                                <a:pt x="3962" y="211"/>
                                <a:pt x="3962" y="211"/>
                              </a:cubicBezTo>
                              <a:lnTo>
                                <a:pt x="3962" y="0"/>
                              </a:lnTo>
                              <a:close/>
                              <a:moveTo>
                                <a:pt x="3848" y="211"/>
                              </a:moveTo>
                              <a:cubicBezTo>
                                <a:pt x="3867" y="211"/>
                                <a:pt x="3867" y="211"/>
                                <a:pt x="3867" y="211"/>
                              </a:cubicBezTo>
                              <a:cubicBezTo>
                                <a:pt x="3867" y="137"/>
                                <a:pt x="3867" y="137"/>
                                <a:pt x="3867" y="137"/>
                              </a:cubicBezTo>
                              <a:cubicBezTo>
                                <a:pt x="3867" y="120"/>
                                <a:pt x="3879" y="95"/>
                                <a:pt x="3907" y="95"/>
                              </a:cubicBezTo>
                              <a:cubicBezTo>
                                <a:pt x="3912" y="95"/>
                                <a:pt x="3916" y="96"/>
                                <a:pt x="3918" y="97"/>
                              </a:cubicBezTo>
                              <a:cubicBezTo>
                                <a:pt x="3922" y="79"/>
                                <a:pt x="3922" y="79"/>
                                <a:pt x="3922" y="79"/>
                              </a:cubicBezTo>
                              <a:cubicBezTo>
                                <a:pt x="3918" y="77"/>
                                <a:pt x="3913" y="77"/>
                                <a:pt x="3908" y="77"/>
                              </a:cubicBezTo>
                              <a:cubicBezTo>
                                <a:pt x="3885" y="77"/>
                                <a:pt x="3871" y="91"/>
                                <a:pt x="3866" y="105"/>
                              </a:cubicBezTo>
                              <a:cubicBezTo>
                                <a:pt x="3865" y="105"/>
                                <a:pt x="3865" y="105"/>
                                <a:pt x="3865" y="105"/>
                              </a:cubicBezTo>
                              <a:cubicBezTo>
                                <a:pt x="3865" y="80"/>
                                <a:pt x="3865" y="80"/>
                                <a:pt x="3865" y="80"/>
                              </a:cubicBezTo>
                              <a:cubicBezTo>
                                <a:pt x="3847" y="80"/>
                                <a:pt x="3847" y="80"/>
                                <a:pt x="3847" y="80"/>
                              </a:cubicBezTo>
                              <a:cubicBezTo>
                                <a:pt x="3848" y="99"/>
                                <a:pt x="3848" y="109"/>
                                <a:pt x="3848" y="121"/>
                              </a:cubicBezTo>
                              <a:lnTo>
                                <a:pt x="3848" y="211"/>
                              </a:lnTo>
                              <a:close/>
                              <a:moveTo>
                                <a:pt x="3704" y="136"/>
                              </a:moveTo>
                              <a:cubicBezTo>
                                <a:pt x="3704" y="114"/>
                                <a:pt x="3726" y="94"/>
                                <a:pt x="3750" y="94"/>
                              </a:cubicBezTo>
                              <a:cubicBezTo>
                                <a:pt x="3777" y="94"/>
                                <a:pt x="3793" y="111"/>
                                <a:pt x="3793" y="136"/>
                              </a:cubicBezTo>
                              <a:lnTo>
                                <a:pt x="3704" y="136"/>
                              </a:lnTo>
                              <a:close/>
                              <a:moveTo>
                                <a:pt x="3813" y="151"/>
                              </a:moveTo>
                              <a:cubicBezTo>
                                <a:pt x="3813" y="142"/>
                                <a:pt x="3813" y="142"/>
                                <a:pt x="3813" y="142"/>
                              </a:cubicBezTo>
                              <a:cubicBezTo>
                                <a:pt x="3813" y="107"/>
                                <a:pt x="3790" y="77"/>
                                <a:pt x="3750" y="77"/>
                              </a:cubicBezTo>
                              <a:cubicBezTo>
                                <a:pt x="3713" y="77"/>
                                <a:pt x="3684" y="106"/>
                                <a:pt x="3684" y="146"/>
                              </a:cubicBezTo>
                              <a:cubicBezTo>
                                <a:pt x="3684" y="185"/>
                                <a:pt x="3713" y="215"/>
                                <a:pt x="3752" y="215"/>
                              </a:cubicBezTo>
                              <a:cubicBezTo>
                                <a:pt x="3773" y="215"/>
                                <a:pt x="3793" y="207"/>
                                <a:pt x="3808" y="187"/>
                              </a:cubicBezTo>
                              <a:cubicBezTo>
                                <a:pt x="3794" y="175"/>
                                <a:pt x="3794" y="175"/>
                                <a:pt x="3794" y="175"/>
                              </a:cubicBezTo>
                              <a:cubicBezTo>
                                <a:pt x="3786" y="187"/>
                                <a:pt x="3771" y="198"/>
                                <a:pt x="3752" y="198"/>
                              </a:cubicBezTo>
                              <a:cubicBezTo>
                                <a:pt x="3726" y="198"/>
                                <a:pt x="3706" y="177"/>
                                <a:pt x="3703" y="151"/>
                              </a:cubicBezTo>
                              <a:lnTo>
                                <a:pt x="3813" y="151"/>
                              </a:lnTo>
                              <a:close/>
                              <a:moveTo>
                                <a:pt x="3531" y="146"/>
                              </a:moveTo>
                              <a:cubicBezTo>
                                <a:pt x="3531" y="116"/>
                                <a:pt x="3550" y="94"/>
                                <a:pt x="3580" y="94"/>
                              </a:cubicBezTo>
                              <a:cubicBezTo>
                                <a:pt x="3611" y="94"/>
                                <a:pt x="3633" y="116"/>
                                <a:pt x="3633" y="146"/>
                              </a:cubicBezTo>
                              <a:cubicBezTo>
                                <a:pt x="3633" y="175"/>
                                <a:pt x="3611" y="198"/>
                                <a:pt x="3580" y="198"/>
                              </a:cubicBezTo>
                              <a:cubicBezTo>
                                <a:pt x="3550" y="198"/>
                                <a:pt x="3531" y="175"/>
                                <a:pt x="3531" y="146"/>
                              </a:cubicBezTo>
                              <a:close/>
                              <a:moveTo>
                                <a:pt x="3650" y="0"/>
                              </a:moveTo>
                              <a:cubicBezTo>
                                <a:pt x="3632" y="0"/>
                                <a:pt x="3632" y="0"/>
                                <a:pt x="3632" y="0"/>
                              </a:cubicBezTo>
                              <a:cubicBezTo>
                                <a:pt x="3632" y="102"/>
                                <a:pt x="3632" y="102"/>
                                <a:pt x="3632" y="102"/>
                              </a:cubicBezTo>
                              <a:cubicBezTo>
                                <a:pt x="3631" y="102"/>
                                <a:pt x="3631" y="102"/>
                                <a:pt x="3631" y="102"/>
                              </a:cubicBezTo>
                              <a:cubicBezTo>
                                <a:pt x="3619" y="84"/>
                                <a:pt x="3598" y="77"/>
                                <a:pt x="3580" y="77"/>
                              </a:cubicBezTo>
                              <a:cubicBezTo>
                                <a:pt x="3539" y="77"/>
                                <a:pt x="3511" y="106"/>
                                <a:pt x="3511" y="146"/>
                              </a:cubicBezTo>
                              <a:cubicBezTo>
                                <a:pt x="3511" y="185"/>
                                <a:pt x="3539" y="215"/>
                                <a:pt x="3580" y="215"/>
                              </a:cubicBezTo>
                              <a:cubicBezTo>
                                <a:pt x="3598" y="215"/>
                                <a:pt x="3619" y="207"/>
                                <a:pt x="3631" y="189"/>
                              </a:cubicBezTo>
                              <a:cubicBezTo>
                                <a:pt x="3632" y="189"/>
                                <a:pt x="3632" y="189"/>
                                <a:pt x="3632" y="189"/>
                              </a:cubicBezTo>
                              <a:cubicBezTo>
                                <a:pt x="3632" y="211"/>
                                <a:pt x="3632" y="211"/>
                                <a:pt x="3632" y="211"/>
                              </a:cubicBezTo>
                              <a:cubicBezTo>
                                <a:pt x="3650" y="211"/>
                                <a:pt x="3650" y="211"/>
                                <a:pt x="3650" y="211"/>
                              </a:cubicBezTo>
                              <a:lnTo>
                                <a:pt x="3650" y="0"/>
                              </a:lnTo>
                              <a:close/>
                              <a:moveTo>
                                <a:pt x="3377" y="136"/>
                              </a:moveTo>
                              <a:cubicBezTo>
                                <a:pt x="3377" y="114"/>
                                <a:pt x="3399" y="94"/>
                                <a:pt x="3423" y="94"/>
                              </a:cubicBezTo>
                              <a:cubicBezTo>
                                <a:pt x="3450" y="94"/>
                                <a:pt x="3466" y="111"/>
                                <a:pt x="3466" y="136"/>
                              </a:cubicBezTo>
                              <a:lnTo>
                                <a:pt x="3377" y="136"/>
                              </a:lnTo>
                              <a:close/>
                              <a:moveTo>
                                <a:pt x="3486" y="151"/>
                              </a:moveTo>
                              <a:cubicBezTo>
                                <a:pt x="3486" y="142"/>
                                <a:pt x="3486" y="142"/>
                                <a:pt x="3486" y="142"/>
                              </a:cubicBezTo>
                              <a:cubicBezTo>
                                <a:pt x="3486" y="107"/>
                                <a:pt x="3463" y="77"/>
                                <a:pt x="3423" y="77"/>
                              </a:cubicBezTo>
                              <a:cubicBezTo>
                                <a:pt x="3386" y="77"/>
                                <a:pt x="3357" y="106"/>
                                <a:pt x="3357" y="146"/>
                              </a:cubicBezTo>
                              <a:cubicBezTo>
                                <a:pt x="3357" y="185"/>
                                <a:pt x="3386" y="215"/>
                                <a:pt x="3425" y="215"/>
                              </a:cubicBezTo>
                              <a:cubicBezTo>
                                <a:pt x="3446" y="215"/>
                                <a:pt x="3466" y="207"/>
                                <a:pt x="3481" y="187"/>
                              </a:cubicBezTo>
                              <a:cubicBezTo>
                                <a:pt x="3467" y="175"/>
                                <a:pt x="3467" y="175"/>
                                <a:pt x="3467" y="175"/>
                              </a:cubicBezTo>
                              <a:cubicBezTo>
                                <a:pt x="3460" y="187"/>
                                <a:pt x="3445" y="198"/>
                                <a:pt x="3425" y="198"/>
                              </a:cubicBezTo>
                              <a:cubicBezTo>
                                <a:pt x="3399" y="198"/>
                                <a:pt x="3379" y="177"/>
                                <a:pt x="3377" y="151"/>
                              </a:cubicBezTo>
                              <a:lnTo>
                                <a:pt x="3486" y="151"/>
                              </a:lnTo>
                              <a:close/>
                              <a:moveTo>
                                <a:pt x="3178" y="13"/>
                              </a:moveTo>
                              <a:cubicBezTo>
                                <a:pt x="3153" y="13"/>
                                <a:pt x="3153" y="13"/>
                                <a:pt x="3153" y="13"/>
                              </a:cubicBezTo>
                              <a:cubicBezTo>
                                <a:pt x="3153" y="211"/>
                                <a:pt x="3153" y="211"/>
                                <a:pt x="3153" y="211"/>
                              </a:cubicBezTo>
                              <a:cubicBezTo>
                                <a:pt x="3173" y="211"/>
                                <a:pt x="3173" y="211"/>
                                <a:pt x="3173" y="211"/>
                              </a:cubicBezTo>
                              <a:cubicBezTo>
                                <a:pt x="3173" y="42"/>
                                <a:pt x="3173" y="42"/>
                                <a:pt x="3173" y="42"/>
                              </a:cubicBezTo>
                              <a:cubicBezTo>
                                <a:pt x="3173" y="42"/>
                                <a:pt x="3173" y="42"/>
                                <a:pt x="3173" y="42"/>
                              </a:cubicBezTo>
                              <a:cubicBezTo>
                                <a:pt x="3292" y="211"/>
                                <a:pt x="3292" y="211"/>
                                <a:pt x="3292" y="211"/>
                              </a:cubicBezTo>
                              <a:cubicBezTo>
                                <a:pt x="3317" y="211"/>
                                <a:pt x="3317" y="211"/>
                                <a:pt x="3317" y="211"/>
                              </a:cubicBezTo>
                              <a:cubicBezTo>
                                <a:pt x="3317" y="13"/>
                                <a:pt x="3317" y="13"/>
                                <a:pt x="3317" y="13"/>
                              </a:cubicBezTo>
                              <a:cubicBezTo>
                                <a:pt x="3297" y="13"/>
                                <a:pt x="3297" y="13"/>
                                <a:pt x="3297" y="13"/>
                              </a:cubicBezTo>
                              <a:cubicBezTo>
                                <a:pt x="3297" y="181"/>
                                <a:pt x="3297" y="181"/>
                                <a:pt x="3297" y="181"/>
                              </a:cubicBezTo>
                              <a:cubicBezTo>
                                <a:pt x="3296" y="181"/>
                                <a:pt x="3296" y="181"/>
                                <a:pt x="3296" y="181"/>
                              </a:cubicBezTo>
                              <a:lnTo>
                                <a:pt x="3178" y="13"/>
                              </a:lnTo>
                              <a:close/>
                              <a:moveTo>
                                <a:pt x="2822" y="211"/>
                              </a:moveTo>
                              <a:cubicBezTo>
                                <a:pt x="2840" y="211"/>
                                <a:pt x="2840" y="211"/>
                                <a:pt x="2840" y="211"/>
                              </a:cubicBezTo>
                              <a:cubicBezTo>
                                <a:pt x="2840" y="144"/>
                                <a:pt x="2840" y="144"/>
                                <a:pt x="2840" y="144"/>
                              </a:cubicBezTo>
                              <a:cubicBezTo>
                                <a:pt x="2840" y="96"/>
                                <a:pt x="2873" y="94"/>
                                <a:pt x="2877" y="94"/>
                              </a:cubicBezTo>
                              <a:cubicBezTo>
                                <a:pt x="2903" y="94"/>
                                <a:pt x="2910" y="108"/>
                                <a:pt x="2910" y="135"/>
                              </a:cubicBezTo>
                              <a:cubicBezTo>
                                <a:pt x="2910" y="211"/>
                                <a:pt x="2910" y="211"/>
                                <a:pt x="2910" y="211"/>
                              </a:cubicBezTo>
                              <a:cubicBezTo>
                                <a:pt x="2929" y="211"/>
                                <a:pt x="2929" y="211"/>
                                <a:pt x="2929" y="211"/>
                              </a:cubicBezTo>
                              <a:cubicBezTo>
                                <a:pt x="2929" y="142"/>
                                <a:pt x="2929" y="142"/>
                                <a:pt x="2929" y="142"/>
                              </a:cubicBezTo>
                              <a:cubicBezTo>
                                <a:pt x="2929" y="117"/>
                                <a:pt x="2938" y="94"/>
                                <a:pt x="2966" y="94"/>
                              </a:cubicBezTo>
                              <a:cubicBezTo>
                                <a:pt x="2991" y="94"/>
                                <a:pt x="2999" y="108"/>
                                <a:pt x="2999" y="135"/>
                              </a:cubicBezTo>
                              <a:cubicBezTo>
                                <a:pt x="2999" y="211"/>
                                <a:pt x="2999" y="211"/>
                                <a:pt x="2999" y="211"/>
                              </a:cubicBezTo>
                              <a:cubicBezTo>
                                <a:pt x="3017" y="211"/>
                                <a:pt x="3017" y="211"/>
                                <a:pt x="3017" y="211"/>
                              </a:cubicBezTo>
                              <a:cubicBezTo>
                                <a:pt x="3017" y="128"/>
                                <a:pt x="3017" y="128"/>
                                <a:pt x="3017" y="128"/>
                              </a:cubicBezTo>
                              <a:cubicBezTo>
                                <a:pt x="3017" y="96"/>
                                <a:pt x="3002" y="77"/>
                                <a:pt x="2968" y="77"/>
                              </a:cubicBezTo>
                              <a:cubicBezTo>
                                <a:pt x="2951" y="77"/>
                                <a:pt x="2933" y="87"/>
                                <a:pt x="2925" y="104"/>
                              </a:cubicBezTo>
                              <a:cubicBezTo>
                                <a:pt x="2916" y="82"/>
                                <a:pt x="2898" y="77"/>
                                <a:pt x="2883" y="77"/>
                              </a:cubicBezTo>
                              <a:cubicBezTo>
                                <a:pt x="2868" y="77"/>
                                <a:pt x="2850" y="85"/>
                                <a:pt x="2841" y="100"/>
                              </a:cubicBezTo>
                              <a:cubicBezTo>
                                <a:pt x="2840" y="100"/>
                                <a:pt x="2840" y="100"/>
                                <a:pt x="2840" y="100"/>
                              </a:cubicBezTo>
                              <a:cubicBezTo>
                                <a:pt x="2840" y="80"/>
                                <a:pt x="2840" y="80"/>
                                <a:pt x="2840" y="80"/>
                              </a:cubicBezTo>
                              <a:cubicBezTo>
                                <a:pt x="2821" y="80"/>
                                <a:pt x="2821" y="80"/>
                                <a:pt x="2821" y="80"/>
                              </a:cubicBezTo>
                              <a:cubicBezTo>
                                <a:pt x="2821" y="90"/>
                                <a:pt x="2822" y="100"/>
                                <a:pt x="2822" y="109"/>
                              </a:cubicBezTo>
                              <a:lnTo>
                                <a:pt x="2822" y="211"/>
                              </a:lnTo>
                              <a:close/>
                              <a:moveTo>
                                <a:pt x="2780" y="211"/>
                              </a:moveTo>
                              <a:cubicBezTo>
                                <a:pt x="2779" y="202"/>
                                <a:pt x="2779" y="189"/>
                                <a:pt x="2779" y="182"/>
                              </a:cubicBezTo>
                              <a:cubicBezTo>
                                <a:pt x="2779" y="80"/>
                                <a:pt x="2779" y="80"/>
                                <a:pt x="2779" y="80"/>
                              </a:cubicBezTo>
                              <a:cubicBezTo>
                                <a:pt x="2760" y="80"/>
                                <a:pt x="2760" y="80"/>
                                <a:pt x="2760" y="80"/>
                              </a:cubicBezTo>
                              <a:cubicBezTo>
                                <a:pt x="2760" y="147"/>
                                <a:pt x="2760" y="147"/>
                                <a:pt x="2760" y="147"/>
                              </a:cubicBezTo>
                              <a:cubicBezTo>
                                <a:pt x="2760" y="195"/>
                                <a:pt x="2724" y="198"/>
                                <a:pt x="2720" y="198"/>
                              </a:cubicBezTo>
                              <a:cubicBezTo>
                                <a:pt x="2693" y="198"/>
                                <a:pt x="2685" y="182"/>
                                <a:pt x="2685" y="153"/>
                              </a:cubicBezTo>
                              <a:cubicBezTo>
                                <a:pt x="2685" y="80"/>
                                <a:pt x="2685" y="80"/>
                                <a:pt x="2685" y="80"/>
                              </a:cubicBezTo>
                              <a:cubicBezTo>
                                <a:pt x="2666" y="80"/>
                                <a:pt x="2666" y="80"/>
                                <a:pt x="2666" y="80"/>
                              </a:cubicBezTo>
                              <a:cubicBezTo>
                                <a:pt x="2666" y="163"/>
                                <a:pt x="2666" y="163"/>
                                <a:pt x="2666" y="163"/>
                              </a:cubicBezTo>
                              <a:cubicBezTo>
                                <a:pt x="2666" y="196"/>
                                <a:pt x="2682" y="215"/>
                                <a:pt x="2716" y="215"/>
                              </a:cubicBezTo>
                              <a:cubicBezTo>
                                <a:pt x="2733" y="215"/>
                                <a:pt x="2751" y="205"/>
                                <a:pt x="2760" y="190"/>
                              </a:cubicBezTo>
                              <a:cubicBezTo>
                                <a:pt x="2760" y="190"/>
                                <a:pt x="2760" y="190"/>
                                <a:pt x="2760" y="190"/>
                              </a:cubicBezTo>
                              <a:cubicBezTo>
                                <a:pt x="2760" y="197"/>
                                <a:pt x="2760" y="204"/>
                                <a:pt x="2761" y="211"/>
                              </a:cubicBezTo>
                              <a:lnTo>
                                <a:pt x="2780" y="211"/>
                              </a:lnTo>
                              <a:close/>
                              <a:moveTo>
                                <a:pt x="2575" y="211"/>
                              </a:moveTo>
                              <a:cubicBezTo>
                                <a:pt x="2594" y="211"/>
                                <a:pt x="2594" y="211"/>
                                <a:pt x="2594" y="211"/>
                              </a:cubicBezTo>
                              <a:cubicBezTo>
                                <a:pt x="2594" y="137"/>
                                <a:pt x="2594" y="137"/>
                                <a:pt x="2594" y="137"/>
                              </a:cubicBezTo>
                              <a:cubicBezTo>
                                <a:pt x="2594" y="120"/>
                                <a:pt x="2606" y="95"/>
                                <a:pt x="2634" y="95"/>
                              </a:cubicBezTo>
                              <a:cubicBezTo>
                                <a:pt x="2639" y="95"/>
                                <a:pt x="2643" y="96"/>
                                <a:pt x="2645" y="97"/>
                              </a:cubicBezTo>
                              <a:cubicBezTo>
                                <a:pt x="2649" y="79"/>
                                <a:pt x="2649" y="79"/>
                                <a:pt x="2649" y="79"/>
                              </a:cubicBezTo>
                              <a:cubicBezTo>
                                <a:pt x="2645" y="77"/>
                                <a:pt x="2640" y="77"/>
                                <a:pt x="2635" y="77"/>
                              </a:cubicBezTo>
                              <a:cubicBezTo>
                                <a:pt x="2612" y="77"/>
                                <a:pt x="2598" y="91"/>
                                <a:pt x="2593" y="105"/>
                              </a:cubicBezTo>
                              <a:cubicBezTo>
                                <a:pt x="2592" y="105"/>
                                <a:pt x="2592" y="105"/>
                                <a:pt x="2592" y="105"/>
                              </a:cubicBezTo>
                              <a:cubicBezTo>
                                <a:pt x="2592" y="80"/>
                                <a:pt x="2592" y="80"/>
                                <a:pt x="2592" y="80"/>
                              </a:cubicBezTo>
                              <a:cubicBezTo>
                                <a:pt x="2574" y="80"/>
                                <a:pt x="2574" y="80"/>
                                <a:pt x="2574" y="80"/>
                              </a:cubicBezTo>
                              <a:cubicBezTo>
                                <a:pt x="2575" y="99"/>
                                <a:pt x="2575" y="109"/>
                                <a:pt x="2575" y="121"/>
                              </a:cubicBezTo>
                              <a:lnTo>
                                <a:pt x="2575" y="211"/>
                              </a:lnTo>
                              <a:close/>
                              <a:moveTo>
                                <a:pt x="2548" y="80"/>
                              </a:moveTo>
                              <a:cubicBezTo>
                                <a:pt x="2510" y="80"/>
                                <a:pt x="2510" y="80"/>
                                <a:pt x="2510" y="80"/>
                              </a:cubicBezTo>
                              <a:cubicBezTo>
                                <a:pt x="2510" y="43"/>
                                <a:pt x="2510" y="43"/>
                                <a:pt x="2510" y="43"/>
                              </a:cubicBezTo>
                              <a:cubicBezTo>
                                <a:pt x="2492" y="43"/>
                                <a:pt x="2492" y="43"/>
                                <a:pt x="2492" y="43"/>
                              </a:cubicBezTo>
                              <a:cubicBezTo>
                                <a:pt x="2492" y="80"/>
                                <a:pt x="2492" y="80"/>
                                <a:pt x="2492" y="80"/>
                              </a:cubicBezTo>
                              <a:cubicBezTo>
                                <a:pt x="2464" y="80"/>
                                <a:pt x="2464" y="80"/>
                                <a:pt x="2464" y="80"/>
                              </a:cubicBezTo>
                              <a:cubicBezTo>
                                <a:pt x="2464" y="97"/>
                                <a:pt x="2464" y="97"/>
                                <a:pt x="2464" y="97"/>
                              </a:cubicBezTo>
                              <a:cubicBezTo>
                                <a:pt x="2492" y="97"/>
                                <a:pt x="2492" y="97"/>
                                <a:pt x="2492" y="97"/>
                              </a:cubicBezTo>
                              <a:cubicBezTo>
                                <a:pt x="2492" y="180"/>
                                <a:pt x="2492" y="180"/>
                                <a:pt x="2492" y="180"/>
                              </a:cubicBezTo>
                              <a:cubicBezTo>
                                <a:pt x="2492" y="209"/>
                                <a:pt x="2510" y="215"/>
                                <a:pt x="2524" y="215"/>
                              </a:cubicBezTo>
                              <a:cubicBezTo>
                                <a:pt x="2534" y="215"/>
                                <a:pt x="2543" y="213"/>
                                <a:pt x="2549" y="210"/>
                              </a:cubicBezTo>
                              <a:cubicBezTo>
                                <a:pt x="2548" y="193"/>
                                <a:pt x="2548" y="193"/>
                                <a:pt x="2548" y="193"/>
                              </a:cubicBezTo>
                              <a:cubicBezTo>
                                <a:pt x="2543" y="196"/>
                                <a:pt x="2536" y="198"/>
                                <a:pt x="2529" y="198"/>
                              </a:cubicBezTo>
                              <a:cubicBezTo>
                                <a:pt x="2518" y="198"/>
                                <a:pt x="2510" y="194"/>
                                <a:pt x="2510" y="174"/>
                              </a:cubicBezTo>
                              <a:cubicBezTo>
                                <a:pt x="2510" y="97"/>
                                <a:pt x="2510" y="97"/>
                                <a:pt x="2510" y="97"/>
                              </a:cubicBezTo>
                              <a:cubicBezTo>
                                <a:pt x="2548" y="97"/>
                                <a:pt x="2548" y="97"/>
                                <a:pt x="2548" y="97"/>
                              </a:cubicBezTo>
                              <a:lnTo>
                                <a:pt x="2548" y="80"/>
                              </a:lnTo>
                              <a:close/>
                              <a:moveTo>
                                <a:pt x="2323" y="80"/>
                              </a:moveTo>
                              <a:cubicBezTo>
                                <a:pt x="2324" y="90"/>
                                <a:pt x="2325" y="102"/>
                                <a:pt x="2325" y="109"/>
                              </a:cubicBezTo>
                              <a:cubicBezTo>
                                <a:pt x="2325" y="211"/>
                                <a:pt x="2325" y="211"/>
                                <a:pt x="2325" y="211"/>
                              </a:cubicBezTo>
                              <a:cubicBezTo>
                                <a:pt x="2343" y="211"/>
                                <a:pt x="2343" y="211"/>
                                <a:pt x="2343" y="211"/>
                              </a:cubicBezTo>
                              <a:cubicBezTo>
                                <a:pt x="2343" y="144"/>
                                <a:pt x="2343" y="144"/>
                                <a:pt x="2343" y="144"/>
                              </a:cubicBezTo>
                              <a:cubicBezTo>
                                <a:pt x="2343" y="96"/>
                                <a:pt x="2379" y="94"/>
                                <a:pt x="2383" y="94"/>
                              </a:cubicBezTo>
                              <a:cubicBezTo>
                                <a:pt x="2410" y="94"/>
                                <a:pt x="2419" y="110"/>
                                <a:pt x="2419" y="139"/>
                              </a:cubicBezTo>
                              <a:cubicBezTo>
                                <a:pt x="2419" y="211"/>
                                <a:pt x="2419" y="211"/>
                                <a:pt x="2419" y="211"/>
                              </a:cubicBezTo>
                              <a:cubicBezTo>
                                <a:pt x="2437" y="211"/>
                                <a:pt x="2437" y="211"/>
                                <a:pt x="2437" y="211"/>
                              </a:cubicBezTo>
                              <a:cubicBezTo>
                                <a:pt x="2437" y="128"/>
                                <a:pt x="2437" y="128"/>
                                <a:pt x="2437" y="128"/>
                              </a:cubicBezTo>
                              <a:cubicBezTo>
                                <a:pt x="2437" y="96"/>
                                <a:pt x="2421" y="77"/>
                                <a:pt x="2388" y="77"/>
                              </a:cubicBezTo>
                              <a:cubicBezTo>
                                <a:pt x="2370" y="77"/>
                                <a:pt x="2352" y="87"/>
                                <a:pt x="2344" y="101"/>
                              </a:cubicBezTo>
                              <a:cubicBezTo>
                                <a:pt x="2343" y="101"/>
                                <a:pt x="2343" y="101"/>
                                <a:pt x="2343" y="101"/>
                              </a:cubicBezTo>
                              <a:cubicBezTo>
                                <a:pt x="2343" y="94"/>
                                <a:pt x="2343" y="87"/>
                                <a:pt x="2342" y="80"/>
                              </a:cubicBezTo>
                              <a:lnTo>
                                <a:pt x="2323" y="80"/>
                              </a:lnTo>
                              <a:close/>
                              <a:moveTo>
                                <a:pt x="2183" y="136"/>
                              </a:moveTo>
                              <a:cubicBezTo>
                                <a:pt x="2183" y="114"/>
                                <a:pt x="2204" y="94"/>
                                <a:pt x="2228" y="94"/>
                              </a:cubicBezTo>
                              <a:cubicBezTo>
                                <a:pt x="2255" y="94"/>
                                <a:pt x="2271" y="111"/>
                                <a:pt x="2271" y="136"/>
                              </a:cubicBezTo>
                              <a:lnTo>
                                <a:pt x="2183" y="136"/>
                              </a:lnTo>
                              <a:close/>
                              <a:moveTo>
                                <a:pt x="2291" y="151"/>
                              </a:moveTo>
                              <a:cubicBezTo>
                                <a:pt x="2291" y="142"/>
                                <a:pt x="2291" y="142"/>
                                <a:pt x="2291" y="142"/>
                              </a:cubicBezTo>
                              <a:cubicBezTo>
                                <a:pt x="2291" y="107"/>
                                <a:pt x="2268" y="77"/>
                                <a:pt x="2228" y="77"/>
                              </a:cubicBezTo>
                              <a:cubicBezTo>
                                <a:pt x="2191" y="77"/>
                                <a:pt x="2162" y="106"/>
                                <a:pt x="2162" y="146"/>
                              </a:cubicBezTo>
                              <a:cubicBezTo>
                                <a:pt x="2162" y="185"/>
                                <a:pt x="2191" y="215"/>
                                <a:pt x="2230" y="215"/>
                              </a:cubicBezTo>
                              <a:cubicBezTo>
                                <a:pt x="2252" y="215"/>
                                <a:pt x="2271" y="207"/>
                                <a:pt x="2287" y="187"/>
                              </a:cubicBezTo>
                              <a:cubicBezTo>
                                <a:pt x="2272" y="175"/>
                                <a:pt x="2272" y="175"/>
                                <a:pt x="2272" y="175"/>
                              </a:cubicBezTo>
                              <a:cubicBezTo>
                                <a:pt x="2265" y="187"/>
                                <a:pt x="2250" y="198"/>
                                <a:pt x="2230" y="198"/>
                              </a:cubicBezTo>
                              <a:cubicBezTo>
                                <a:pt x="2204" y="198"/>
                                <a:pt x="2184" y="177"/>
                                <a:pt x="2182" y="151"/>
                              </a:cubicBezTo>
                              <a:lnTo>
                                <a:pt x="2291" y="151"/>
                              </a:lnTo>
                              <a:close/>
                              <a:moveTo>
                                <a:pt x="2145" y="100"/>
                              </a:moveTo>
                              <a:cubicBezTo>
                                <a:pt x="2132" y="84"/>
                                <a:pt x="2115" y="77"/>
                                <a:pt x="2097" y="77"/>
                              </a:cubicBezTo>
                              <a:cubicBezTo>
                                <a:pt x="2054" y="76"/>
                                <a:pt x="2027" y="106"/>
                                <a:pt x="2027" y="146"/>
                              </a:cubicBezTo>
                              <a:cubicBezTo>
                                <a:pt x="2027" y="185"/>
                                <a:pt x="2054" y="215"/>
                                <a:pt x="2097" y="215"/>
                              </a:cubicBezTo>
                              <a:cubicBezTo>
                                <a:pt x="2115" y="214"/>
                                <a:pt x="2132" y="207"/>
                                <a:pt x="2145" y="192"/>
                              </a:cubicBezTo>
                              <a:cubicBezTo>
                                <a:pt x="2130" y="181"/>
                                <a:pt x="2130" y="181"/>
                                <a:pt x="2130" y="181"/>
                              </a:cubicBezTo>
                              <a:cubicBezTo>
                                <a:pt x="2124" y="190"/>
                                <a:pt x="2112" y="198"/>
                                <a:pt x="2097" y="198"/>
                              </a:cubicBezTo>
                              <a:cubicBezTo>
                                <a:pt x="2066" y="198"/>
                                <a:pt x="2048" y="176"/>
                                <a:pt x="2048" y="146"/>
                              </a:cubicBezTo>
                              <a:cubicBezTo>
                                <a:pt x="2048" y="116"/>
                                <a:pt x="2066" y="93"/>
                                <a:pt x="2097" y="94"/>
                              </a:cubicBezTo>
                              <a:cubicBezTo>
                                <a:pt x="2112" y="94"/>
                                <a:pt x="2124" y="102"/>
                                <a:pt x="2130" y="111"/>
                              </a:cubicBezTo>
                              <a:lnTo>
                                <a:pt x="2145" y="100"/>
                              </a:lnTo>
                              <a:close/>
                              <a:moveTo>
                                <a:pt x="1948" y="211"/>
                              </a:moveTo>
                              <a:cubicBezTo>
                                <a:pt x="1967" y="211"/>
                                <a:pt x="1967" y="211"/>
                                <a:pt x="1967" y="211"/>
                              </a:cubicBezTo>
                              <a:cubicBezTo>
                                <a:pt x="1967" y="137"/>
                                <a:pt x="1967" y="137"/>
                                <a:pt x="1967" y="137"/>
                              </a:cubicBezTo>
                              <a:cubicBezTo>
                                <a:pt x="1967" y="120"/>
                                <a:pt x="1979" y="95"/>
                                <a:pt x="2007" y="95"/>
                              </a:cubicBezTo>
                              <a:cubicBezTo>
                                <a:pt x="2012" y="95"/>
                                <a:pt x="2016" y="96"/>
                                <a:pt x="2018" y="97"/>
                              </a:cubicBezTo>
                              <a:cubicBezTo>
                                <a:pt x="2022" y="79"/>
                                <a:pt x="2022" y="79"/>
                                <a:pt x="2022" y="79"/>
                              </a:cubicBezTo>
                              <a:cubicBezTo>
                                <a:pt x="2018" y="77"/>
                                <a:pt x="2013" y="77"/>
                                <a:pt x="2008" y="77"/>
                              </a:cubicBezTo>
                              <a:cubicBezTo>
                                <a:pt x="1985" y="77"/>
                                <a:pt x="1971" y="91"/>
                                <a:pt x="1966" y="105"/>
                              </a:cubicBezTo>
                              <a:cubicBezTo>
                                <a:pt x="1965" y="105"/>
                                <a:pt x="1965" y="105"/>
                                <a:pt x="1965" y="105"/>
                              </a:cubicBezTo>
                              <a:cubicBezTo>
                                <a:pt x="1965" y="80"/>
                                <a:pt x="1965" y="80"/>
                                <a:pt x="1965" y="80"/>
                              </a:cubicBezTo>
                              <a:cubicBezTo>
                                <a:pt x="1947" y="80"/>
                                <a:pt x="1947" y="80"/>
                                <a:pt x="1947" y="80"/>
                              </a:cubicBezTo>
                              <a:cubicBezTo>
                                <a:pt x="1948" y="99"/>
                                <a:pt x="1948" y="109"/>
                                <a:pt x="1948" y="121"/>
                              </a:cubicBezTo>
                              <a:lnTo>
                                <a:pt x="1948" y="211"/>
                              </a:lnTo>
                              <a:close/>
                              <a:moveTo>
                                <a:pt x="1804" y="136"/>
                              </a:moveTo>
                              <a:cubicBezTo>
                                <a:pt x="1804" y="114"/>
                                <a:pt x="1826" y="94"/>
                                <a:pt x="1850" y="94"/>
                              </a:cubicBezTo>
                              <a:cubicBezTo>
                                <a:pt x="1877" y="94"/>
                                <a:pt x="1893" y="111"/>
                                <a:pt x="1893" y="136"/>
                              </a:cubicBezTo>
                              <a:lnTo>
                                <a:pt x="1804" y="136"/>
                              </a:lnTo>
                              <a:close/>
                              <a:moveTo>
                                <a:pt x="1913" y="151"/>
                              </a:moveTo>
                              <a:cubicBezTo>
                                <a:pt x="1913" y="142"/>
                                <a:pt x="1913" y="142"/>
                                <a:pt x="1913" y="142"/>
                              </a:cubicBezTo>
                              <a:cubicBezTo>
                                <a:pt x="1913" y="107"/>
                                <a:pt x="1890" y="77"/>
                                <a:pt x="1850" y="77"/>
                              </a:cubicBezTo>
                              <a:cubicBezTo>
                                <a:pt x="1813" y="77"/>
                                <a:pt x="1784" y="106"/>
                                <a:pt x="1784" y="146"/>
                              </a:cubicBezTo>
                              <a:cubicBezTo>
                                <a:pt x="1784" y="185"/>
                                <a:pt x="1813" y="215"/>
                                <a:pt x="1852" y="215"/>
                              </a:cubicBezTo>
                              <a:cubicBezTo>
                                <a:pt x="1873" y="215"/>
                                <a:pt x="1893" y="207"/>
                                <a:pt x="1908" y="187"/>
                              </a:cubicBezTo>
                              <a:cubicBezTo>
                                <a:pt x="1894" y="175"/>
                                <a:pt x="1894" y="175"/>
                                <a:pt x="1894" y="175"/>
                              </a:cubicBezTo>
                              <a:cubicBezTo>
                                <a:pt x="1886" y="187"/>
                                <a:pt x="1871" y="198"/>
                                <a:pt x="1852" y="198"/>
                              </a:cubicBezTo>
                              <a:cubicBezTo>
                                <a:pt x="1826" y="198"/>
                                <a:pt x="1806" y="177"/>
                                <a:pt x="1803" y="151"/>
                              </a:cubicBezTo>
                              <a:lnTo>
                                <a:pt x="1913" y="151"/>
                              </a:lnTo>
                              <a:close/>
                              <a:moveTo>
                                <a:pt x="1674" y="0"/>
                              </a:moveTo>
                              <a:cubicBezTo>
                                <a:pt x="1656" y="0"/>
                                <a:pt x="1656" y="0"/>
                                <a:pt x="1656" y="0"/>
                              </a:cubicBezTo>
                              <a:cubicBezTo>
                                <a:pt x="1656" y="211"/>
                                <a:pt x="1656" y="211"/>
                                <a:pt x="1656" y="211"/>
                              </a:cubicBezTo>
                              <a:cubicBezTo>
                                <a:pt x="1674" y="211"/>
                                <a:pt x="1674" y="211"/>
                                <a:pt x="1674" y="211"/>
                              </a:cubicBezTo>
                              <a:cubicBezTo>
                                <a:pt x="1674" y="142"/>
                                <a:pt x="1674" y="142"/>
                                <a:pt x="1674" y="142"/>
                              </a:cubicBezTo>
                              <a:cubicBezTo>
                                <a:pt x="1742" y="211"/>
                                <a:pt x="1742" y="211"/>
                                <a:pt x="1742" y="211"/>
                              </a:cubicBezTo>
                              <a:cubicBezTo>
                                <a:pt x="1771" y="211"/>
                                <a:pt x="1771" y="211"/>
                                <a:pt x="1771" y="211"/>
                              </a:cubicBezTo>
                              <a:cubicBezTo>
                                <a:pt x="1699" y="140"/>
                                <a:pt x="1699" y="140"/>
                                <a:pt x="1699" y="140"/>
                              </a:cubicBezTo>
                              <a:cubicBezTo>
                                <a:pt x="1764" y="80"/>
                                <a:pt x="1764" y="80"/>
                                <a:pt x="1764" y="80"/>
                              </a:cubicBezTo>
                              <a:cubicBezTo>
                                <a:pt x="1736" y="80"/>
                                <a:pt x="1736" y="80"/>
                                <a:pt x="1736" y="80"/>
                              </a:cubicBezTo>
                              <a:cubicBezTo>
                                <a:pt x="1674" y="139"/>
                                <a:pt x="1674" y="139"/>
                                <a:pt x="1674" y="139"/>
                              </a:cubicBezTo>
                              <a:lnTo>
                                <a:pt x="1674" y="0"/>
                              </a:lnTo>
                              <a:close/>
                              <a:moveTo>
                                <a:pt x="1499" y="80"/>
                              </a:moveTo>
                              <a:cubicBezTo>
                                <a:pt x="1499" y="90"/>
                                <a:pt x="1500" y="102"/>
                                <a:pt x="1500" y="109"/>
                              </a:cubicBezTo>
                              <a:cubicBezTo>
                                <a:pt x="1500" y="211"/>
                                <a:pt x="1500" y="211"/>
                                <a:pt x="1500" y="211"/>
                              </a:cubicBezTo>
                              <a:cubicBezTo>
                                <a:pt x="1519" y="211"/>
                                <a:pt x="1519" y="211"/>
                                <a:pt x="1519" y="211"/>
                              </a:cubicBezTo>
                              <a:cubicBezTo>
                                <a:pt x="1519" y="144"/>
                                <a:pt x="1519" y="144"/>
                                <a:pt x="1519" y="144"/>
                              </a:cubicBezTo>
                              <a:cubicBezTo>
                                <a:pt x="1519" y="96"/>
                                <a:pt x="1554" y="94"/>
                                <a:pt x="1558" y="94"/>
                              </a:cubicBezTo>
                              <a:cubicBezTo>
                                <a:pt x="1586" y="94"/>
                                <a:pt x="1594" y="110"/>
                                <a:pt x="1594" y="139"/>
                              </a:cubicBezTo>
                              <a:cubicBezTo>
                                <a:pt x="1594" y="211"/>
                                <a:pt x="1594" y="211"/>
                                <a:pt x="1594" y="211"/>
                              </a:cubicBezTo>
                              <a:cubicBezTo>
                                <a:pt x="1612" y="211"/>
                                <a:pt x="1612" y="211"/>
                                <a:pt x="1612" y="211"/>
                              </a:cubicBezTo>
                              <a:cubicBezTo>
                                <a:pt x="1612" y="128"/>
                                <a:pt x="1612" y="128"/>
                                <a:pt x="1612" y="128"/>
                              </a:cubicBezTo>
                              <a:cubicBezTo>
                                <a:pt x="1612" y="96"/>
                                <a:pt x="1596" y="77"/>
                                <a:pt x="1563" y="77"/>
                              </a:cubicBezTo>
                              <a:cubicBezTo>
                                <a:pt x="1546" y="77"/>
                                <a:pt x="1527" y="87"/>
                                <a:pt x="1519" y="101"/>
                              </a:cubicBezTo>
                              <a:cubicBezTo>
                                <a:pt x="1519" y="101"/>
                                <a:pt x="1519" y="101"/>
                                <a:pt x="1519" y="101"/>
                              </a:cubicBezTo>
                              <a:cubicBezTo>
                                <a:pt x="1519" y="94"/>
                                <a:pt x="1519" y="87"/>
                                <a:pt x="1518" y="80"/>
                              </a:cubicBezTo>
                              <a:lnTo>
                                <a:pt x="1499" y="80"/>
                              </a:lnTo>
                              <a:close/>
                              <a:moveTo>
                                <a:pt x="1439" y="146"/>
                              </a:moveTo>
                              <a:cubicBezTo>
                                <a:pt x="1439" y="156"/>
                                <a:pt x="1439" y="156"/>
                                <a:pt x="1439" y="156"/>
                              </a:cubicBezTo>
                              <a:cubicBezTo>
                                <a:pt x="1439" y="179"/>
                                <a:pt x="1426" y="198"/>
                                <a:pt x="1399" y="198"/>
                              </a:cubicBezTo>
                              <a:cubicBezTo>
                                <a:pt x="1384" y="198"/>
                                <a:pt x="1368" y="191"/>
                                <a:pt x="1368" y="174"/>
                              </a:cubicBezTo>
                              <a:cubicBezTo>
                                <a:pt x="1368" y="147"/>
                                <a:pt x="1410" y="146"/>
                                <a:pt x="1429" y="146"/>
                              </a:cubicBezTo>
                              <a:lnTo>
                                <a:pt x="1439" y="146"/>
                              </a:lnTo>
                              <a:close/>
                              <a:moveTo>
                                <a:pt x="1430" y="131"/>
                              </a:moveTo>
                              <a:cubicBezTo>
                                <a:pt x="1398" y="131"/>
                                <a:pt x="1348" y="134"/>
                                <a:pt x="1348" y="176"/>
                              </a:cubicBezTo>
                              <a:cubicBezTo>
                                <a:pt x="1348" y="202"/>
                                <a:pt x="1370" y="215"/>
                                <a:pt x="1393" y="215"/>
                              </a:cubicBezTo>
                              <a:cubicBezTo>
                                <a:pt x="1414" y="215"/>
                                <a:pt x="1429" y="207"/>
                                <a:pt x="1439" y="190"/>
                              </a:cubicBezTo>
                              <a:cubicBezTo>
                                <a:pt x="1440" y="190"/>
                                <a:pt x="1440" y="190"/>
                                <a:pt x="1440" y="190"/>
                              </a:cubicBezTo>
                              <a:cubicBezTo>
                                <a:pt x="1440" y="197"/>
                                <a:pt x="1440" y="205"/>
                                <a:pt x="1442" y="211"/>
                              </a:cubicBezTo>
                              <a:cubicBezTo>
                                <a:pt x="1460" y="211"/>
                                <a:pt x="1460" y="211"/>
                                <a:pt x="1460" y="211"/>
                              </a:cubicBezTo>
                              <a:cubicBezTo>
                                <a:pt x="1458" y="204"/>
                                <a:pt x="1457" y="192"/>
                                <a:pt x="1457" y="182"/>
                              </a:cubicBezTo>
                              <a:cubicBezTo>
                                <a:pt x="1457" y="123"/>
                                <a:pt x="1457" y="123"/>
                                <a:pt x="1457" y="123"/>
                              </a:cubicBezTo>
                              <a:cubicBezTo>
                                <a:pt x="1457" y="91"/>
                                <a:pt x="1435" y="77"/>
                                <a:pt x="1409" y="77"/>
                              </a:cubicBezTo>
                              <a:cubicBezTo>
                                <a:pt x="1385" y="77"/>
                                <a:pt x="1366" y="84"/>
                                <a:pt x="1354" y="96"/>
                              </a:cubicBezTo>
                              <a:cubicBezTo>
                                <a:pt x="1365" y="109"/>
                                <a:pt x="1365" y="109"/>
                                <a:pt x="1365" y="109"/>
                              </a:cubicBezTo>
                              <a:cubicBezTo>
                                <a:pt x="1376" y="99"/>
                                <a:pt x="1390" y="94"/>
                                <a:pt x="1405" y="94"/>
                              </a:cubicBezTo>
                              <a:cubicBezTo>
                                <a:pt x="1428" y="94"/>
                                <a:pt x="1439" y="105"/>
                                <a:pt x="1439" y="128"/>
                              </a:cubicBezTo>
                              <a:cubicBezTo>
                                <a:pt x="1439" y="131"/>
                                <a:pt x="1439" y="131"/>
                                <a:pt x="1439" y="131"/>
                              </a:cubicBezTo>
                              <a:lnTo>
                                <a:pt x="1430" y="131"/>
                              </a:lnTo>
                              <a:close/>
                              <a:moveTo>
                                <a:pt x="1205" y="13"/>
                              </a:moveTo>
                              <a:cubicBezTo>
                                <a:pt x="1185" y="13"/>
                                <a:pt x="1185" y="13"/>
                                <a:pt x="1185" y="13"/>
                              </a:cubicBezTo>
                              <a:cubicBezTo>
                                <a:pt x="1185" y="211"/>
                                <a:pt x="1185" y="211"/>
                                <a:pt x="1185" y="211"/>
                              </a:cubicBezTo>
                              <a:cubicBezTo>
                                <a:pt x="1205" y="211"/>
                                <a:pt x="1205" y="211"/>
                                <a:pt x="1205" y="211"/>
                              </a:cubicBezTo>
                              <a:cubicBezTo>
                                <a:pt x="1205" y="109"/>
                                <a:pt x="1205" y="109"/>
                                <a:pt x="1205" y="109"/>
                              </a:cubicBezTo>
                              <a:cubicBezTo>
                                <a:pt x="1206" y="109"/>
                                <a:pt x="1206" y="109"/>
                                <a:pt x="1206" y="109"/>
                              </a:cubicBezTo>
                              <a:cubicBezTo>
                                <a:pt x="1209" y="109"/>
                                <a:pt x="1209" y="109"/>
                                <a:pt x="1209" y="109"/>
                              </a:cubicBezTo>
                              <a:cubicBezTo>
                                <a:pt x="1306" y="211"/>
                                <a:pt x="1306" y="211"/>
                                <a:pt x="1306" y="211"/>
                              </a:cubicBezTo>
                              <a:cubicBezTo>
                                <a:pt x="1336" y="211"/>
                                <a:pt x="1336" y="211"/>
                                <a:pt x="1336" y="211"/>
                              </a:cubicBezTo>
                              <a:cubicBezTo>
                                <a:pt x="1230" y="103"/>
                                <a:pt x="1230" y="103"/>
                                <a:pt x="1230" y="103"/>
                              </a:cubicBezTo>
                              <a:cubicBezTo>
                                <a:pt x="1330" y="13"/>
                                <a:pt x="1330" y="13"/>
                                <a:pt x="1330" y="13"/>
                              </a:cubicBezTo>
                              <a:cubicBezTo>
                                <a:pt x="1301" y="13"/>
                                <a:pt x="1301" y="13"/>
                                <a:pt x="1301" y="13"/>
                              </a:cubicBezTo>
                              <a:cubicBezTo>
                                <a:pt x="1208" y="99"/>
                                <a:pt x="1208" y="99"/>
                                <a:pt x="1208" y="99"/>
                              </a:cubicBezTo>
                              <a:cubicBezTo>
                                <a:pt x="1206" y="99"/>
                                <a:pt x="1206" y="99"/>
                                <a:pt x="1206" y="99"/>
                              </a:cubicBezTo>
                              <a:cubicBezTo>
                                <a:pt x="1205" y="99"/>
                                <a:pt x="1205" y="99"/>
                                <a:pt x="1205" y="99"/>
                              </a:cubicBezTo>
                              <a:lnTo>
                                <a:pt x="1205" y="13"/>
                              </a:lnTo>
                              <a:close/>
                              <a:moveTo>
                                <a:pt x="1048" y="0"/>
                              </a:moveTo>
                              <a:cubicBezTo>
                                <a:pt x="1030" y="0"/>
                                <a:pt x="1030" y="0"/>
                                <a:pt x="1030" y="0"/>
                              </a:cubicBezTo>
                              <a:cubicBezTo>
                                <a:pt x="1030" y="211"/>
                                <a:pt x="1030" y="211"/>
                                <a:pt x="1030" y="211"/>
                              </a:cubicBezTo>
                              <a:cubicBezTo>
                                <a:pt x="1048" y="211"/>
                                <a:pt x="1048" y="211"/>
                                <a:pt x="1048" y="211"/>
                              </a:cubicBezTo>
                              <a:lnTo>
                                <a:pt x="1048" y="0"/>
                              </a:lnTo>
                              <a:close/>
                              <a:moveTo>
                                <a:pt x="964" y="146"/>
                              </a:moveTo>
                              <a:cubicBezTo>
                                <a:pt x="964" y="156"/>
                                <a:pt x="964" y="156"/>
                                <a:pt x="964" y="156"/>
                              </a:cubicBezTo>
                              <a:cubicBezTo>
                                <a:pt x="964" y="179"/>
                                <a:pt x="951" y="198"/>
                                <a:pt x="925" y="198"/>
                              </a:cubicBezTo>
                              <a:cubicBezTo>
                                <a:pt x="910" y="198"/>
                                <a:pt x="894" y="191"/>
                                <a:pt x="894" y="174"/>
                              </a:cubicBezTo>
                              <a:cubicBezTo>
                                <a:pt x="894" y="147"/>
                                <a:pt x="936" y="146"/>
                                <a:pt x="955" y="146"/>
                              </a:cubicBezTo>
                              <a:lnTo>
                                <a:pt x="964" y="146"/>
                              </a:lnTo>
                              <a:close/>
                              <a:moveTo>
                                <a:pt x="955" y="131"/>
                              </a:moveTo>
                              <a:cubicBezTo>
                                <a:pt x="924" y="131"/>
                                <a:pt x="874" y="134"/>
                                <a:pt x="874" y="176"/>
                              </a:cubicBezTo>
                              <a:cubicBezTo>
                                <a:pt x="874" y="202"/>
                                <a:pt x="895" y="215"/>
                                <a:pt x="919" y="215"/>
                              </a:cubicBezTo>
                              <a:cubicBezTo>
                                <a:pt x="940" y="215"/>
                                <a:pt x="954" y="207"/>
                                <a:pt x="965" y="190"/>
                              </a:cubicBezTo>
                              <a:cubicBezTo>
                                <a:pt x="965" y="190"/>
                                <a:pt x="965" y="190"/>
                                <a:pt x="965" y="190"/>
                              </a:cubicBezTo>
                              <a:cubicBezTo>
                                <a:pt x="965" y="197"/>
                                <a:pt x="966" y="205"/>
                                <a:pt x="967" y="211"/>
                              </a:cubicBezTo>
                              <a:cubicBezTo>
                                <a:pt x="985" y="211"/>
                                <a:pt x="985" y="211"/>
                                <a:pt x="985" y="211"/>
                              </a:cubicBezTo>
                              <a:cubicBezTo>
                                <a:pt x="984" y="204"/>
                                <a:pt x="983" y="192"/>
                                <a:pt x="983" y="182"/>
                              </a:cubicBezTo>
                              <a:cubicBezTo>
                                <a:pt x="983" y="123"/>
                                <a:pt x="983" y="123"/>
                                <a:pt x="983" y="123"/>
                              </a:cubicBezTo>
                              <a:cubicBezTo>
                                <a:pt x="983" y="91"/>
                                <a:pt x="961" y="77"/>
                                <a:pt x="935" y="77"/>
                              </a:cubicBezTo>
                              <a:cubicBezTo>
                                <a:pt x="910" y="77"/>
                                <a:pt x="892" y="84"/>
                                <a:pt x="879" y="96"/>
                              </a:cubicBezTo>
                              <a:cubicBezTo>
                                <a:pt x="891" y="109"/>
                                <a:pt x="891" y="109"/>
                                <a:pt x="891" y="109"/>
                              </a:cubicBezTo>
                              <a:cubicBezTo>
                                <a:pt x="902" y="99"/>
                                <a:pt x="915" y="94"/>
                                <a:pt x="931" y="94"/>
                              </a:cubicBezTo>
                              <a:cubicBezTo>
                                <a:pt x="953" y="94"/>
                                <a:pt x="964" y="105"/>
                                <a:pt x="964" y="128"/>
                              </a:cubicBezTo>
                              <a:cubicBezTo>
                                <a:pt x="964" y="131"/>
                                <a:pt x="964" y="131"/>
                                <a:pt x="964" y="131"/>
                              </a:cubicBezTo>
                              <a:lnTo>
                                <a:pt x="955" y="131"/>
                              </a:lnTo>
                              <a:close/>
                              <a:moveTo>
                                <a:pt x="819" y="146"/>
                              </a:moveTo>
                              <a:cubicBezTo>
                                <a:pt x="819" y="156"/>
                                <a:pt x="819" y="156"/>
                                <a:pt x="819" y="156"/>
                              </a:cubicBezTo>
                              <a:cubicBezTo>
                                <a:pt x="819" y="179"/>
                                <a:pt x="806" y="198"/>
                                <a:pt x="779" y="198"/>
                              </a:cubicBezTo>
                              <a:cubicBezTo>
                                <a:pt x="764" y="198"/>
                                <a:pt x="748" y="191"/>
                                <a:pt x="748" y="174"/>
                              </a:cubicBezTo>
                              <a:cubicBezTo>
                                <a:pt x="748" y="147"/>
                                <a:pt x="791" y="146"/>
                                <a:pt x="810" y="146"/>
                              </a:cubicBezTo>
                              <a:lnTo>
                                <a:pt x="819" y="146"/>
                              </a:lnTo>
                              <a:close/>
                              <a:moveTo>
                                <a:pt x="810" y="131"/>
                              </a:moveTo>
                              <a:cubicBezTo>
                                <a:pt x="778" y="131"/>
                                <a:pt x="728" y="134"/>
                                <a:pt x="728" y="176"/>
                              </a:cubicBezTo>
                              <a:cubicBezTo>
                                <a:pt x="728" y="202"/>
                                <a:pt x="750" y="215"/>
                                <a:pt x="773" y="215"/>
                              </a:cubicBezTo>
                              <a:cubicBezTo>
                                <a:pt x="794" y="215"/>
                                <a:pt x="809" y="207"/>
                                <a:pt x="820" y="190"/>
                              </a:cubicBezTo>
                              <a:cubicBezTo>
                                <a:pt x="820" y="190"/>
                                <a:pt x="820" y="190"/>
                                <a:pt x="820" y="190"/>
                              </a:cubicBezTo>
                              <a:cubicBezTo>
                                <a:pt x="820" y="197"/>
                                <a:pt x="821" y="205"/>
                                <a:pt x="822" y="211"/>
                              </a:cubicBezTo>
                              <a:cubicBezTo>
                                <a:pt x="840" y="211"/>
                                <a:pt x="840" y="211"/>
                                <a:pt x="840" y="211"/>
                              </a:cubicBezTo>
                              <a:cubicBezTo>
                                <a:pt x="839" y="204"/>
                                <a:pt x="838" y="192"/>
                                <a:pt x="838" y="182"/>
                              </a:cubicBezTo>
                              <a:cubicBezTo>
                                <a:pt x="838" y="123"/>
                                <a:pt x="838" y="123"/>
                                <a:pt x="838" y="123"/>
                              </a:cubicBezTo>
                              <a:cubicBezTo>
                                <a:pt x="838" y="91"/>
                                <a:pt x="815" y="77"/>
                                <a:pt x="790" y="77"/>
                              </a:cubicBezTo>
                              <a:cubicBezTo>
                                <a:pt x="765" y="77"/>
                                <a:pt x="746" y="84"/>
                                <a:pt x="734" y="96"/>
                              </a:cubicBezTo>
                              <a:cubicBezTo>
                                <a:pt x="745" y="109"/>
                                <a:pt x="745" y="109"/>
                                <a:pt x="745" y="109"/>
                              </a:cubicBezTo>
                              <a:cubicBezTo>
                                <a:pt x="757" y="99"/>
                                <a:pt x="770" y="94"/>
                                <a:pt x="785" y="94"/>
                              </a:cubicBezTo>
                              <a:cubicBezTo>
                                <a:pt x="808" y="94"/>
                                <a:pt x="819" y="105"/>
                                <a:pt x="819" y="128"/>
                              </a:cubicBezTo>
                              <a:cubicBezTo>
                                <a:pt x="819" y="131"/>
                                <a:pt x="819" y="131"/>
                                <a:pt x="819" y="131"/>
                              </a:cubicBezTo>
                              <a:lnTo>
                                <a:pt x="810" y="131"/>
                              </a:lnTo>
                              <a:close/>
                              <a:moveTo>
                                <a:pt x="644" y="211"/>
                              </a:moveTo>
                              <a:cubicBezTo>
                                <a:pt x="663" y="211"/>
                                <a:pt x="663" y="211"/>
                                <a:pt x="663" y="211"/>
                              </a:cubicBezTo>
                              <a:cubicBezTo>
                                <a:pt x="663" y="137"/>
                                <a:pt x="663" y="137"/>
                                <a:pt x="663" y="137"/>
                              </a:cubicBezTo>
                              <a:cubicBezTo>
                                <a:pt x="663" y="120"/>
                                <a:pt x="675" y="95"/>
                                <a:pt x="703" y="95"/>
                              </a:cubicBezTo>
                              <a:cubicBezTo>
                                <a:pt x="708" y="95"/>
                                <a:pt x="712" y="96"/>
                                <a:pt x="714" y="97"/>
                              </a:cubicBezTo>
                              <a:cubicBezTo>
                                <a:pt x="717" y="79"/>
                                <a:pt x="717" y="79"/>
                                <a:pt x="717" y="79"/>
                              </a:cubicBezTo>
                              <a:cubicBezTo>
                                <a:pt x="714" y="77"/>
                                <a:pt x="709" y="77"/>
                                <a:pt x="704" y="77"/>
                              </a:cubicBezTo>
                              <a:cubicBezTo>
                                <a:pt x="681" y="77"/>
                                <a:pt x="667" y="91"/>
                                <a:pt x="662" y="105"/>
                              </a:cubicBezTo>
                              <a:cubicBezTo>
                                <a:pt x="661" y="105"/>
                                <a:pt x="661" y="105"/>
                                <a:pt x="661" y="105"/>
                              </a:cubicBezTo>
                              <a:cubicBezTo>
                                <a:pt x="661" y="80"/>
                                <a:pt x="661" y="80"/>
                                <a:pt x="661" y="80"/>
                              </a:cubicBezTo>
                              <a:cubicBezTo>
                                <a:pt x="643" y="80"/>
                                <a:pt x="643" y="80"/>
                                <a:pt x="643" y="80"/>
                              </a:cubicBezTo>
                              <a:cubicBezTo>
                                <a:pt x="644" y="99"/>
                                <a:pt x="644" y="109"/>
                                <a:pt x="644" y="121"/>
                              </a:cubicBezTo>
                              <a:lnTo>
                                <a:pt x="644" y="211"/>
                              </a:lnTo>
                              <a:close/>
                              <a:moveTo>
                                <a:pt x="485" y="144"/>
                              </a:moveTo>
                              <a:cubicBezTo>
                                <a:pt x="485" y="117"/>
                                <a:pt x="506" y="94"/>
                                <a:pt x="533" y="94"/>
                              </a:cubicBezTo>
                              <a:cubicBezTo>
                                <a:pt x="564" y="94"/>
                                <a:pt x="583" y="117"/>
                                <a:pt x="583" y="144"/>
                              </a:cubicBezTo>
                              <a:cubicBezTo>
                                <a:pt x="584" y="174"/>
                                <a:pt x="560" y="195"/>
                                <a:pt x="533" y="195"/>
                              </a:cubicBezTo>
                              <a:cubicBezTo>
                                <a:pt x="506" y="195"/>
                                <a:pt x="485" y="172"/>
                                <a:pt x="485" y="144"/>
                              </a:cubicBezTo>
                              <a:close/>
                              <a:moveTo>
                                <a:pt x="467" y="252"/>
                              </a:moveTo>
                              <a:cubicBezTo>
                                <a:pt x="484" y="270"/>
                                <a:pt x="504" y="279"/>
                                <a:pt x="530" y="279"/>
                              </a:cubicBezTo>
                              <a:cubicBezTo>
                                <a:pt x="589" y="279"/>
                                <a:pt x="601" y="239"/>
                                <a:pt x="601" y="210"/>
                              </a:cubicBezTo>
                              <a:cubicBezTo>
                                <a:pt x="601" y="80"/>
                                <a:pt x="601" y="80"/>
                                <a:pt x="601" y="80"/>
                              </a:cubicBezTo>
                              <a:cubicBezTo>
                                <a:pt x="582" y="80"/>
                                <a:pt x="582" y="80"/>
                                <a:pt x="582" y="80"/>
                              </a:cubicBezTo>
                              <a:cubicBezTo>
                                <a:pt x="582" y="102"/>
                                <a:pt x="582" y="102"/>
                                <a:pt x="582" y="102"/>
                              </a:cubicBezTo>
                              <a:cubicBezTo>
                                <a:pt x="582" y="102"/>
                                <a:pt x="582" y="102"/>
                                <a:pt x="582" y="102"/>
                              </a:cubicBezTo>
                              <a:cubicBezTo>
                                <a:pt x="567" y="82"/>
                                <a:pt x="547" y="77"/>
                                <a:pt x="531" y="77"/>
                              </a:cubicBezTo>
                              <a:cubicBezTo>
                                <a:pt x="492" y="77"/>
                                <a:pt x="464" y="107"/>
                                <a:pt x="464" y="145"/>
                              </a:cubicBezTo>
                              <a:cubicBezTo>
                                <a:pt x="464" y="183"/>
                                <a:pt x="495" y="211"/>
                                <a:pt x="533" y="211"/>
                              </a:cubicBezTo>
                              <a:cubicBezTo>
                                <a:pt x="552" y="211"/>
                                <a:pt x="570" y="204"/>
                                <a:pt x="582" y="187"/>
                              </a:cubicBezTo>
                              <a:cubicBezTo>
                                <a:pt x="582" y="187"/>
                                <a:pt x="582" y="187"/>
                                <a:pt x="582" y="187"/>
                              </a:cubicBezTo>
                              <a:cubicBezTo>
                                <a:pt x="582" y="210"/>
                                <a:pt x="582" y="210"/>
                                <a:pt x="582" y="210"/>
                              </a:cubicBezTo>
                              <a:cubicBezTo>
                                <a:pt x="582" y="238"/>
                                <a:pt x="569" y="262"/>
                                <a:pt x="531" y="262"/>
                              </a:cubicBezTo>
                              <a:cubicBezTo>
                                <a:pt x="510" y="262"/>
                                <a:pt x="492" y="252"/>
                                <a:pt x="481" y="238"/>
                              </a:cubicBezTo>
                              <a:lnTo>
                                <a:pt x="467" y="252"/>
                              </a:lnTo>
                              <a:close/>
                              <a:moveTo>
                                <a:pt x="329" y="136"/>
                              </a:moveTo>
                              <a:cubicBezTo>
                                <a:pt x="329" y="114"/>
                                <a:pt x="351" y="94"/>
                                <a:pt x="375" y="94"/>
                              </a:cubicBezTo>
                              <a:cubicBezTo>
                                <a:pt x="401" y="94"/>
                                <a:pt x="417" y="111"/>
                                <a:pt x="417" y="136"/>
                              </a:cubicBezTo>
                              <a:lnTo>
                                <a:pt x="329" y="136"/>
                              </a:lnTo>
                              <a:close/>
                              <a:moveTo>
                                <a:pt x="438" y="151"/>
                              </a:moveTo>
                              <a:cubicBezTo>
                                <a:pt x="438" y="142"/>
                                <a:pt x="438" y="142"/>
                                <a:pt x="438" y="142"/>
                              </a:cubicBezTo>
                              <a:cubicBezTo>
                                <a:pt x="438" y="107"/>
                                <a:pt x="415" y="77"/>
                                <a:pt x="375" y="77"/>
                              </a:cubicBezTo>
                              <a:cubicBezTo>
                                <a:pt x="338" y="77"/>
                                <a:pt x="309" y="106"/>
                                <a:pt x="309" y="146"/>
                              </a:cubicBezTo>
                              <a:cubicBezTo>
                                <a:pt x="309" y="185"/>
                                <a:pt x="338" y="215"/>
                                <a:pt x="376" y="215"/>
                              </a:cubicBezTo>
                              <a:cubicBezTo>
                                <a:pt x="398" y="215"/>
                                <a:pt x="417" y="207"/>
                                <a:pt x="433" y="187"/>
                              </a:cubicBezTo>
                              <a:cubicBezTo>
                                <a:pt x="418" y="175"/>
                                <a:pt x="418" y="175"/>
                                <a:pt x="418" y="175"/>
                              </a:cubicBezTo>
                              <a:cubicBezTo>
                                <a:pt x="411" y="187"/>
                                <a:pt x="396" y="198"/>
                                <a:pt x="376" y="198"/>
                              </a:cubicBezTo>
                              <a:cubicBezTo>
                                <a:pt x="350" y="198"/>
                                <a:pt x="331" y="177"/>
                                <a:pt x="328" y="151"/>
                              </a:cubicBezTo>
                              <a:lnTo>
                                <a:pt x="438" y="151"/>
                              </a:lnTo>
                              <a:close/>
                              <a:moveTo>
                                <a:pt x="290" y="80"/>
                              </a:moveTo>
                              <a:cubicBezTo>
                                <a:pt x="252" y="80"/>
                                <a:pt x="252" y="80"/>
                                <a:pt x="252" y="80"/>
                              </a:cubicBezTo>
                              <a:cubicBezTo>
                                <a:pt x="252" y="43"/>
                                <a:pt x="252" y="43"/>
                                <a:pt x="252" y="43"/>
                              </a:cubicBezTo>
                              <a:cubicBezTo>
                                <a:pt x="234" y="43"/>
                                <a:pt x="234" y="43"/>
                                <a:pt x="234" y="43"/>
                              </a:cubicBezTo>
                              <a:cubicBezTo>
                                <a:pt x="234" y="80"/>
                                <a:pt x="234" y="80"/>
                                <a:pt x="234" y="80"/>
                              </a:cubicBezTo>
                              <a:cubicBezTo>
                                <a:pt x="206" y="80"/>
                                <a:pt x="206" y="80"/>
                                <a:pt x="206" y="80"/>
                              </a:cubicBezTo>
                              <a:cubicBezTo>
                                <a:pt x="206" y="97"/>
                                <a:pt x="206" y="97"/>
                                <a:pt x="206" y="97"/>
                              </a:cubicBezTo>
                              <a:cubicBezTo>
                                <a:pt x="234" y="97"/>
                                <a:pt x="234" y="97"/>
                                <a:pt x="234" y="97"/>
                              </a:cubicBezTo>
                              <a:cubicBezTo>
                                <a:pt x="234" y="180"/>
                                <a:pt x="234" y="180"/>
                                <a:pt x="234" y="180"/>
                              </a:cubicBezTo>
                              <a:cubicBezTo>
                                <a:pt x="234" y="209"/>
                                <a:pt x="252" y="215"/>
                                <a:pt x="266" y="215"/>
                              </a:cubicBezTo>
                              <a:cubicBezTo>
                                <a:pt x="276" y="215"/>
                                <a:pt x="285" y="213"/>
                                <a:pt x="291" y="210"/>
                              </a:cubicBezTo>
                              <a:cubicBezTo>
                                <a:pt x="291" y="193"/>
                                <a:pt x="291" y="193"/>
                                <a:pt x="291" y="193"/>
                              </a:cubicBezTo>
                              <a:cubicBezTo>
                                <a:pt x="285" y="196"/>
                                <a:pt x="278" y="198"/>
                                <a:pt x="272" y="198"/>
                              </a:cubicBezTo>
                              <a:cubicBezTo>
                                <a:pt x="260" y="198"/>
                                <a:pt x="252" y="194"/>
                                <a:pt x="252" y="174"/>
                              </a:cubicBezTo>
                              <a:cubicBezTo>
                                <a:pt x="252" y="97"/>
                                <a:pt x="252" y="97"/>
                                <a:pt x="252" y="97"/>
                              </a:cubicBezTo>
                              <a:cubicBezTo>
                                <a:pt x="290" y="97"/>
                                <a:pt x="290" y="97"/>
                                <a:pt x="290" y="97"/>
                              </a:cubicBezTo>
                              <a:lnTo>
                                <a:pt x="290" y="80"/>
                              </a:lnTo>
                              <a:close/>
                              <a:moveTo>
                                <a:pt x="65" y="80"/>
                              </a:moveTo>
                              <a:cubicBezTo>
                                <a:pt x="66" y="90"/>
                                <a:pt x="67" y="102"/>
                                <a:pt x="67" y="109"/>
                              </a:cubicBezTo>
                              <a:cubicBezTo>
                                <a:pt x="67" y="211"/>
                                <a:pt x="67" y="211"/>
                                <a:pt x="67" y="211"/>
                              </a:cubicBezTo>
                              <a:cubicBezTo>
                                <a:pt x="85" y="211"/>
                                <a:pt x="85" y="211"/>
                                <a:pt x="85" y="211"/>
                              </a:cubicBezTo>
                              <a:cubicBezTo>
                                <a:pt x="85" y="144"/>
                                <a:pt x="85" y="144"/>
                                <a:pt x="85" y="144"/>
                              </a:cubicBezTo>
                              <a:cubicBezTo>
                                <a:pt x="85" y="96"/>
                                <a:pt x="121" y="94"/>
                                <a:pt x="125" y="94"/>
                              </a:cubicBezTo>
                              <a:cubicBezTo>
                                <a:pt x="153" y="94"/>
                                <a:pt x="161" y="110"/>
                                <a:pt x="161" y="139"/>
                              </a:cubicBezTo>
                              <a:cubicBezTo>
                                <a:pt x="161" y="211"/>
                                <a:pt x="161" y="211"/>
                                <a:pt x="161" y="211"/>
                              </a:cubicBezTo>
                              <a:cubicBezTo>
                                <a:pt x="179" y="211"/>
                                <a:pt x="179" y="211"/>
                                <a:pt x="179" y="211"/>
                              </a:cubicBezTo>
                              <a:cubicBezTo>
                                <a:pt x="179" y="128"/>
                                <a:pt x="179" y="128"/>
                                <a:pt x="179" y="128"/>
                              </a:cubicBezTo>
                              <a:cubicBezTo>
                                <a:pt x="179" y="96"/>
                                <a:pt x="163" y="77"/>
                                <a:pt x="130" y="77"/>
                              </a:cubicBezTo>
                              <a:cubicBezTo>
                                <a:pt x="112" y="77"/>
                                <a:pt x="94" y="87"/>
                                <a:pt x="86" y="101"/>
                              </a:cubicBezTo>
                              <a:cubicBezTo>
                                <a:pt x="85" y="101"/>
                                <a:pt x="85" y="101"/>
                                <a:pt x="85" y="101"/>
                              </a:cubicBezTo>
                              <a:cubicBezTo>
                                <a:pt x="85" y="94"/>
                                <a:pt x="85" y="87"/>
                                <a:pt x="84" y="80"/>
                              </a:cubicBezTo>
                              <a:lnTo>
                                <a:pt x="65" y="80"/>
                              </a:lnTo>
                              <a:close/>
                              <a:moveTo>
                                <a:pt x="2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211"/>
                                <a:pt x="0" y="211"/>
                                <a:pt x="0" y="211"/>
                              </a:cubicBezTo>
                              <a:cubicBezTo>
                                <a:pt x="20" y="211"/>
                                <a:pt x="20" y="211"/>
                                <a:pt x="20" y="211"/>
                              </a:cubicBezTo>
                              <a:lnTo>
                                <a:pt x="20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8"/>
                      <wps:cNvSpPr>
                        <a:spLocks noEditPoints="1"/>
                      </wps:cNvSpPr>
                      <wps:spPr bwMode="auto">
                        <a:xfrm>
                          <a:off x="308130" y="9974874"/>
                          <a:ext cx="433923" cy="67977"/>
                        </a:xfrm>
                        <a:custGeom>
                          <a:avLst/>
                          <a:gdLst>
                            <a:gd name="T0" fmla="*/ 1347 w 1366"/>
                            <a:gd name="T1" fmla="*/ 0 h 213"/>
                            <a:gd name="T2" fmla="*/ 1366 w 1366"/>
                            <a:gd name="T3" fmla="*/ 211 h 213"/>
                            <a:gd name="T4" fmla="*/ 1186 w 1366"/>
                            <a:gd name="T5" fmla="*/ 80 h 213"/>
                            <a:gd name="T6" fmla="*/ 1188 w 1366"/>
                            <a:gd name="T7" fmla="*/ 211 h 213"/>
                            <a:gd name="T8" fmla="*/ 1206 w 1366"/>
                            <a:gd name="T9" fmla="*/ 144 h 213"/>
                            <a:gd name="T10" fmla="*/ 1281 w 1366"/>
                            <a:gd name="T11" fmla="*/ 139 h 213"/>
                            <a:gd name="T12" fmla="*/ 1300 w 1366"/>
                            <a:gd name="T13" fmla="*/ 211 h 213"/>
                            <a:gd name="T14" fmla="*/ 1251 w 1366"/>
                            <a:gd name="T15" fmla="*/ 77 h 213"/>
                            <a:gd name="T16" fmla="*/ 1206 w 1366"/>
                            <a:gd name="T17" fmla="*/ 101 h 213"/>
                            <a:gd name="T18" fmla="*/ 1186 w 1366"/>
                            <a:gd name="T19" fmla="*/ 80 h 213"/>
                            <a:gd name="T20" fmla="*/ 1128 w 1366"/>
                            <a:gd name="T21" fmla="*/ 183 h 213"/>
                            <a:gd name="T22" fmla="*/ 1128 w 1366"/>
                            <a:gd name="T23" fmla="*/ 213 h 213"/>
                            <a:gd name="T24" fmla="*/ 1065 w 1366"/>
                            <a:gd name="T25" fmla="*/ 0 h 213"/>
                            <a:gd name="T26" fmla="*/ 1047 w 1366"/>
                            <a:gd name="T27" fmla="*/ 211 h 213"/>
                            <a:gd name="T28" fmla="*/ 1065 w 1366"/>
                            <a:gd name="T29" fmla="*/ 0 h 213"/>
                            <a:gd name="T30" fmla="*/ 887 w 1366"/>
                            <a:gd name="T31" fmla="*/ 109 h 213"/>
                            <a:gd name="T32" fmla="*/ 905 w 1366"/>
                            <a:gd name="T33" fmla="*/ 211 h 213"/>
                            <a:gd name="T34" fmla="*/ 945 w 1366"/>
                            <a:gd name="T35" fmla="*/ 94 h 213"/>
                            <a:gd name="T36" fmla="*/ 981 w 1366"/>
                            <a:gd name="T37" fmla="*/ 211 h 213"/>
                            <a:gd name="T38" fmla="*/ 999 w 1366"/>
                            <a:gd name="T39" fmla="*/ 128 h 213"/>
                            <a:gd name="T40" fmla="*/ 906 w 1366"/>
                            <a:gd name="T41" fmla="*/ 101 h 213"/>
                            <a:gd name="T42" fmla="*/ 905 w 1366"/>
                            <a:gd name="T43" fmla="*/ 80 h 213"/>
                            <a:gd name="T44" fmla="*/ 770 w 1366"/>
                            <a:gd name="T45" fmla="*/ 0 h 213"/>
                            <a:gd name="T46" fmla="*/ 752 w 1366"/>
                            <a:gd name="T47" fmla="*/ 211 h 213"/>
                            <a:gd name="T48" fmla="*/ 770 w 1366"/>
                            <a:gd name="T49" fmla="*/ 142 h 213"/>
                            <a:gd name="T50" fmla="*/ 867 w 1366"/>
                            <a:gd name="T51" fmla="*/ 211 h 213"/>
                            <a:gd name="T52" fmla="*/ 860 w 1366"/>
                            <a:gd name="T53" fmla="*/ 80 h 213"/>
                            <a:gd name="T54" fmla="*/ 770 w 1366"/>
                            <a:gd name="T55" fmla="*/ 139 h 213"/>
                            <a:gd name="T56" fmla="*/ 712 w 1366"/>
                            <a:gd name="T57" fmla="*/ 30 h 213"/>
                            <a:gd name="T58" fmla="*/ 685 w 1366"/>
                            <a:gd name="T59" fmla="*/ 30 h 213"/>
                            <a:gd name="T60" fmla="*/ 712 w 1366"/>
                            <a:gd name="T61" fmla="*/ 30 h 213"/>
                            <a:gd name="T62" fmla="*/ 689 w 1366"/>
                            <a:gd name="T63" fmla="*/ 80 h 213"/>
                            <a:gd name="T64" fmla="*/ 707 w 1366"/>
                            <a:gd name="T65" fmla="*/ 211 h 213"/>
                            <a:gd name="T66" fmla="*/ 641 w 1366"/>
                            <a:gd name="T67" fmla="*/ 198 h 213"/>
                            <a:gd name="T68" fmla="*/ 611 w 1366"/>
                            <a:gd name="T69" fmla="*/ 198 h 213"/>
                            <a:gd name="T70" fmla="*/ 641 w 1366"/>
                            <a:gd name="T71" fmla="*/ 198 h 213"/>
                            <a:gd name="T72" fmla="*/ 445 w 1366"/>
                            <a:gd name="T73" fmla="*/ 211 h 213"/>
                            <a:gd name="T74" fmla="*/ 501 w 1366"/>
                            <a:gd name="T75" fmla="*/ 104 h 213"/>
                            <a:gd name="T76" fmla="*/ 536 w 1366"/>
                            <a:gd name="T77" fmla="*/ 211 h 213"/>
                            <a:gd name="T78" fmla="*/ 598 w 1366"/>
                            <a:gd name="T79" fmla="*/ 80 h 213"/>
                            <a:gd name="T80" fmla="*/ 546 w 1366"/>
                            <a:gd name="T81" fmla="*/ 187 h 213"/>
                            <a:gd name="T82" fmla="*/ 511 w 1366"/>
                            <a:gd name="T83" fmla="*/ 80 h 213"/>
                            <a:gd name="T84" fmla="*/ 457 w 1366"/>
                            <a:gd name="T85" fmla="*/ 187 h 213"/>
                            <a:gd name="T86" fmla="*/ 426 w 1366"/>
                            <a:gd name="T87" fmla="*/ 80 h 213"/>
                            <a:gd name="T88" fmla="*/ 202 w 1366"/>
                            <a:gd name="T89" fmla="*/ 80 h 213"/>
                            <a:gd name="T90" fmla="*/ 264 w 1366"/>
                            <a:gd name="T91" fmla="*/ 211 h 213"/>
                            <a:gd name="T92" fmla="*/ 299 w 1366"/>
                            <a:gd name="T93" fmla="*/ 104 h 213"/>
                            <a:gd name="T94" fmla="*/ 355 w 1366"/>
                            <a:gd name="T95" fmla="*/ 211 h 213"/>
                            <a:gd name="T96" fmla="*/ 374 w 1366"/>
                            <a:gd name="T97" fmla="*/ 80 h 213"/>
                            <a:gd name="T98" fmla="*/ 344 w 1366"/>
                            <a:gd name="T99" fmla="*/ 187 h 213"/>
                            <a:gd name="T100" fmla="*/ 290 w 1366"/>
                            <a:gd name="T101" fmla="*/ 80 h 213"/>
                            <a:gd name="T102" fmla="*/ 254 w 1366"/>
                            <a:gd name="T103" fmla="*/ 187 h 213"/>
                            <a:gd name="T104" fmla="*/ 202 w 1366"/>
                            <a:gd name="T105" fmla="*/ 80 h 213"/>
                            <a:gd name="T106" fmla="*/ 41 w 1366"/>
                            <a:gd name="T107" fmla="*/ 211 h 213"/>
                            <a:gd name="T108" fmla="*/ 97 w 1366"/>
                            <a:gd name="T109" fmla="*/ 104 h 213"/>
                            <a:gd name="T110" fmla="*/ 132 w 1366"/>
                            <a:gd name="T111" fmla="*/ 211 h 213"/>
                            <a:gd name="T112" fmla="*/ 194 w 1366"/>
                            <a:gd name="T113" fmla="*/ 80 h 213"/>
                            <a:gd name="T114" fmla="*/ 142 w 1366"/>
                            <a:gd name="T115" fmla="*/ 187 h 213"/>
                            <a:gd name="T116" fmla="*/ 106 w 1366"/>
                            <a:gd name="T117" fmla="*/ 80 h 213"/>
                            <a:gd name="T118" fmla="*/ 52 w 1366"/>
                            <a:gd name="T119" fmla="*/ 187 h 213"/>
                            <a:gd name="T120" fmla="*/ 22 w 1366"/>
                            <a:gd name="T121" fmla="*/ 80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366" h="213">
                              <a:moveTo>
                                <a:pt x="1366" y="0"/>
                              </a:moveTo>
                              <a:cubicBezTo>
                                <a:pt x="1347" y="0"/>
                                <a:pt x="1347" y="0"/>
                                <a:pt x="1347" y="0"/>
                              </a:cubicBezTo>
                              <a:cubicBezTo>
                                <a:pt x="1347" y="211"/>
                                <a:pt x="1347" y="211"/>
                                <a:pt x="1347" y="211"/>
                              </a:cubicBezTo>
                              <a:cubicBezTo>
                                <a:pt x="1366" y="211"/>
                                <a:pt x="1366" y="211"/>
                                <a:pt x="1366" y="211"/>
                              </a:cubicBezTo>
                              <a:lnTo>
                                <a:pt x="1366" y="0"/>
                              </a:lnTo>
                              <a:close/>
                              <a:moveTo>
                                <a:pt x="1186" y="80"/>
                              </a:moveTo>
                              <a:cubicBezTo>
                                <a:pt x="1187" y="90"/>
                                <a:pt x="1188" y="102"/>
                                <a:pt x="1188" y="109"/>
                              </a:cubicBezTo>
                              <a:cubicBezTo>
                                <a:pt x="1188" y="211"/>
                                <a:pt x="1188" y="211"/>
                                <a:pt x="1188" y="211"/>
                              </a:cubicBezTo>
                              <a:cubicBezTo>
                                <a:pt x="1206" y="211"/>
                                <a:pt x="1206" y="211"/>
                                <a:pt x="1206" y="211"/>
                              </a:cubicBezTo>
                              <a:cubicBezTo>
                                <a:pt x="1206" y="144"/>
                                <a:pt x="1206" y="144"/>
                                <a:pt x="1206" y="144"/>
                              </a:cubicBezTo>
                              <a:cubicBezTo>
                                <a:pt x="1206" y="96"/>
                                <a:pt x="1242" y="94"/>
                                <a:pt x="1246" y="94"/>
                              </a:cubicBezTo>
                              <a:cubicBezTo>
                                <a:pt x="1273" y="94"/>
                                <a:pt x="1281" y="110"/>
                                <a:pt x="1281" y="139"/>
                              </a:cubicBezTo>
                              <a:cubicBezTo>
                                <a:pt x="1281" y="211"/>
                                <a:pt x="1281" y="211"/>
                                <a:pt x="1281" y="211"/>
                              </a:cubicBezTo>
                              <a:cubicBezTo>
                                <a:pt x="1300" y="211"/>
                                <a:pt x="1300" y="211"/>
                                <a:pt x="1300" y="211"/>
                              </a:cubicBezTo>
                              <a:cubicBezTo>
                                <a:pt x="1300" y="128"/>
                                <a:pt x="1300" y="128"/>
                                <a:pt x="1300" y="128"/>
                              </a:cubicBezTo>
                              <a:cubicBezTo>
                                <a:pt x="1300" y="96"/>
                                <a:pt x="1284" y="77"/>
                                <a:pt x="1251" y="77"/>
                              </a:cubicBezTo>
                              <a:cubicBezTo>
                                <a:pt x="1233" y="77"/>
                                <a:pt x="1215" y="87"/>
                                <a:pt x="1207" y="101"/>
                              </a:cubicBezTo>
                              <a:cubicBezTo>
                                <a:pt x="1206" y="101"/>
                                <a:pt x="1206" y="101"/>
                                <a:pt x="1206" y="101"/>
                              </a:cubicBezTo>
                              <a:cubicBezTo>
                                <a:pt x="1206" y="94"/>
                                <a:pt x="1206" y="87"/>
                                <a:pt x="1205" y="80"/>
                              </a:cubicBezTo>
                              <a:lnTo>
                                <a:pt x="1186" y="80"/>
                              </a:lnTo>
                              <a:close/>
                              <a:moveTo>
                                <a:pt x="1144" y="198"/>
                              </a:moveTo>
                              <a:cubicBezTo>
                                <a:pt x="1144" y="190"/>
                                <a:pt x="1137" y="183"/>
                                <a:pt x="1128" y="183"/>
                              </a:cubicBezTo>
                              <a:cubicBezTo>
                                <a:pt x="1120" y="183"/>
                                <a:pt x="1113" y="190"/>
                                <a:pt x="1113" y="198"/>
                              </a:cubicBezTo>
                              <a:cubicBezTo>
                                <a:pt x="1113" y="206"/>
                                <a:pt x="1120" y="213"/>
                                <a:pt x="1128" y="213"/>
                              </a:cubicBezTo>
                              <a:cubicBezTo>
                                <a:pt x="1137" y="213"/>
                                <a:pt x="1144" y="206"/>
                                <a:pt x="1144" y="198"/>
                              </a:cubicBezTo>
                              <a:close/>
                              <a:moveTo>
                                <a:pt x="1065" y="0"/>
                              </a:moveTo>
                              <a:cubicBezTo>
                                <a:pt x="1047" y="0"/>
                                <a:pt x="1047" y="0"/>
                                <a:pt x="1047" y="0"/>
                              </a:cubicBezTo>
                              <a:cubicBezTo>
                                <a:pt x="1047" y="211"/>
                                <a:pt x="1047" y="211"/>
                                <a:pt x="1047" y="211"/>
                              </a:cubicBezTo>
                              <a:cubicBezTo>
                                <a:pt x="1065" y="211"/>
                                <a:pt x="1065" y="211"/>
                                <a:pt x="1065" y="211"/>
                              </a:cubicBezTo>
                              <a:lnTo>
                                <a:pt x="1065" y="0"/>
                              </a:lnTo>
                              <a:close/>
                              <a:moveTo>
                                <a:pt x="885" y="80"/>
                              </a:moveTo>
                              <a:cubicBezTo>
                                <a:pt x="886" y="90"/>
                                <a:pt x="887" y="102"/>
                                <a:pt x="887" y="109"/>
                              </a:cubicBezTo>
                              <a:cubicBezTo>
                                <a:pt x="887" y="211"/>
                                <a:pt x="887" y="211"/>
                                <a:pt x="887" y="211"/>
                              </a:cubicBezTo>
                              <a:cubicBezTo>
                                <a:pt x="905" y="211"/>
                                <a:pt x="905" y="211"/>
                                <a:pt x="905" y="211"/>
                              </a:cubicBezTo>
                              <a:cubicBezTo>
                                <a:pt x="905" y="144"/>
                                <a:pt x="905" y="144"/>
                                <a:pt x="905" y="144"/>
                              </a:cubicBezTo>
                              <a:cubicBezTo>
                                <a:pt x="905" y="96"/>
                                <a:pt x="941" y="94"/>
                                <a:pt x="945" y="94"/>
                              </a:cubicBezTo>
                              <a:cubicBezTo>
                                <a:pt x="973" y="94"/>
                                <a:pt x="981" y="110"/>
                                <a:pt x="981" y="139"/>
                              </a:cubicBezTo>
                              <a:cubicBezTo>
                                <a:pt x="981" y="211"/>
                                <a:pt x="981" y="211"/>
                                <a:pt x="981" y="211"/>
                              </a:cubicBezTo>
                              <a:cubicBezTo>
                                <a:pt x="999" y="211"/>
                                <a:pt x="999" y="211"/>
                                <a:pt x="999" y="211"/>
                              </a:cubicBezTo>
                              <a:cubicBezTo>
                                <a:pt x="999" y="128"/>
                                <a:pt x="999" y="128"/>
                                <a:pt x="999" y="128"/>
                              </a:cubicBezTo>
                              <a:cubicBezTo>
                                <a:pt x="999" y="96"/>
                                <a:pt x="983" y="77"/>
                                <a:pt x="950" y="77"/>
                              </a:cubicBezTo>
                              <a:cubicBezTo>
                                <a:pt x="933" y="77"/>
                                <a:pt x="914" y="87"/>
                                <a:pt x="906" y="101"/>
                              </a:cubicBezTo>
                              <a:cubicBezTo>
                                <a:pt x="905" y="101"/>
                                <a:pt x="905" y="101"/>
                                <a:pt x="905" y="101"/>
                              </a:cubicBezTo>
                              <a:cubicBezTo>
                                <a:pt x="905" y="94"/>
                                <a:pt x="905" y="87"/>
                                <a:pt x="905" y="80"/>
                              </a:cubicBezTo>
                              <a:lnTo>
                                <a:pt x="885" y="80"/>
                              </a:lnTo>
                              <a:close/>
                              <a:moveTo>
                                <a:pt x="770" y="0"/>
                              </a:moveTo>
                              <a:cubicBezTo>
                                <a:pt x="752" y="0"/>
                                <a:pt x="752" y="0"/>
                                <a:pt x="752" y="0"/>
                              </a:cubicBezTo>
                              <a:cubicBezTo>
                                <a:pt x="752" y="211"/>
                                <a:pt x="752" y="211"/>
                                <a:pt x="752" y="211"/>
                              </a:cubicBezTo>
                              <a:cubicBezTo>
                                <a:pt x="770" y="211"/>
                                <a:pt x="770" y="211"/>
                                <a:pt x="770" y="211"/>
                              </a:cubicBezTo>
                              <a:cubicBezTo>
                                <a:pt x="770" y="142"/>
                                <a:pt x="770" y="142"/>
                                <a:pt x="770" y="142"/>
                              </a:cubicBezTo>
                              <a:cubicBezTo>
                                <a:pt x="839" y="211"/>
                                <a:pt x="839" y="211"/>
                                <a:pt x="839" y="211"/>
                              </a:cubicBezTo>
                              <a:cubicBezTo>
                                <a:pt x="867" y="211"/>
                                <a:pt x="867" y="211"/>
                                <a:pt x="867" y="211"/>
                              </a:cubicBezTo>
                              <a:cubicBezTo>
                                <a:pt x="795" y="140"/>
                                <a:pt x="795" y="140"/>
                                <a:pt x="795" y="140"/>
                              </a:cubicBezTo>
                              <a:cubicBezTo>
                                <a:pt x="860" y="80"/>
                                <a:pt x="860" y="80"/>
                                <a:pt x="860" y="80"/>
                              </a:cubicBezTo>
                              <a:cubicBezTo>
                                <a:pt x="832" y="80"/>
                                <a:pt x="832" y="80"/>
                                <a:pt x="832" y="80"/>
                              </a:cubicBezTo>
                              <a:cubicBezTo>
                                <a:pt x="770" y="139"/>
                                <a:pt x="770" y="139"/>
                                <a:pt x="770" y="139"/>
                              </a:cubicBezTo>
                              <a:lnTo>
                                <a:pt x="770" y="0"/>
                              </a:lnTo>
                              <a:close/>
                              <a:moveTo>
                                <a:pt x="712" y="30"/>
                              </a:moveTo>
                              <a:cubicBezTo>
                                <a:pt x="712" y="22"/>
                                <a:pt x="705" y="16"/>
                                <a:pt x="698" y="16"/>
                              </a:cubicBezTo>
                              <a:cubicBezTo>
                                <a:pt x="691" y="16"/>
                                <a:pt x="685" y="22"/>
                                <a:pt x="685" y="30"/>
                              </a:cubicBezTo>
                              <a:cubicBezTo>
                                <a:pt x="685" y="38"/>
                                <a:pt x="691" y="43"/>
                                <a:pt x="698" y="43"/>
                              </a:cubicBezTo>
                              <a:cubicBezTo>
                                <a:pt x="705" y="43"/>
                                <a:pt x="712" y="38"/>
                                <a:pt x="712" y="30"/>
                              </a:cubicBezTo>
                              <a:close/>
                              <a:moveTo>
                                <a:pt x="707" y="80"/>
                              </a:moveTo>
                              <a:cubicBezTo>
                                <a:pt x="689" y="80"/>
                                <a:pt x="689" y="80"/>
                                <a:pt x="689" y="80"/>
                              </a:cubicBezTo>
                              <a:cubicBezTo>
                                <a:pt x="689" y="211"/>
                                <a:pt x="689" y="211"/>
                                <a:pt x="689" y="211"/>
                              </a:cubicBezTo>
                              <a:cubicBezTo>
                                <a:pt x="707" y="211"/>
                                <a:pt x="707" y="211"/>
                                <a:pt x="707" y="211"/>
                              </a:cubicBezTo>
                              <a:lnTo>
                                <a:pt x="707" y="80"/>
                              </a:lnTo>
                              <a:close/>
                              <a:moveTo>
                                <a:pt x="641" y="198"/>
                              </a:moveTo>
                              <a:cubicBezTo>
                                <a:pt x="641" y="190"/>
                                <a:pt x="635" y="183"/>
                                <a:pt x="626" y="183"/>
                              </a:cubicBezTo>
                              <a:cubicBezTo>
                                <a:pt x="617" y="183"/>
                                <a:pt x="611" y="190"/>
                                <a:pt x="611" y="198"/>
                              </a:cubicBezTo>
                              <a:cubicBezTo>
                                <a:pt x="611" y="206"/>
                                <a:pt x="617" y="213"/>
                                <a:pt x="626" y="213"/>
                              </a:cubicBezTo>
                              <a:cubicBezTo>
                                <a:pt x="635" y="213"/>
                                <a:pt x="641" y="206"/>
                                <a:pt x="641" y="198"/>
                              </a:cubicBezTo>
                              <a:close/>
                              <a:moveTo>
                                <a:pt x="404" y="80"/>
                              </a:moveTo>
                              <a:cubicBezTo>
                                <a:pt x="445" y="211"/>
                                <a:pt x="445" y="211"/>
                                <a:pt x="445" y="211"/>
                              </a:cubicBezTo>
                              <a:cubicBezTo>
                                <a:pt x="466" y="211"/>
                                <a:pt x="466" y="211"/>
                                <a:pt x="466" y="211"/>
                              </a:cubicBezTo>
                              <a:cubicBezTo>
                                <a:pt x="501" y="104"/>
                                <a:pt x="501" y="104"/>
                                <a:pt x="501" y="104"/>
                              </a:cubicBezTo>
                              <a:cubicBezTo>
                                <a:pt x="501" y="104"/>
                                <a:pt x="501" y="104"/>
                                <a:pt x="501" y="104"/>
                              </a:cubicBezTo>
                              <a:cubicBezTo>
                                <a:pt x="536" y="211"/>
                                <a:pt x="536" y="211"/>
                                <a:pt x="536" y="211"/>
                              </a:cubicBezTo>
                              <a:cubicBezTo>
                                <a:pt x="557" y="211"/>
                                <a:pt x="557" y="211"/>
                                <a:pt x="557" y="211"/>
                              </a:cubicBezTo>
                              <a:cubicBezTo>
                                <a:pt x="598" y="80"/>
                                <a:pt x="598" y="80"/>
                                <a:pt x="598" y="80"/>
                              </a:cubicBezTo>
                              <a:cubicBezTo>
                                <a:pt x="577" y="80"/>
                                <a:pt x="577" y="80"/>
                                <a:pt x="577" y="80"/>
                              </a:cubicBezTo>
                              <a:cubicBezTo>
                                <a:pt x="546" y="187"/>
                                <a:pt x="546" y="187"/>
                                <a:pt x="546" y="187"/>
                              </a:cubicBezTo>
                              <a:cubicBezTo>
                                <a:pt x="546" y="187"/>
                                <a:pt x="546" y="187"/>
                                <a:pt x="546" y="187"/>
                              </a:cubicBezTo>
                              <a:cubicBezTo>
                                <a:pt x="511" y="80"/>
                                <a:pt x="511" y="80"/>
                                <a:pt x="511" y="80"/>
                              </a:cubicBezTo>
                              <a:cubicBezTo>
                                <a:pt x="492" y="80"/>
                                <a:pt x="492" y="80"/>
                                <a:pt x="492" y="80"/>
                              </a:cubicBezTo>
                              <a:cubicBezTo>
                                <a:pt x="457" y="187"/>
                                <a:pt x="457" y="187"/>
                                <a:pt x="457" y="187"/>
                              </a:cubicBezTo>
                              <a:cubicBezTo>
                                <a:pt x="456" y="187"/>
                                <a:pt x="456" y="187"/>
                                <a:pt x="456" y="187"/>
                              </a:cubicBezTo>
                              <a:cubicBezTo>
                                <a:pt x="426" y="80"/>
                                <a:pt x="426" y="80"/>
                                <a:pt x="426" y="80"/>
                              </a:cubicBezTo>
                              <a:lnTo>
                                <a:pt x="404" y="80"/>
                              </a:lnTo>
                              <a:close/>
                              <a:moveTo>
                                <a:pt x="202" y="80"/>
                              </a:moveTo>
                              <a:cubicBezTo>
                                <a:pt x="243" y="211"/>
                                <a:pt x="243" y="211"/>
                                <a:pt x="243" y="211"/>
                              </a:cubicBezTo>
                              <a:cubicBezTo>
                                <a:pt x="264" y="211"/>
                                <a:pt x="264" y="211"/>
                                <a:pt x="264" y="211"/>
                              </a:cubicBezTo>
                              <a:cubicBezTo>
                                <a:pt x="299" y="104"/>
                                <a:pt x="299" y="104"/>
                                <a:pt x="299" y="104"/>
                              </a:cubicBezTo>
                              <a:cubicBezTo>
                                <a:pt x="299" y="104"/>
                                <a:pt x="299" y="104"/>
                                <a:pt x="299" y="104"/>
                              </a:cubicBezTo>
                              <a:cubicBezTo>
                                <a:pt x="334" y="211"/>
                                <a:pt x="334" y="211"/>
                                <a:pt x="334" y="211"/>
                              </a:cubicBezTo>
                              <a:cubicBezTo>
                                <a:pt x="355" y="211"/>
                                <a:pt x="355" y="211"/>
                                <a:pt x="355" y="211"/>
                              </a:cubicBezTo>
                              <a:cubicBezTo>
                                <a:pt x="396" y="80"/>
                                <a:pt x="396" y="80"/>
                                <a:pt x="396" y="80"/>
                              </a:cubicBezTo>
                              <a:cubicBezTo>
                                <a:pt x="374" y="80"/>
                                <a:pt x="374" y="80"/>
                                <a:pt x="374" y="80"/>
                              </a:cubicBezTo>
                              <a:cubicBezTo>
                                <a:pt x="344" y="187"/>
                                <a:pt x="344" y="187"/>
                                <a:pt x="344" y="187"/>
                              </a:cubicBezTo>
                              <a:cubicBezTo>
                                <a:pt x="344" y="187"/>
                                <a:pt x="344" y="187"/>
                                <a:pt x="344" y="187"/>
                              </a:cubicBezTo>
                              <a:cubicBezTo>
                                <a:pt x="309" y="80"/>
                                <a:pt x="309" y="80"/>
                                <a:pt x="309" y="80"/>
                              </a:cubicBezTo>
                              <a:cubicBezTo>
                                <a:pt x="290" y="80"/>
                                <a:pt x="290" y="80"/>
                                <a:pt x="290" y="80"/>
                              </a:cubicBezTo>
                              <a:cubicBezTo>
                                <a:pt x="254" y="187"/>
                                <a:pt x="254" y="187"/>
                                <a:pt x="254" y="187"/>
                              </a:cubicBezTo>
                              <a:cubicBezTo>
                                <a:pt x="254" y="187"/>
                                <a:pt x="254" y="187"/>
                                <a:pt x="254" y="187"/>
                              </a:cubicBezTo>
                              <a:cubicBezTo>
                                <a:pt x="224" y="80"/>
                                <a:pt x="224" y="80"/>
                                <a:pt x="224" y="80"/>
                              </a:cubicBezTo>
                              <a:lnTo>
                                <a:pt x="202" y="80"/>
                              </a:lnTo>
                              <a:close/>
                              <a:moveTo>
                                <a:pt x="0" y="80"/>
                              </a:moveTo>
                              <a:cubicBezTo>
                                <a:pt x="41" y="211"/>
                                <a:pt x="41" y="211"/>
                                <a:pt x="41" y="211"/>
                              </a:cubicBezTo>
                              <a:cubicBezTo>
                                <a:pt x="62" y="211"/>
                                <a:pt x="62" y="211"/>
                                <a:pt x="62" y="211"/>
                              </a:cubicBezTo>
                              <a:cubicBezTo>
                                <a:pt x="97" y="104"/>
                                <a:pt x="97" y="104"/>
                                <a:pt x="97" y="104"/>
                              </a:cubicBezTo>
                              <a:cubicBezTo>
                                <a:pt x="97" y="104"/>
                                <a:pt x="97" y="104"/>
                                <a:pt x="97" y="104"/>
                              </a:cubicBezTo>
                              <a:cubicBezTo>
                                <a:pt x="132" y="211"/>
                                <a:pt x="132" y="211"/>
                                <a:pt x="132" y="211"/>
                              </a:cubicBezTo>
                              <a:cubicBezTo>
                                <a:pt x="153" y="211"/>
                                <a:pt x="153" y="211"/>
                                <a:pt x="153" y="211"/>
                              </a:cubicBezTo>
                              <a:cubicBezTo>
                                <a:pt x="194" y="80"/>
                                <a:pt x="194" y="80"/>
                                <a:pt x="194" y="80"/>
                              </a:cubicBezTo>
                              <a:cubicBezTo>
                                <a:pt x="172" y="80"/>
                                <a:pt x="172" y="80"/>
                                <a:pt x="172" y="80"/>
                              </a:cubicBezTo>
                              <a:cubicBezTo>
                                <a:pt x="142" y="187"/>
                                <a:pt x="142" y="187"/>
                                <a:pt x="142" y="187"/>
                              </a:cubicBezTo>
                              <a:cubicBezTo>
                                <a:pt x="141" y="187"/>
                                <a:pt x="141" y="187"/>
                                <a:pt x="141" y="187"/>
                              </a:cubicBezTo>
                              <a:cubicBezTo>
                                <a:pt x="106" y="80"/>
                                <a:pt x="106" y="80"/>
                                <a:pt x="106" y="80"/>
                              </a:cubicBezTo>
                              <a:cubicBezTo>
                                <a:pt x="87" y="80"/>
                                <a:pt x="87" y="80"/>
                                <a:pt x="87" y="80"/>
                              </a:cubicBezTo>
                              <a:cubicBezTo>
                                <a:pt x="52" y="187"/>
                                <a:pt x="52" y="187"/>
                                <a:pt x="52" y="187"/>
                              </a:cubicBezTo>
                              <a:cubicBezTo>
                                <a:pt x="52" y="187"/>
                                <a:pt x="52" y="187"/>
                                <a:pt x="52" y="187"/>
                              </a:cubicBezTo>
                              <a:cubicBezTo>
                                <a:pt x="22" y="80"/>
                                <a:pt x="22" y="80"/>
                                <a:pt x="22" y="80"/>
                              </a:cubicBezTo>
                              <a:lnTo>
                                <a:pt x="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9"/>
                      <wps:cNvSpPr>
                        <a:spLocks/>
                      </wps:cNvSpPr>
                      <wps:spPr bwMode="auto">
                        <a:xfrm>
                          <a:off x="306860" y="10179441"/>
                          <a:ext cx="149935" cy="149931"/>
                        </a:xfrm>
                        <a:custGeom>
                          <a:avLst/>
                          <a:gdLst>
                            <a:gd name="T0" fmla="*/ 76 w 472"/>
                            <a:gd name="T1" fmla="*/ 472 h 472"/>
                            <a:gd name="T2" fmla="*/ 0 w 472"/>
                            <a:gd name="T3" fmla="*/ 396 h 472"/>
                            <a:gd name="T4" fmla="*/ 0 w 472"/>
                            <a:gd name="T5" fmla="*/ 76 h 472"/>
                            <a:gd name="T6" fmla="*/ 76 w 472"/>
                            <a:gd name="T7" fmla="*/ 0 h 472"/>
                            <a:gd name="T8" fmla="*/ 396 w 472"/>
                            <a:gd name="T9" fmla="*/ 0 h 472"/>
                            <a:gd name="T10" fmla="*/ 472 w 472"/>
                            <a:gd name="T11" fmla="*/ 76 h 472"/>
                            <a:gd name="T12" fmla="*/ 472 w 472"/>
                            <a:gd name="T13" fmla="*/ 396 h 472"/>
                            <a:gd name="T14" fmla="*/ 396 w 472"/>
                            <a:gd name="T15" fmla="*/ 472 h 472"/>
                            <a:gd name="T16" fmla="*/ 76 w 472"/>
                            <a:gd name="T17" fmla="*/ 472 h 4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2" h="472">
                              <a:moveTo>
                                <a:pt x="76" y="472"/>
                              </a:moveTo>
                              <a:cubicBezTo>
                                <a:pt x="34" y="472"/>
                                <a:pt x="0" y="438"/>
                                <a:pt x="0" y="396"/>
                              </a:cubicBezTo>
                              <a:cubicBezTo>
                                <a:pt x="0" y="76"/>
                                <a:pt x="0" y="76"/>
                                <a:pt x="0" y="76"/>
                              </a:cubicBezTo>
                              <a:cubicBezTo>
                                <a:pt x="0" y="34"/>
                                <a:pt x="34" y="0"/>
                                <a:pt x="76" y="0"/>
                              </a:cubicBezTo>
                              <a:cubicBezTo>
                                <a:pt x="396" y="0"/>
                                <a:pt x="396" y="0"/>
                                <a:pt x="396" y="0"/>
                              </a:cubicBezTo>
                              <a:cubicBezTo>
                                <a:pt x="438" y="0"/>
                                <a:pt x="472" y="34"/>
                                <a:pt x="472" y="76"/>
                              </a:cubicBezTo>
                              <a:cubicBezTo>
                                <a:pt x="472" y="396"/>
                                <a:pt x="472" y="396"/>
                                <a:pt x="472" y="396"/>
                              </a:cubicBezTo>
                              <a:cubicBezTo>
                                <a:pt x="472" y="438"/>
                                <a:pt x="438" y="472"/>
                                <a:pt x="396" y="472"/>
                              </a:cubicBezTo>
                              <a:cubicBezTo>
                                <a:pt x="76" y="472"/>
                                <a:pt x="76" y="472"/>
                                <a:pt x="76" y="472"/>
                              </a:cubicBezTo>
                            </a:path>
                          </a:pathLst>
                        </a:custGeom>
                        <a:solidFill>
                          <a:srgbClr val="11B5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10"/>
                      <wps:cNvSpPr>
                        <a:spLocks/>
                      </wps:cNvSpPr>
                      <wps:spPr bwMode="auto">
                        <a:xfrm>
                          <a:off x="323378" y="10210571"/>
                          <a:ext cx="120075" cy="99742"/>
                        </a:xfrm>
                        <a:custGeom>
                          <a:avLst/>
                          <a:gdLst>
                            <a:gd name="T0" fmla="*/ 378 w 378"/>
                            <a:gd name="T1" fmla="*/ 120 h 315"/>
                            <a:gd name="T2" fmla="*/ 335 w 378"/>
                            <a:gd name="T3" fmla="*/ 116 h 315"/>
                            <a:gd name="T4" fmla="*/ 376 w 378"/>
                            <a:gd name="T5" fmla="*/ 91 h 315"/>
                            <a:gd name="T6" fmla="*/ 332 w 378"/>
                            <a:gd name="T7" fmla="*/ 96 h 315"/>
                            <a:gd name="T8" fmla="*/ 330 w 378"/>
                            <a:gd name="T9" fmla="*/ 88 h 315"/>
                            <a:gd name="T10" fmla="*/ 250 w 378"/>
                            <a:gd name="T11" fmla="*/ 25 h 315"/>
                            <a:gd name="T12" fmla="*/ 258 w 378"/>
                            <a:gd name="T13" fmla="*/ 22 h 315"/>
                            <a:gd name="T14" fmla="*/ 282 w 378"/>
                            <a:gd name="T15" fmla="*/ 8 h 315"/>
                            <a:gd name="T16" fmla="*/ 245 w 378"/>
                            <a:gd name="T17" fmla="*/ 15 h 315"/>
                            <a:gd name="T18" fmla="*/ 265 w 378"/>
                            <a:gd name="T19" fmla="*/ 0 h 315"/>
                            <a:gd name="T20" fmla="*/ 236 w 378"/>
                            <a:gd name="T21" fmla="*/ 14 h 315"/>
                            <a:gd name="T22" fmla="*/ 241 w 378"/>
                            <a:gd name="T23" fmla="*/ 3 h 315"/>
                            <a:gd name="T24" fmla="*/ 182 w 378"/>
                            <a:gd name="T25" fmla="*/ 94 h 315"/>
                            <a:gd name="T26" fmla="*/ 153 w 378"/>
                            <a:gd name="T27" fmla="*/ 71 h 315"/>
                            <a:gd name="T28" fmla="*/ 56 w 378"/>
                            <a:gd name="T29" fmla="*/ 29 h 315"/>
                            <a:gd name="T30" fmla="*/ 89 w 378"/>
                            <a:gd name="T31" fmla="*/ 76 h 315"/>
                            <a:gd name="T32" fmla="*/ 66 w 378"/>
                            <a:gd name="T33" fmla="*/ 79 h 315"/>
                            <a:gd name="T34" fmla="*/ 108 w 378"/>
                            <a:gd name="T35" fmla="*/ 117 h 315"/>
                            <a:gd name="T36" fmla="*/ 82 w 378"/>
                            <a:gd name="T37" fmla="*/ 127 h 315"/>
                            <a:gd name="T38" fmla="*/ 128 w 378"/>
                            <a:gd name="T39" fmla="*/ 150 h 315"/>
                            <a:gd name="T40" fmla="*/ 140 w 378"/>
                            <a:gd name="T41" fmla="*/ 182 h 315"/>
                            <a:gd name="T42" fmla="*/ 0 w 378"/>
                            <a:gd name="T43" fmla="*/ 185 h 315"/>
                            <a:gd name="T44" fmla="*/ 333 w 378"/>
                            <a:gd name="T45" fmla="*/ 137 h 315"/>
                            <a:gd name="T46" fmla="*/ 378 w 378"/>
                            <a:gd name="T47" fmla="*/ 120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78" h="315">
                              <a:moveTo>
                                <a:pt x="378" y="120"/>
                              </a:moveTo>
                              <a:cubicBezTo>
                                <a:pt x="365" y="123"/>
                                <a:pt x="345" y="120"/>
                                <a:pt x="335" y="116"/>
                              </a:cubicBezTo>
                              <a:cubicBezTo>
                                <a:pt x="356" y="114"/>
                                <a:pt x="371" y="104"/>
                                <a:pt x="376" y="91"/>
                              </a:cubicBezTo>
                              <a:cubicBezTo>
                                <a:pt x="369" y="96"/>
                                <a:pt x="345" y="101"/>
                                <a:pt x="332" y="96"/>
                              </a:cubicBezTo>
                              <a:cubicBezTo>
                                <a:pt x="330" y="88"/>
                                <a:pt x="330" y="88"/>
                                <a:pt x="330" y="88"/>
                              </a:cubicBezTo>
                              <a:cubicBezTo>
                                <a:pt x="320" y="51"/>
                                <a:pt x="285" y="21"/>
                                <a:pt x="250" y="25"/>
                              </a:cubicBezTo>
                              <a:cubicBezTo>
                                <a:pt x="258" y="22"/>
                                <a:pt x="258" y="22"/>
                                <a:pt x="258" y="22"/>
                              </a:cubicBezTo>
                              <a:cubicBezTo>
                                <a:pt x="262" y="20"/>
                                <a:pt x="286" y="16"/>
                                <a:pt x="282" y="8"/>
                              </a:cubicBezTo>
                              <a:cubicBezTo>
                                <a:pt x="279" y="1"/>
                                <a:pt x="250" y="14"/>
                                <a:pt x="245" y="15"/>
                              </a:cubicBezTo>
                              <a:cubicBezTo>
                                <a:pt x="252" y="13"/>
                                <a:pt x="264" y="8"/>
                                <a:pt x="265" y="0"/>
                              </a:cubicBezTo>
                              <a:cubicBezTo>
                                <a:pt x="254" y="2"/>
                                <a:pt x="244" y="7"/>
                                <a:pt x="236" y="14"/>
                              </a:cubicBezTo>
                              <a:cubicBezTo>
                                <a:pt x="238" y="11"/>
                                <a:pt x="241" y="7"/>
                                <a:pt x="241" y="3"/>
                              </a:cubicBezTo>
                              <a:cubicBezTo>
                                <a:pt x="212" y="21"/>
                                <a:pt x="196" y="58"/>
                                <a:pt x="182" y="94"/>
                              </a:cubicBezTo>
                              <a:cubicBezTo>
                                <a:pt x="171" y="84"/>
                                <a:pt x="162" y="76"/>
                                <a:pt x="153" y="71"/>
                              </a:cubicBezTo>
                              <a:cubicBezTo>
                                <a:pt x="130" y="59"/>
                                <a:pt x="101" y="45"/>
                                <a:pt x="56" y="29"/>
                              </a:cubicBezTo>
                              <a:cubicBezTo>
                                <a:pt x="55" y="43"/>
                                <a:pt x="64" y="63"/>
                                <a:pt x="89" y="76"/>
                              </a:cubicBezTo>
                              <a:cubicBezTo>
                                <a:pt x="83" y="75"/>
                                <a:pt x="73" y="77"/>
                                <a:pt x="66" y="79"/>
                              </a:cubicBezTo>
                              <a:cubicBezTo>
                                <a:pt x="69" y="96"/>
                                <a:pt x="79" y="110"/>
                                <a:pt x="108" y="117"/>
                              </a:cubicBezTo>
                              <a:cubicBezTo>
                                <a:pt x="95" y="117"/>
                                <a:pt x="88" y="120"/>
                                <a:pt x="82" y="127"/>
                              </a:cubicBezTo>
                              <a:cubicBezTo>
                                <a:pt x="88" y="139"/>
                                <a:pt x="102" y="152"/>
                                <a:pt x="128" y="150"/>
                              </a:cubicBezTo>
                              <a:cubicBezTo>
                                <a:pt x="99" y="162"/>
                                <a:pt x="117" y="185"/>
                                <a:pt x="140" y="182"/>
                              </a:cubicBezTo>
                              <a:cubicBezTo>
                                <a:pt x="100" y="223"/>
                                <a:pt x="36" y="220"/>
                                <a:pt x="0" y="185"/>
                              </a:cubicBezTo>
                              <a:cubicBezTo>
                                <a:pt x="95" y="315"/>
                                <a:pt x="302" y="262"/>
                                <a:pt x="333" y="137"/>
                              </a:cubicBezTo>
                              <a:cubicBezTo>
                                <a:pt x="356" y="137"/>
                                <a:pt x="370" y="129"/>
                                <a:pt x="378" y="12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11"/>
                      <wps:cNvSpPr>
                        <a:spLocks/>
                      </wps:cNvSpPr>
                      <wps:spPr bwMode="auto">
                        <a:xfrm>
                          <a:off x="501903" y="10178806"/>
                          <a:ext cx="149935" cy="149931"/>
                        </a:xfrm>
                        <a:custGeom>
                          <a:avLst/>
                          <a:gdLst>
                            <a:gd name="T0" fmla="*/ 76 w 472"/>
                            <a:gd name="T1" fmla="*/ 472 h 472"/>
                            <a:gd name="T2" fmla="*/ 0 w 472"/>
                            <a:gd name="T3" fmla="*/ 396 h 472"/>
                            <a:gd name="T4" fmla="*/ 0 w 472"/>
                            <a:gd name="T5" fmla="*/ 76 h 472"/>
                            <a:gd name="T6" fmla="*/ 76 w 472"/>
                            <a:gd name="T7" fmla="*/ 0 h 472"/>
                            <a:gd name="T8" fmla="*/ 396 w 472"/>
                            <a:gd name="T9" fmla="*/ 0 h 472"/>
                            <a:gd name="T10" fmla="*/ 472 w 472"/>
                            <a:gd name="T11" fmla="*/ 76 h 472"/>
                            <a:gd name="T12" fmla="*/ 472 w 472"/>
                            <a:gd name="T13" fmla="*/ 396 h 472"/>
                            <a:gd name="T14" fmla="*/ 396 w 472"/>
                            <a:gd name="T15" fmla="*/ 472 h 472"/>
                            <a:gd name="T16" fmla="*/ 76 w 472"/>
                            <a:gd name="T17" fmla="*/ 472 h 4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2" h="472">
                              <a:moveTo>
                                <a:pt x="76" y="472"/>
                              </a:moveTo>
                              <a:cubicBezTo>
                                <a:pt x="34" y="472"/>
                                <a:pt x="0" y="438"/>
                                <a:pt x="0" y="396"/>
                              </a:cubicBezTo>
                              <a:cubicBezTo>
                                <a:pt x="0" y="76"/>
                                <a:pt x="0" y="76"/>
                                <a:pt x="0" y="76"/>
                              </a:cubicBezTo>
                              <a:cubicBezTo>
                                <a:pt x="0" y="34"/>
                                <a:pt x="34" y="0"/>
                                <a:pt x="76" y="0"/>
                              </a:cubicBezTo>
                              <a:cubicBezTo>
                                <a:pt x="396" y="0"/>
                                <a:pt x="396" y="0"/>
                                <a:pt x="396" y="0"/>
                              </a:cubicBezTo>
                              <a:cubicBezTo>
                                <a:pt x="438" y="0"/>
                                <a:pt x="472" y="34"/>
                                <a:pt x="472" y="76"/>
                              </a:cubicBezTo>
                              <a:cubicBezTo>
                                <a:pt x="472" y="396"/>
                                <a:pt x="472" y="396"/>
                                <a:pt x="472" y="396"/>
                              </a:cubicBezTo>
                              <a:cubicBezTo>
                                <a:pt x="472" y="438"/>
                                <a:pt x="438" y="472"/>
                                <a:pt x="396" y="472"/>
                              </a:cubicBezTo>
                              <a:cubicBezTo>
                                <a:pt x="76" y="472"/>
                                <a:pt x="76" y="472"/>
                                <a:pt x="76" y="472"/>
                              </a:cubicBezTo>
                            </a:path>
                          </a:pathLst>
                        </a:custGeom>
                        <a:solidFill>
                          <a:srgbClr val="11B5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12"/>
                      <wps:cNvSpPr>
                        <a:spLocks noEditPoints="1"/>
                      </wps:cNvSpPr>
                      <wps:spPr bwMode="auto">
                        <a:xfrm>
                          <a:off x="529221" y="10205489"/>
                          <a:ext cx="22872" cy="94660"/>
                        </a:xfrm>
                        <a:custGeom>
                          <a:avLst/>
                          <a:gdLst>
                            <a:gd name="T0" fmla="*/ 35 w 71"/>
                            <a:gd name="T1" fmla="*/ 68 h 298"/>
                            <a:gd name="T2" fmla="*/ 0 w 71"/>
                            <a:gd name="T3" fmla="*/ 34 h 298"/>
                            <a:gd name="T4" fmla="*/ 36 w 71"/>
                            <a:gd name="T5" fmla="*/ 0 h 298"/>
                            <a:gd name="T6" fmla="*/ 71 w 71"/>
                            <a:gd name="T7" fmla="*/ 34 h 298"/>
                            <a:gd name="T8" fmla="*/ 36 w 71"/>
                            <a:gd name="T9" fmla="*/ 68 h 298"/>
                            <a:gd name="T10" fmla="*/ 35 w 71"/>
                            <a:gd name="T11" fmla="*/ 68 h 298"/>
                            <a:gd name="T12" fmla="*/ 67 w 71"/>
                            <a:gd name="T13" fmla="*/ 298 h 298"/>
                            <a:gd name="T14" fmla="*/ 4 w 71"/>
                            <a:gd name="T15" fmla="*/ 298 h 298"/>
                            <a:gd name="T16" fmla="*/ 4 w 71"/>
                            <a:gd name="T17" fmla="*/ 94 h 298"/>
                            <a:gd name="T18" fmla="*/ 67 w 71"/>
                            <a:gd name="T19" fmla="*/ 94 h 298"/>
                            <a:gd name="T20" fmla="*/ 67 w 71"/>
                            <a:gd name="T21" fmla="*/ 298 h 2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1" h="298">
                              <a:moveTo>
                                <a:pt x="35" y="68"/>
                              </a:moveTo>
                              <a:cubicBezTo>
                                <a:pt x="14" y="68"/>
                                <a:pt x="0" y="53"/>
                                <a:pt x="0" y="34"/>
                              </a:cubicBezTo>
                              <a:cubicBezTo>
                                <a:pt x="0" y="15"/>
                                <a:pt x="14" y="0"/>
                                <a:pt x="36" y="0"/>
                              </a:cubicBezTo>
                              <a:cubicBezTo>
                                <a:pt x="58" y="0"/>
                                <a:pt x="71" y="15"/>
                                <a:pt x="71" y="34"/>
                              </a:cubicBezTo>
                              <a:cubicBezTo>
                                <a:pt x="71" y="53"/>
                                <a:pt x="58" y="68"/>
                                <a:pt x="36" y="68"/>
                              </a:cubicBezTo>
                              <a:cubicBezTo>
                                <a:pt x="35" y="68"/>
                                <a:pt x="35" y="68"/>
                                <a:pt x="35" y="68"/>
                              </a:cubicBezTo>
                              <a:moveTo>
                                <a:pt x="67" y="298"/>
                              </a:moveTo>
                              <a:cubicBezTo>
                                <a:pt x="4" y="298"/>
                                <a:pt x="4" y="298"/>
                                <a:pt x="4" y="298"/>
                              </a:cubicBezTo>
                              <a:cubicBezTo>
                                <a:pt x="4" y="94"/>
                                <a:pt x="4" y="94"/>
                                <a:pt x="4" y="94"/>
                              </a:cubicBezTo>
                              <a:cubicBezTo>
                                <a:pt x="67" y="94"/>
                                <a:pt x="67" y="94"/>
                                <a:pt x="67" y="94"/>
                              </a:cubicBezTo>
                              <a:lnTo>
                                <a:pt x="67" y="2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3"/>
                      <wps:cNvSpPr>
                        <a:spLocks/>
                      </wps:cNvSpPr>
                      <wps:spPr bwMode="auto">
                        <a:xfrm>
                          <a:off x="566070" y="10234077"/>
                          <a:ext cx="62261" cy="66071"/>
                        </a:xfrm>
                        <a:custGeom>
                          <a:avLst/>
                          <a:gdLst>
                            <a:gd name="T0" fmla="*/ 2 w 196"/>
                            <a:gd name="T1" fmla="*/ 69 h 208"/>
                            <a:gd name="T2" fmla="*/ 0 w 196"/>
                            <a:gd name="T3" fmla="*/ 4 h 208"/>
                            <a:gd name="T4" fmla="*/ 55 w 196"/>
                            <a:gd name="T5" fmla="*/ 4 h 208"/>
                            <a:gd name="T6" fmla="*/ 58 w 196"/>
                            <a:gd name="T7" fmla="*/ 33 h 208"/>
                            <a:gd name="T8" fmla="*/ 60 w 196"/>
                            <a:gd name="T9" fmla="*/ 33 h 208"/>
                            <a:gd name="T10" fmla="*/ 123 w 196"/>
                            <a:gd name="T11" fmla="*/ 0 h 208"/>
                            <a:gd name="T12" fmla="*/ 196 w 196"/>
                            <a:gd name="T13" fmla="*/ 88 h 208"/>
                            <a:gd name="T14" fmla="*/ 196 w 196"/>
                            <a:gd name="T15" fmla="*/ 208 h 208"/>
                            <a:gd name="T16" fmla="*/ 132 w 196"/>
                            <a:gd name="T17" fmla="*/ 208 h 208"/>
                            <a:gd name="T18" fmla="*/ 132 w 196"/>
                            <a:gd name="T19" fmla="*/ 95 h 208"/>
                            <a:gd name="T20" fmla="*/ 100 w 196"/>
                            <a:gd name="T21" fmla="*/ 51 h 208"/>
                            <a:gd name="T22" fmla="*/ 68 w 196"/>
                            <a:gd name="T23" fmla="*/ 75 h 208"/>
                            <a:gd name="T24" fmla="*/ 65 w 196"/>
                            <a:gd name="T25" fmla="*/ 91 h 208"/>
                            <a:gd name="T26" fmla="*/ 65 w 196"/>
                            <a:gd name="T27" fmla="*/ 208 h 208"/>
                            <a:gd name="T28" fmla="*/ 2 w 196"/>
                            <a:gd name="T29" fmla="*/ 208 h 208"/>
                            <a:gd name="T30" fmla="*/ 2 w 196"/>
                            <a:gd name="T31" fmla="*/ 69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96" h="208">
                              <a:moveTo>
                                <a:pt x="2" y="69"/>
                              </a:moveTo>
                              <a:cubicBezTo>
                                <a:pt x="2" y="44"/>
                                <a:pt x="1" y="23"/>
                                <a:pt x="0" y="4"/>
                              </a:cubicBezTo>
                              <a:cubicBezTo>
                                <a:pt x="55" y="4"/>
                                <a:pt x="55" y="4"/>
                                <a:pt x="55" y="4"/>
                              </a:cubicBezTo>
                              <a:cubicBezTo>
                                <a:pt x="58" y="33"/>
                                <a:pt x="58" y="33"/>
                                <a:pt x="58" y="33"/>
                              </a:cubicBezTo>
                              <a:cubicBezTo>
                                <a:pt x="60" y="33"/>
                                <a:pt x="60" y="33"/>
                                <a:pt x="60" y="33"/>
                              </a:cubicBezTo>
                              <a:cubicBezTo>
                                <a:pt x="68" y="19"/>
                                <a:pt x="88" y="0"/>
                                <a:pt x="123" y="0"/>
                              </a:cubicBezTo>
                              <a:cubicBezTo>
                                <a:pt x="164" y="0"/>
                                <a:pt x="196" y="28"/>
                                <a:pt x="196" y="88"/>
                              </a:cubicBezTo>
                              <a:cubicBezTo>
                                <a:pt x="196" y="208"/>
                                <a:pt x="196" y="208"/>
                                <a:pt x="196" y="208"/>
                              </a:cubicBezTo>
                              <a:cubicBezTo>
                                <a:pt x="132" y="208"/>
                                <a:pt x="132" y="208"/>
                                <a:pt x="132" y="208"/>
                              </a:cubicBezTo>
                              <a:cubicBezTo>
                                <a:pt x="132" y="95"/>
                                <a:pt x="132" y="95"/>
                                <a:pt x="132" y="95"/>
                              </a:cubicBezTo>
                              <a:cubicBezTo>
                                <a:pt x="132" y="69"/>
                                <a:pt x="123" y="51"/>
                                <a:pt x="100" y="51"/>
                              </a:cubicBezTo>
                              <a:cubicBezTo>
                                <a:pt x="83" y="51"/>
                                <a:pt x="72" y="63"/>
                                <a:pt x="68" y="75"/>
                              </a:cubicBezTo>
                              <a:cubicBezTo>
                                <a:pt x="66" y="79"/>
                                <a:pt x="65" y="85"/>
                                <a:pt x="65" y="91"/>
                              </a:cubicBezTo>
                              <a:cubicBezTo>
                                <a:pt x="65" y="208"/>
                                <a:pt x="65" y="208"/>
                                <a:pt x="65" y="208"/>
                              </a:cubicBezTo>
                              <a:cubicBezTo>
                                <a:pt x="2" y="208"/>
                                <a:pt x="2" y="208"/>
                                <a:pt x="2" y="208"/>
                              </a:cubicBezTo>
                              <a:cubicBezTo>
                                <a:pt x="2" y="69"/>
                                <a:pt x="2" y="69"/>
                                <a:pt x="2" y="69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4"/>
                      <wps:cNvSpPr>
                        <a:spLocks noEditPoints="1"/>
                      </wps:cNvSpPr>
                      <wps:spPr bwMode="auto">
                        <a:xfrm>
                          <a:off x="5297297" y="179155"/>
                          <a:ext cx="358320" cy="557795"/>
                        </a:xfrm>
                        <a:custGeom>
                          <a:avLst/>
                          <a:gdLst>
                            <a:gd name="T0" fmla="*/ 351 w 1128"/>
                            <a:gd name="T1" fmla="*/ 391 h 1756"/>
                            <a:gd name="T2" fmla="*/ 195 w 1128"/>
                            <a:gd name="T3" fmla="*/ 210 h 1756"/>
                            <a:gd name="T4" fmla="*/ 199 w 1128"/>
                            <a:gd name="T5" fmla="*/ 181 h 1756"/>
                            <a:gd name="T6" fmla="*/ 407 w 1128"/>
                            <a:gd name="T7" fmla="*/ 1 h 1756"/>
                            <a:gd name="T8" fmla="*/ 563 w 1128"/>
                            <a:gd name="T9" fmla="*/ 182 h 1756"/>
                            <a:gd name="T10" fmla="*/ 558 w 1128"/>
                            <a:gd name="T11" fmla="*/ 211 h 1756"/>
                            <a:gd name="T12" fmla="*/ 351 w 1128"/>
                            <a:gd name="T13" fmla="*/ 391 h 1756"/>
                            <a:gd name="T14" fmla="*/ 714 w 1128"/>
                            <a:gd name="T15" fmla="*/ 1216 h 1756"/>
                            <a:gd name="T16" fmla="*/ 1128 w 1128"/>
                            <a:gd name="T17" fmla="*/ 618 h 1756"/>
                            <a:gd name="T18" fmla="*/ 1001 w 1128"/>
                            <a:gd name="T19" fmla="*/ 594 h 1756"/>
                            <a:gd name="T20" fmla="*/ 521 w 1128"/>
                            <a:gd name="T21" fmla="*/ 956 h 1756"/>
                            <a:gd name="T22" fmla="*/ 448 w 1128"/>
                            <a:gd name="T23" fmla="*/ 1132 h 1756"/>
                            <a:gd name="T24" fmla="*/ 520 w 1128"/>
                            <a:gd name="T25" fmla="*/ 603 h 1756"/>
                            <a:gd name="T26" fmla="*/ 155 w 1128"/>
                            <a:gd name="T27" fmla="*/ 603 h 1756"/>
                            <a:gd name="T28" fmla="*/ 0 w 1128"/>
                            <a:gd name="T29" fmla="*/ 1744 h 1756"/>
                            <a:gd name="T30" fmla="*/ 365 w 1128"/>
                            <a:gd name="T31" fmla="*/ 1744 h 1756"/>
                            <a:gd name="T32" fmla="*/ 438 w 1128"/>
                            <a:gd name="T33" fmla="*/ 1206 h 1756"/>
                            <a:gd name="T34" fmla="*/ 450 w 1128"/>
                            <a:gd name="T35" fmla="*/ 1269 h 1756"/>
                            <a:gd name="T36" fmla="*/ 892 w 1128"/>
                            <a:gd name="T37" fmla="*/ 1756 h 1756"/>
                            <a:gd name="T38" fmla="*/ 1047 w 1128"/>
                            <a:gd name="T39" fmla="*/ 1738 h 1756"/>
                            <a:gd name="T40" fmla="*/ 714 w 1128"/>
                            <a:gd name="T41" fmla="*/ 1216 h 1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128" h="1756">
                              <a:moveTo>
                                <a:pt x="351" y="391"/>
                              </a:moveTo>
                              <a:cubicBezTo>
                                <a:pt x="250" y="391"/>
                                <a:pt x="181" y="310"/>
                                <a:pt x="195" y="210"/>
                              </a:cubicBezTo>
                              <a:cubicBezTo>
                                <a:pt x="199" y="181"/>
                                <a:pt x="199" y="181"/>
                                <a:pt x="199" y="181"/>
                              </a:cubicBezTo>
                              <a:cubicBezTo>
                                <a:pt x="214" y="81"/>
                                <a:pt x="306" y="0"/>
                                <a:pt x="407" y="1"/>
                              </a:cubicBezTo>
                              <a:cubicBezTo>
                                <a:pt x="507" y="1"/>
                                <a:pt x="577" y="83"/>
                                <a:pt x="563" y="182"/>
                              </a:cubicBezTo>
                              <a:cubicBezTo>
                                <a:pt x="558" y="211"/>
                                <a:pt x="558" y="211"/>
                                <a:pt x="558" y="211"/>
                              </a:cubicBezTo>
                              <a:cubicBezTo>
                                <a:pt x="544" y="311"/>
                                <a:pt x="451" y="392"/>
                                <a:pt x="351" y="391"/>
                              </a:cubicBezTo>
                              <a:moveTo>
                                <a:pt x="714" y="1216"/>
                              </a:moveTo>
                              <a:cubicBezTo>
                                <a:pt x="962" y="1049"/>
                                <a:pt x="1128" y="618"/>
                                <a:pt x="1128" y="618"/>
                              </a:cubicBezTo>
                              <a:cubicBezTo>
                                <a:pt x="1128" y="618"/>
                                <a:pt x="1071" y="594"/>
                                <a:pt x="1001" y="594"/>
                              </a:cubicBezTo>
                              <a:cubicBezTo>
                                <a:pt x="858" y="594"/>
                                <a:pt x="675" y="665"/>
                                <a:pt x="521" y="956"/>
                              </a:cubicBezTo>
                              <a:cubicBezTo>
                                <a:pt x="487" y="1019"/>
                                <a:pt x="463" y="1084"/>
                                <a:pt x="448" y="1132"/>
                              </a:cubicBezTo>
                              <a:cubicBezTo>
                                <a:pt x="520" y="603"/>
                                <a:pt x="520" y="603"/>
                                <a:pt x="520" y="603"/>
                              </a:cubicBezTo>
                              <a:cubicBezTo>
                                <a:pt x="155" y="603"/>
                                <a:pt x="155" y="603"/>
                                <a:pt x="155" y="603"/>
                              </a:cubicBezTo>
                              <a:cubicBezTo>
                                <a:pt x="0" y="1744"/>
                                <a:pt x="0" y="1744"/>
                                <a:pt x="0" y="1744"/>
                              </a:cubicBezTo>
                              <a:cubicBezTo>
                                <a:pt x="365" y="1744"/>
                                <a:pt x="365" y="1744"/>
                                <a:pt x="365" y="1744"/>
                              </a:cubicBezTo>
                              <a:cubicBezTo>
                                <a:pt x="438" y="1206"/>
                                <a:pt x="438" y="1206"/>
                                <a:pt x="438" y="1206"/>
                              </a:cubicBezTo>
                              <a:cubicBezTo>
                                <a:pt x="450" y="1269"/>
                                <a:pt x="450" y="1269"/>
                                <a:pt x="450" y="1269"/>
                              </a:cubicBezTo>
                              <a:cubicBezTo>
                                <a:pt x="466" y="1340"/>
                                <a:pt x="577" y="1754"/>
                                <a:pt x="892" y="1756"/>
                              </a:cubicBezTo>
                              <a:cubicBezTo>
                                <a:pt x="952" y="1756"/>
                                <a:pt x="1003" y="1749"/>
                                <a:pt x="1047" y="1738"/>
                              </a:cubicBezTo>
                              <a:cubicBezTo>
                                <a:pt x="1047" y="1738"/>
                                <a:pt x="1086" y="1317"/>
                                <a:pt x="714" y="1216"/>
                              </a:cubicBezTo>
                            </a:path>
                          </a:pathLst>
                        </a:custGeom>
                        <a:solidFill>
                          <a:srgbClr val="006D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15"/>
                      <wps:cNvSpPr>
                        <a:spLocks noEditPoints="1"/>
                      </wps:cNvSpPr>
                      <wps:spPr bwMode="auto">
                        <a:xfrm>
                          <a:off x="5672771" y="367204"/>
                          <a:ext cx="666451" cy="369746"/>
                        </a:xfrm>
                        <a:custGeom>
                          <a:avLst/>
                          <a:gdLst>
                            <a:gd name="T0" fmla="*/ 851 w 2097"/>
                            <a:gd name="T1" fmla="*/ 9 h 1164"/>
                            <a:gd name="T2" fmla="*/ 1176 w 2097"/>
                            <a:gd name="T3" fmla="*/ 9 h 1164"/>
                            <a:gd name="T4" fmla="*/ 1038 w 2097"/>
                            <a:gd name="T5" fmla="*/ 979 h 1164"/>
                            <a:gd name="T6" fmla="*/ 1000 w 2097"/>
                            <a:gd name="T7" fmla="*/ 1085 h 1164"/>
                            <a:gd name="T8" fmla="*/ 844 w 2097"/>
                            <a:gd name="T9" fmla="*/ 1163 h 1164"/>
                            <a:gd name="T10" fmla="*/ 651 w 2097"/>
                            <a:gd name="T11" fmla="*/ 1024 h 1164"/>
                            <a:gd name="T12" fmla="*/ 407 w 2097"/>
                            <a:gd name="T13" fmla="*/ 497 h 1164"/>
                            <a:gd name="T14" fmla="*/ 329 w 2097"/>
                            <a:gd name="T15" fmla="*/ 1151 h 1164"/>
                            <a:gd name="T16" fmla="*/ 0 w 2097"/>
                            <a:gd name="T17" fmla="*/ 1151 h 1164"/>
                            <a:gd name="T18" fmla="*/ 162 w 2097"/>
                            <a:gd name="T19" fmla="*/ 26 h 1164"/>
                            <a:gd name="T20" fmla="*/ 314 w 2097"/>
                            <a:gd name="T21" fmla="*/ 0 h 1164"/>
                            <a:gd name="T22" fmla="*/ 525 w 2097"/>
                            <a:gd name="T23" fmla="*/ 148 h 1164"/>
                            <a:gd name="T24" fmla="*/ 784 w 2097"/>
                            <a:gd name="T25" fmla="*/ 688 h 1164"/>
                            <a:gd name="T26" fmla="*/ 851 w 2097"/>
                            <a:gd name="T27" fmla="*/ 9 h 1164"/>
                            <a:gd name="T28" fmla="*/ 1650 w 2097"/>
                            <a:gd name="T29" fmla="*/ 859 h 1164"/>
                            <a:gd name="T30" fmla="*/ 1745 w 2097"/>
                            <a:gd name="T31" fmla="*/ 185 h 1164"/>
                            <a:gd name="T32" fmla="*/ 1588 w 2097"/>
                            <a:gd name="T33" fmla="*/ 1 h 1164"/>
                            <a:gd name="T34" fmla="*/ 1379 w 2097"/>
                            <a:gd name="T35" fmla="*/ 185 h 1164"/>
                            <a:gd name="T36" fmla="*/ 1268 w 2097"/>
                            <a:gd name="T37" fmla="*/ 969 h 1164"/>
                            <a:gd name="T38" fmla="*/ 1426 w 2097"/>
                            <a:gd name="T39" fmla="*/ 1152 h 1164"/>
                            <a:gd name="T40" fmla="*/ 2056 w 2097"/>
                            <a:gd name="T41" fmla="*/ 1152 h 1164"/>
                            <a:gd name="T42" fmla="*/ 2097 w 2097"/>
                            <a:gd name="T43" fmla="*/ 859 h 1164"/>
                            <a:gd name="T44" fmla="*/ 1650 w 2097"/>
                            <a:gd name="T45" fmla="*/ 859 h 1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97" h="1164">
                              <a:moveTo>
                                <a:pt x="851" y="9"/>
                              </a:moveTo>
                              <a:cubicBezTo>
                                <a:pt x="1176" y="9"/>
                                <a:pt x="1176" y="9"/>
                                <a:pt x="1176" y="9"/>
                              </a:cubicBezTo>
                              <a:cubicBezTo>
                                <a:pt x="1038" y="979"/>
                                <a:pt x="1038" y="979"/>
                                <a:pt x="1038" y="979"/>
                              </a:cubicBezTo>
                              <a:cubicBezTo>
                                <a:pt x="1035" y="998"/>
                                <a:pt x="1028" y="1044"/>
                                <a:pt x="1000" y="1085"/>
                              </a:cubicBezTo>
                              <a:cubicBezTo>
                                <a:pt x="972" y="1126"/>
                                <a:pt x="928" y="1163"/>
                                <a:pt x="844" y="1163"/>
                              </a:cubicBezTo>
                              <a:cubicBezTo>
                                <a:pt x="788" y="1164"/>
                                <a:pt x="717" y="1139"/>
                                <a:pt x="651" y="1024"/>
                              </a:cubicBezTo>
                              <a:cubicBezTo>
                                <a:pt x="609" y="950"/>
                                <a:pt x="488" y="686"/>
                                <a:pt x="407" y="497"/>
                              </a:cubicBezTo>
                              <a:cubicBezTo>
                                <a:pt x="329" y="1151"/>
                                <a:pt x="329" y="1151"/>
                                <a:pt x="329" y="1151"/>
                              </a:cubicBezTo>
                              <a:cubicBezTo>
                                <a:pt x="0" y="1151"/>
                                <a:pt x="0" y="1151"/>
                                <a:pt x="0" y="1151"/>
                              </a:cubicBezTo>
                              <a:cubicBezTo>
                                <a:pt x="162" y="26"/>
                                <a:pt x="162" y="26"/>
                                <a:pt x="162" y="26"/>
                              </a:cubicBezTo>
                              <a:cubicBezTo>
                                <a:pt x="205" y="17"/>
                                <a:pt x="262" y="0"/>
                                <a:pt x="314" y="0"/>
                              </a:cubicBezTo>
                              <a:cubicBezTo>
                                <a:pt x="435" y="0"/>
                                <a:pt x="492" y="74"/>
                                <a:pt x="525" y="148"/>
                              </a:cubicBezTo>
                              <a:cubicBezTo>
                                <a:pt x="784" y="688"/>
                                <a:pt x="784" y="688"/>
                                <a:pt x="784" y="688"/>
                              </a:cubicBezTo>
                              <a:cubicBezTo>
                                <a:pt x="851" y="9"/>
                                <a:pt x="851" y="9"/>
                                <a:pt x="851" y="9"/>
                              </a:cubicBezTo>
                              <a:moveTo>
                                <a:pt x="1650" y="859"/>
                              </a:moveTo>
                              <a:cubicBezTo>
                                <a:pt x="1745" y="185"/>
                                <a:pt x="1745" y="185"/>
                                <a:pt x="1745" y="185"/>
                              </a:cubicBezTo>
                              <a:cubicBezTo>
                                <a:pt x="1759" y="83"/>
                                <a:pt x="1689" y="1"/>
                                <a:pt x="1588" y="1"/>
                              </a:cubicBezTo>
                              <a:cubicBezTo>
                                <a:pt x="1486" y="1"/>
                                <a:pt x="1393" y="83"/>
                                <a:pt x="1379" y="185"/>
                              </a:cubicBezTo>
                              <a:cubicBezTo>
                                <a:pt x="1268" y="969"/>
                                <a:pt x="1268" y="969"/>
                                <a:pt x="1268" y="969"/>
                              </a:cubicBezTo>
                              <a:cubicBezTo>
                                <a:pt x="1254" y="1070"/>
                                <a:pt x="1325" y="1152"/>
                                <a:pt x="1426" y="1152"/>
                              </a:cubicBezTo>
                              <a:cubicBezTo>
                                <a:pt x="2056" y="1152"/>
                                <a:pt x="2056" y="1152"/>
                                <a:pt x="2056" y="1152"/>
                              </a:cubicBezTo>
                              <a:cubicBezTo>
                                <a:pt x="2097" y="859"/>
                                <a:pt x="2097" y="859"/>
                                <a:pt x="2097" y="859"/>
                              </a:cubicBezTo>
                              <a:cubicBezTo>
                                <a:pt x="1650" y="859"/>
                                <a:pt x="1650" y="859"/>
                                <a:pt x="1650" y="859"/>
                              </a:cubicBezTo>
                            </a:path>
                          </a:pathLst>
                        </a:custGeom>
                        <a:solidFill>
                          <a:srgbClr val="11B5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6"/>
                      <wps:cNvSpPr>
                        <a:spLocks noEditPoints="1"/>
                      </wps:cNvSpPr>
                      <wps:spPr bwMode="auto">
                        <a:xfrm>
                          <a:off x="6446591" y="331628"/>
                          <a:ext cx="938367" cy="403417"/>
                        </a:xfrm>
                        <a:custGeom>
                          <a:avLst/>
                          <a:gdLst>
                            <a:gd name="T0" fmla="*/ 7 w 2952"/>
                            <a:gd name="T1" fmla="*/ 132 h 1270"/>
                            <a:gd name="T2" fmla="*/ 140 w 2952"/>
                            <a:gd name="T3" fmla="*/ 236 h 1270"/>
                            <a:gd name="T4" fmla="*/ 140 w 2952"/>
                            <a:gd name="T5" fmla="*/ 166 h 1270"/>
                            <a:gd name="T6" fmla="*/ 339 w 2952"/>
                            <a:gd name="T7" fmla="*/ 132 h 1270"/>
                            <a:gd name="T8" fmla="*/ 414 w 2952"/>
                            <a:gd name="T9" fmla="*/ 286 h 1270"/>
                            <a:gd name="T10" fmla="*/ 507 w 2952"/>
                            <a:gd name="T11" fmla="*/ 239 h 1270"/>
                            <a:gd name="T12" fmla="*/ 685 w 2952"/>
                            <a:gd name="T13" fmla="*/ 223 h 1270"/>
                            <a:gd name="T14" fmla="*/ 871 w 2952"/>
                            <a:gd name="T15" fmla="*/ 126 h 1270"/>
                            <a:gd name="T16" fmla="*/ 789 w 2952"/>
                            <a:gd name="T17" fmla="*/ 390 h 1270"/>
                            <a:gd name="T18" fmla="*/ 1087 w 2952"/>
                            <a:gd name="T19" fmla="*/ 347 h 1270"/>
                            <a:gd name="T20" fmla="*/ 1084 w 2952"/>
                            <a:gd name="T21" fmla="*/ 132 h 1270"/>
                            <a:gd name="T22" fmla="*/ 1295 w 2952"/>
                            <a:gd name="T23" fmla="*/ 126 h 1270"/>
                            <a:gd name="T24" fmla="*/ 1194 w 2952"/>
                            <a:gd name="T25" fmla="*/ 289 h 1270"/>
                            <a:gd name="T26" fmla="*/ 1327 w 2952"/>
                            <a:gd name="T27" fmla="*/ 240 h 1270"/>
                            <a:gd name="T28" fmla="*/ 1611 w 2952"/>
                            <a:gd name="T29" fmla="*/ 298 h 1270"/>
                            <a:gd name="T30" fmla="*/ 1581 w 2952"/>
                            <a:gd name="T31" fmla="*/ 215 h 1270"/>
                            <a:gd name="T32" fmla="*/ 1719 w 2952"/>
                            <a:gd name="T33" fmla="*/ 347 h 1270"/>
                            <a:gd name="T34" fmla="*/ 36 w 2952"/>
                            <a:gd name="T35" fmla="*/ 805 h 1270"/>
                            <a:gd name="T36" fmla="*/ 365 w 2952"/>
                            <a:gd name="T37" fmla="*/ 674 h 1270"/>
                            <a:gd name="T38" fmla="*/ 399 w 2952"/>
                            <a:gd name="T39" fmla="*/ 805 h 1270"/>
                            <a:gd name="T40" fmla="*/ 349 w 2952"/>
                            <a:gd name="T41" fmla="*/ 699 h 1270"/>
                            <a:gd name="T42" fmla="*/ 465 w 2952"/>
                            <a:gd name="T43" fmla="*/ 638 h 1270"/>
                            <a:gd name="T44" fmla="*/ 649 w 2952"/>
                            <a:gd name="T45" fmla="*/ 669 h 1270"/>
                            <a:gd name="T46" fmla="*/ 720 w 2952"/>
                            <a:gd name="T47" fmla="*/ 805 h 1270"/>
                            <a:gd name="T48" fmla="*/ 751 w 2952"/>
                            <a:gd name="T49" fmla="*/ 687 h 1270"/>
                            <a:gd name="T50" fmla="*/ 1142 w 2952"/>
                            <a:gd name="T51" fmla="*/ 693 h 1270"/>
                            <a:gd name="T52" fmla="*/ 1200 w 2952"/>
                            <a:gd name="T53" fmla="*/ 805 h 1270"/>
                            <a:gd name="T54" fmla="*/ 1228 w 2952"/>
                            <a:gd name="T55" fmla="*/ 631 h 1270"/>
                            <a:gd name="T56" fmla="*/ 1444 w 2952"/>
                            <a:gd name="T57" fmla="*/ 811 h 1270"/>
                            <a:gd name="T58" fmla="*/ 1662 w 2952"/>
                            <a:gd name="T59" fmla="*/ 783 h 1270"/>
                            <a:gd name="T60" fmla="*/ 1583 w 2952"/>
                            <a:gd name="T61" fmla="*/ 706 h 1270"/>
                            <a:gd name="T62" fmla="*/ 1817 w 2952"/>
                            <a:gd name="T63" fmla="*/ 805 h 1270"/>
                            <a:gd name="T64" fmla="*/ 1920 w 2952"/>
                            <a:gd name="T65" fmla="*/ 585 h 1270"/>
                            <a:gd name="T66" fmla="*/ 2091 w 2952"/>
                            <a:gd name="T67" fmla="*/ 530 h 1270"/>
                            <a:gd name="T68" fmla="*/ 2184 w 2952"/>
                            <a:gd name="T69" fmla="*/ 775 h 1270"/>
                            <a:gd name="T70" fmla="*/ 2258 w 2952"/>
                            <a:gd name="T71" fmla="*/ 684 h 1270"/>
                            <a:gd name="T72" fmla="*/ 2226 w 2952"/>
                            <a:gd name="T73" fmla="*/ 591 h 1270"/>
                            <a:gd name="T74" fmla="*/ 2465 w 2952"/>
                            <a:gd name="T75" fmla="*/ 783 h 1270"/>
                            <a:gd name="T76" fmla="*/ 2532 w 2952"/>
                            <a:gd name="T77" fmla="*/ 805 h 1270"/>
                            <a:gd name="T78" fmla="*/ 2807 w 2952"/>
                            <a:gd name="T79" fmla="*/ 805 h 1270"/>
                            <a:gd name="T80" fmla="*/ 2801 w 2952"/>
                            <a:gd name="T81" fmla="*/ 630 h 1270"/>
                            <a:gd name="T82" fmla="*/ 48 w 2952"/>
                            <a:gd name="T83" fmla="*/ 939 h 1270"/>
                            <a:gd name="T84" fmla="*/ 275 w 2952"/>
                            <a:gd name="T85" fmla="*/ 939 h 1270"/>
                            <a:gd name="T86" fmla="*/ 452 w 2952"/>
                            <a:gd name="T87" fmla="*/ 1270 h 1270"/>
                            <a:gd name="T88" fmla="*/ 374 w 2952"/>
                            <a:gd name="T89" fmla="*/ 1140 h 1270"/>
                            <a:gd name="T90" fmla="*/ 707 w 2952"/>
                            <a:gd name="T91" fmla="*/ 1044 h 1270"/>
                            <a:gd name="T92" fmla="*/ 707 w 2952"/>
                            <a:gd name="T93" fmla="*/ 1072 h 1270"/>
                            <a:gd name="T94" fmla="*/ 877 w 2952"/>
                            <a:gd name="T95" fmla="*/ 1157 h 1270"/>
                            <a:gd name="T96" fmla="*/ 1055 w 2952"/>
                            <a:gd name="T97" fmla="*/ 1140 h 1270"/>
                            <a:gd name="T98" fmla="*/ 1244 w 2952"/>
                            <a:gd name="T99" fmla="*/ 1044 h 1270"/>
                            <a:gd name="T100" fmla="*/ 1332 w 2952"/>
                            <a:gd name="T101" fmla="*/ 917 h 1270"/>
                            <a:gd name="T102" fmla="*/ 1495 w 2952"/>
                            <a:gd name="T103" fmla="*/ 1044 h 1270"/>
                            <a:gd name="T104" fmla="*/ 1394 w 2952"/>
                            <a:gd name="T105" fmla="*/ 1207 h 1270"/>
                            <a:gd name="T106" fmla="*/ 1527 w 2952"/>
                            <a:gd name="T107" fmla="*/ 1157 h 1270"/>
                            <a:gd name="T108" fmla="*/ 1797 w 2952"/>
                            <a:gd name="T109" fmla="*/ 1145 h 1270"/>
                            <a:gd name="T110" fmla="*/ 2113 w 2952"/>
                            <a:gd name="T111" fmla="*/ 1264 h 1270"/>
                            <a:gd name="T112" fmla="*/ 2082 w 2952"/>
                            <a:gd name="T113" fmla="*/ 1085 h 1270"/>
                            <a:gd name="T114" fmla="*/ 1998 w 2952"/>
                            <a:gd name="T115" fmla="*/ 1242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52" h="1270">
                              <a:moveTo>
                                <a:pt x="22" y="71"/>
                              </a:moveTo>
                              <a:cubicBezTo>
                                <a:pt x="11" y="71"/>
                                <a:pt x="0" y="62"/>
                                <a:pt x="0" y="49"/>
                              </a:cubicBezTo>
                              <a:cubicBezTo>
                                <a:pt x="0" y="36"/>
                                <a:pt x="11" y="27"/>
                                <a:pt x="22" y="27"/>
                              </a:cubicBezTo>
                              <a:cubicBezTo>
                                <a:pt x="33" y="27"/>
                                <a:pt x="44" y="36"/>
                                <a:pt x="44" y="49"/>
                              </a:cubicBezTo>
                              <a:cubicBezTo>
                                <a:pt x="44" y="62"/>
                                <a:pt x="33" y="71"/>
                                <a:pt x="22" y="71"/>
                              </a:cubicBezTo>
                              <a:moveTo>
                                <a:pt x="37" y="347"/>
                              </a:moveTo>
                              <a:cubicBezTo>
                                <a:pt x="7" y="347"/>
                                <a:pt x="7" y="347"/>
                                <a:pt x="7" y="347"/>
                              </a:cubicBezTo>
                              <a:cubicBezTo>
                                <a:pt x="7" y="132"/>
                                <a:pt x="7" y="132"/>
                                <a:pt x="7" y="132"/>
                              </a:cubicBezTo>
                              <a:cubicBezTo>
                                <a:pt x="37" y="132"/>
                                <a:pt x="37" y="132"/>
                                <a:pt x="37" y="132"/>
                              </a:cubicBezTo>
                              <a:lnTo>
                                <a:pt x="37" y="347"/>
                              </a:lnTo>
                              <a:close/>
                              <a:moveTo>
                                <a:pt x="139" y="132"/>
                              </a:moveTo>
                              <a:cubicBezTo>
                                <a:pt x="108" y="132"/>
                                <a:pt x="108" y="132"/>
                                <a:pt x="108" y="132"/>
                              </a:cubicBezTo>
                              <a:cubicBezTo>
                                <a:pt x="109" y="147"/>
                                <a:pt x="110" y="168"/>
                                <a:pt x="110" y="179"/>
                              </a:cubicBezTo>
                              <a:cubicBezTo>
                                <a:pt x="110" y="347"/>
                                <a:pt x="110" y="347"/>
                                <a:pt x="110" y="347"/>
                              </a:cubicBezTo>
                              <a:cubicBezTo>
                                <a:pt x="140" y="347"/>
                                <a:pt x="140" y="347"/>
                                <a:pt x="140" y="347"/>
                              </a:cubicBezTo>
                              <a:cubicBezTo>
                                <a:pt x="140" y="236"/>
                                <a:pt x="140" y="236"/>
                                <a:pt x="140" y="236"/>
                              </a:cubicBezTo>
                              <a:cubicBezTo>
                                <a:pt x="140" y="158"/>
                                <a:pt x="199" y="154"/>
                                <a:pt x="206" y="154"/>
                              </a:cubicBezTo>
                              <a:cubicBezTo>
                                <a:pt x="251" y="154"/>
                                <a:pt x="264" y="180"/>
                                <a:pt x="264" y="228"/>
                              </a:cubicBezTo>
                              <a:cubicBezTo>
                                <a:pt x="264" y="347"/>
                                <a:pt x="264" y="347"/>
                                <a:pt x="264" y="347"/>
                              </a:cubicBezTo>
                              <a:cubicBezTo>
                                <a:pt x="294" y="347"/>
                                <a:pt x="294" y="347"/>
                                <a:pt x="294" y="347"/>
                              </a:cubicBezTo>
                              <a:cubicBezTo>
                                <a:pt x="294" y="210"/>
                                <a:pt x="294" y="210"/>
                                <a:pt x="294" y="210"/>
                              </a:cubicBezTo>
                              <a:cubicBezTo>
                                <a:pt x="294" y="157"/>
                                <a:pt x="268" y="126"/>
                                <a:pt x="213" y="126"/>
                              </a:cubicBezTo>
                              <a:cubicBezTo>
                                <a:pt x="185" y="126"/>
                                <a:pt x="155" y="143"/>
                                <a:pt x="141" y="166"/>
                              </a:cubicBezTo>
                              <a:cubicBezTo>
                                <a:pt x="140" y="166"/>
                                <a:pt x="140" y="166"/>
                                <a:pt x="140" y="166"/>
                              </a:cubicBezTo>
                              <a:cubicBezTo>
                                <a:pt x="140" y="155"/>
                                <a:pt x="140" y="143"/>
                                <a:pt x="139" y="132"/>
                              </a:cubicBezTo>
                              <a:moveTo>
                                <a:pt x="476" y="159"/>
                              </a:moveTo>
                              <a:cubicBezTo>
                                <a:pt x="476" y="132"/>
                                <a:pt x="476" y="132"/>
                                <a:pt x="476" y="132"/>
                              </a:cubicBezTo>
                              <a:cubicBezTo>
                                <a:pt x="414" y="132"/>
                                <a:pt x="414" y="132"/>
                                <a:pt x="414" y="132"/>
                              </a:cubicBezTo>
                              <a:cubicBezTo>
                                <a:pt x="414" y="71"/>
                                <a:pt x="414" y="71"/>
                                <a:pt x="414" y="71"/>
                              </a:cubicBezTo>
                              <a:cubicBezTo>
                                <a:pt x="384" y="71"/>
                                <a:pt x="384" y="71"/>
                                <a:pt x="384" y="71"/>
                              </a:cubicBezTo>
                              <a:cubicBezTo>
                                <a:pt x="384" y="132"/>
                                <a:pt x="384" y="132"/>
                                <a:pt x="384" y="132"/>
                              </a:cubicBezTo>
                              <a:cubicBezTo>
                                <a:pt x="339" y="132"/>
                                <a:pt x="339" y="132"/>
                                <a:pt x="339" y="132"/>
                              </a:cubicBezTo>
                              <a:cubicBezTo>
                                <a:pt x="339" y="159"/>
                                <a:pt x="339" y="159"/>
                                <a:pt x="339" y="159"/>
                              </a:cubicBezTo>
                              <a:cubicBezTo>
                                <a:pt x="384" y="159"/>
                                <a:pt x="384" y="159"/>
                                <a:pt x="384" y="159"/>
                              </a:cubicBezTo>
                              <a:cubicBezTo>
                                <a:pt x="384" y="295"/>
                                <a:pt x="384" y="295"/>
                                <a:pt x="384" y="295"/>
                              </a:cubicBezTo>
                              <a:cubicBezTo>
                                <a:pt x="384" y="342"/>
                                <a:pt x="414" y="352"/>
                                <a:pt x="437" y="352"/>
                              </a:cubicBezTo>
                              <a:cubicBezTo>
                                <a:pt x="453" y="352"/>
                                <a:pt x="467" y="349"/>
                                <a:pt x="478" y="344"/>
                              </a:cubicBezTo>
                              <a:cubicBezTo>
                                <a:pt x="477" y="316"/>
                                <a:pt x="477" y="316"/>
                                <a:pt x="477" y="316"/>
                              </a:cubicBezTo>
                              <a:cubicBezTo>
                                <a:pt x="468" y="321"/>
                                <a:pt x="456" y="325"/>
                                <a:pt x="446" y="325"/>
                              </a:cubicBezTo>
                              <a:cubicBezTo>
                                <a:pt x="427" y="325"/>
                                <a:pt x="414" y="318"/>
                                <a:pt x="414" y="286"/>
                              </a:cubicBezTo>
                              <a:cubicBezTo>
                                <a:pt x="414" y="159"/>
                                <a:pt x="414" y="159"/>
                                <a:pt x="414" y="159"/>
                              </a:cubicBezTo>
                              <a:cubicBezTo>
                                <a:pt x="476" y="159"/>
                                <a:pt x="476" y="159"/>
                                <a:pt x="476" y="159"/>
                              </a:cubicBezTo>
                              <a:moveTo>
                                <a:pt x="539" y="247"/>
                              </a:moveTo>
                              <a:cubicBezTo>
                                <a:pt x="542" y="291"/>
                                <a:pt x="575" y="325"/>
                                <a:pt x="618" y="325"/>
                              </a:cubicBezTo>
                              <a:cubicBezTo>
                                <a:pt x="650" y="325"/>
                                <a:pt x="675" y="307"/>
                                <a:pt x="686" y="287"/>
                              </a:cubicBezTo>
                              <a:cubicBezTo>
                                <a:pt x="710" y="307"/>
                                <a:pt x="710" y="307"/>
                                <a:pt x="710" y="307"/>
                              </a:cubicBezTo>
                              <a:cubicBezTo>
                                <a:pt x="685" y="339"/>
                                <a:pt x="653" y="352"/>
                                <a:pt x="618" y="352"/>
                              </a:cubicBezTo>
                              <a:cubicBezTo>
                                <a:pt x="554" y="352"/>
                                <a:pt x="507" y="304"/>
                                <a:pt x="507" y="239"/>
                              </a:cubicBezTo>
                              <a:cubicBezTo>
                                <a:pt x="507" y="175"/>
                                <a:pt x="554" y="126"/>
                                <a:pt x="615" y="126"/>
                              </a:cubicBezTo>
                              <a:cubicBezTo>
                                <a:pt x="680" y="127"/>
                                <a:pt x="718" y="175"/>
                                <a:pt x="718" y="234"/>
                              </a:cubicBezTo>
                              <a:cubicBezTo>
                                <a:pt x="718" y="247"/>
                                <a:pt x="718" y="247"/>
                                <a:pt x="718" y="247"/>
                              </a:cubicBezTo>
                              <a:cubicBezTo>
                                <a:pt x="539" y="247"/>
                                <a:pt x="539" y="247"/>
                                <a:pt x="539" y="247"/>
                              </a:cubicBezTo>
                              <a:moveTo>
                                <a:pt x="685" y="223"/>
                              </a:moveTo>
                              <a:cubicBezTo>
                                <a:pt x="685" y="182"/>
                                <a:pt x="658" y="154"/>
                                <a:pt x="615" y="154"/>
                              </a:cubicBezTo>
                              <a:cubicBezTo>
                                <a:pt x="575" y="154"/>
                                <a:pt x="540" y="187"/>
                                <a:pt x="540" y="223"/>
                              </a:cubicBezTo>
                              <a:lnTo>
                                <a:pt x="685" y="223"/>
                              </a:lnTo>
                              <a:close/>
                              <a:moveTo>
                                <a:pt x="789" y="390"/>
                              </a:moveTo>
                              <a:cubicBezTo>
                                <a:pt x="807" y="414"/>
                                <a:pt x="837" y="429"/>
                                <a:pt x="871" y="429"/>
                              </a:cubicBezTo>
                              <a:cubicBezTo>
                                <a:pt x="933" y="429"/>
                                <a:pt x="955" y="391"/>
                                <a:pt x="955" y="345"/>
                              </a:cubicBezTo>
                              <a:cubicBezTo>
                                <a:pt x="955" y="306"/>
                                <a:pt x="955" y="306"/>
                                <a:pt x="955" y="306"/>
                              </a:cubicBezTo>
                              <a:cubicBezTo>
                                <a:pt x="954" y="306"/>
                                <a:pt x="954" y="306"/>
                                <a:pt x="954" y="306"/>
                              </a:cubicBezTo>
                              <a:cubicBezTo>
                                <a:pt x="935" y="335"/>
                                <a:pt x="905" y="347"/>
                                <a:pt x="874" y="347"/>
                              </a:cubicBezTo>
                              <a:cubicBezTo>
                                <a:pt x="812" y="347"/>
                                <a:pt x="762" y="300"/>
                                <a:pt x="762" y="237"/>
                              </a:cubicBezTo>
                              <a:cubicBezTo>
                                <a:pt x="762" y="175"/>
                                <a:pt x="808" y="126"/>
                                <a:pt x="871" y="126"/>
                              </a:cubicBezTo>
                              <a:cubicBezTo>
                                <a:pt x="897" y="126"/>
                                <a:pt x="929" y="134"/>
                                <a:pt x="954" y="168"/>
                              </a:cubicBezTo>
                              <a:cubicBezTo>
                                <a:pt x="955" y="168"/>
                                <a:pt x="955" y="168"/>
                                <a:pt x="955" y="168"/>
                              </a:cubicBezTo>
                              <a:cubicBezTo>
                                <a:pt x="955" y="132"/>
                                <a:pt x="955" y="132"/>
                                <a:pt x="955" y="132"/>
                              </a:cubicBezTo>
                              <a:cubicBezTo>
                                <a:pt x="985" y="132"/>
                                <a:pt x="985" y="132"/>
                                <a:pt x="985" y="132"/>
                              </a:cubicBezTo>
                              <a:cubicBezTo>
                                <a:pt x="985" y="345"/>
                                <a:pt x="985" y="345"/>
                                <a:pt x="985" y="345"/>
                              </a:cubicBezTo>
                              <a:cubicBezTo>
                                <a:pt x="985" y="392"/>
                                <a:pt x="966" y="457"/>
                                <a:pt x="870" y="457"/>
                              </a:cubicBezTo>
                              <a:cubicBezTo>
                                <a:pt x="827" y="457"/>
                                <a:pt x="794" y="443"/>
                                <a:pt x="767" y="414"/>
                              </a:cubicBezTo>
                              <a:cubicBezTo>
                                <a:pt x="789" y="390"/>
                                <a:pt x="789" y="390"/>
                                <a:pt x="789" y="390"/>
                              </a:cubicBezTo>
                              <a:moveTo>
                                <a:pt x="875" y="319"/>
                              </a:moveTo>
                              <a:cubicBezTo>
                                <a:pt x="919" y="319"/>
                                <a:pt x="958" y="286"/>
                                <a:pt x="956" y="236"/>
                              </a:cubicBezTo>
                              <a:cubicBezTo>
                                <a:pt x="956" y="191"/>
                                <a:pt x="925" y="154"/>
                                <a:pt x="875" y="154"/>
                              </a:cubicBezTo>
                              <a:cubicBezTo>
                                <a:pt x="830" y="154"/>
                                <a:pt x="795" y="191"/>
                                <a:pt x="795" y="236"/>
                              </a:cubicBezTo>
                              <a:cubicBezTo>
                                <a:pt x="795" y="281"/>
                                <a:pt x="830" y="319"/>
                                <a:pt x="875" y="319"/>
                              </a:cubicBezTo>
                              <a:close/>
                              <a:moveTo>
                                <a:pt x="1056" y="199"/>
                              </a:moveTo>
                              <a:cubicBezTo>
                                <a:pt x="1056" y="347"/>
                                <a:pt x="1056" y="347"/>
                                <a:pt x="1056" y="347"/>
                              </a:cubicBezTo>
                              <a:cubicBezTo>
                                <a:pt x="1087" y="347"/>
                                <a:pt x="1087" y="347"/>
                                <a:pt x="1087" y="347"/>
                              </a:cubicBezTo>
                              <a:cubicBezTo>
                                <a:pt x="1087" y="225"/>
                                <a:pt x="1087" y="225"/>
                                <a:pt x="1087" y="225"/>
                              </a:cubicBezTo>
                              <a:cubicBezTo>
                                <a:pt x="1087" y="197"/>
                                <a:pt x="1107" y="157"/>
                                <a:pt x="1153" y="157"/>
                              </a:cubicBezTo>
                              <a:cubicBezTo>
                                <a:pt x="1161" y="157"/>
                                <a:pt x="1167" y="158"/>
                                <a:pt x="1171" y="159"/>
                              </a:cubicBezTo>
                              <a:cubicBezTo>
                                <a:pt x="1176" y="129"/>
                                <a:pt x="1176" y="129"/>
                                <a:pt x="1176" y="129"/>
                              </a:cubicBezTo>
                              <a:cubicBezTo>
                                <a:pt x="1170" y="127"/>
                                <a:pt x="1163" y="126"/>
                                <a:pt x="1154" y="126"/>
                              </a:cubicBezTo>
                              <a:cubicBezTo>
                                <a:pt x="1116" y="126"/>
                                <a:pt x="1094" y="149"/>
                                <a:pt x="1085" y="172"/>
                              </a:cubicBezTo>
                              <a:cubicBezTo>
                                <a:pt x="1084" y="172"/>
                                <a:pt x="1084" y="172"/>
                                <a:pt x="1084" y="172"/>
                              </a:cubicBezTo>
                              <a:cubicBezTo>
                                <a:pt x="1084" y="132"/>
                                <a:pt x="1084" y="132"/>
                                <a:pt x="1084" y="132"/>
                              </a:cubicBezTo>
                              <a:cubicBezTo>
                                <a:pt x="1054" y="132"/>
                                <a:pt x="1054" y="132"/>
                                <a:pt x="1054" y="132"/>
                              </a:cubicBezTo>
                              <a:cubicBezTo>
                                <a:pt x="1055" y="163"/>
                                <a:pt x="1056" y="180"/>
                                <a:pt x="1056" y="199"/>
                              </a:cubicBezTo>
                              <a:moveTo>
                                <a:pt x="1343" y="215"/>
                              </a:moveTo>
                              <a:cubicBezTo>
                                <a:pt x="1343" y="209"/>
                                <a:pt x="1343" y="209"/>
                                <a:pt x="1343" y="209"/>
                              </a:cubicBezTo>
                              <a:cubicBezTo>
                                <a:pt x="1343" y="172"/>
                                <a:pt x="1325" y="154"/>
                                <a:pt x="1288" y="154"/>
                              </a:cubicBezTo>
                              <a:cubicBezTo>
                                <a:pt x="1263" y="154"/>
                                <a:pt x="1241" y="163"/>
                                <a:pt x="1222" y="179"/>
                              </a:cubicBezTo>
                              <a:cubicBezTo>
                                <a:pt x="1204" y="158"/>
                                <a:pt x="1204" y="158"/>
                                <a:pt x="1204" y="158"/>
                              </a:cubicBezTo>
                              <a:cubicBezTo>
                                <a:pt x="1224" y="137"/>
                                <a:pt x="1255" y="126"/>
                                <a:pt x="1295" y="126"/>
                              </a:cubicBezTo>
                              <a:cubicBezTo>
                                <a:pt x="1337" y="126"/>
                                <a:pt x="1373" y="150"/>
                                <a:pt x="1373" y="202"/>
                              </a:cubicBezTo>
                              <a:cubicBezTo>
                                <a:pt x="1373" y="298"/>
                                <a:pt x="1373" y="298"/>
                                <a:pt x="1373" y="298"/>
                              </a:cubicBezTo>
                              <a:cubicBezTo>
                                <a:pt x="1373" y="315"/>
                                <a:pt x="1375" y="335"/>
                                <a:pt x="1377" y="347"/>
                              </a:cubicBezTo>
                              <a:cubicBezTo>
                                <a:pt x="1348" y="347"/>
                                <a:pt x="1348" y="347"/>
                                <a:pt x="1348" y="347"/>
                              </a:cubicBezTo>
                              <a:cubicBezTo>
                                <a:pt x="1346" y="336"/>
                                <a:pt x="1345" y="323"/>
                                <a:pt x="1345" y="312"/>
                              </a:cubicBezTo>
                              <a:cubicBezTo>
                                <a:pt x="1344" y="312"/>
                                <a:pt x="1344" y="312"/>
                                <a:pt x="1344" y="312"/>
                              </a:cubicBezTo>
                              <a:cubicBezTo>
                                <a:pt x="1327" y="340"/>
                                <a:pt x="1303" y="352"/>
                                <a:pt x="1268" y="352"/>
                              </a:cubicBezTo>
                              <a:cubicBezTo>
                                <a:pt x="1230" y="352"/>
                                <a:pt x="1194" y="331"/>
                                <a:pt x="1194" y="289"/>
                              </a:cubicBezTo>
                              <a:cubicBezTo>
                                <a:pt x="1194" y="219"/>
                                <a:pt x="1276" y="215"/>
                                <a:pt x="1328" y="215"/>
                              </a:cubicBezTo>
                              <a:cubicBezTo>
                                <a:pt x="1343" y="215"/>
                                <a:pt x="1343" y="215"/>
                                <a:pt x="1343" y="215"/>
                              </a:cubicBezTo>
                              <a:moveTo>
                                <a:pt x="1327" y="240"/>
                              </a:moveTo>
                              <a:cubicBezTo>
                                <a:pt x="1297" y="240"/>
                                <a:pt x="1227" y="242"/>
                                <a:pt x="1227" y="285"/>
                              </a:cubicBezTo>
                              <a:cubicBezTo>
                                <a:pt x="1227" y="314"/>
                                <a:pt x="1254" y="325"/>
                                <a:pt x="1278" y="325"/>
                              </a:cubicBezTo>
                              <a:cubicBezTo>
                                <a:pt x="1322" y="325"/>
                                <a:pt x="1343" y="293"/>
                                <a:pt x="1343" y="255"/>
                              </a:cubicBezTo>
                              <a:cubicBezTo>
                                <a:pt x="1343" y="240"/>
                                <a:pt x="1343" y="240"/>
                                <a:pt x="1343" y="240"/>
                              </a:cubicBezTo>
                              <a:lnTo>
                                <a:pt x="1327" y="240"/>
                              </a:lnTo>
                              <a:close/>
                              <a:moveTo>
                                <a:pt x="1581" y="215"/>
                              </a:moveTo>
                              <a:cubicBezTo>
                                <a:pt x="1581" y="209"/>
                                <a:pt x="1581" y="209"/>
                                <a:pt x="1581" y="209"/>
                              </a:cubicBezTo>
                              <a:cubicBezTo>
                                <a:pt x="1581" y="172"/>
                                <a:pt x="1563" y="154"/>
                                <a:pt x="1526" y="154"/>
                              </a:cubicBezTo>
                              <a:cubicBezTo>
                                <a:pt x="1501" y="154"/>
                                <a:pt x="1479" y="163"/>
                                <a:pt x="1460" y="179"/>
                              </a:cubicBezTo>
                              <a:cubicBezTo>
                                <a:pt x="1442" y="158"/>
                                <a:pt x="1442" y="158"/>
                                <a:pt x="1442" y="158"/>
                              </a:cubicBezTo>
                              <a:cubicBezTo>
                                <a:pt x="1462" y="137"/>
                                <a:pt x="1493" y="126"/>
                                <a:pt x="1533" y="126"/>
                              </a:cubicBezTo>
                              <a:cubicBezTo>
                                <a:pt x="1575" y="126"/>
                                <a:pt x="1611" y="150"/>
                                <a:pt x="1611" y="202"/>
                              </a:cubicBezTo>
                              <a:cubicBezTo>
                                <a:pt x="1611" y="298"/>
                                <a:pt x="1611" y="298"/>
                                <a:pt x="1611" y="298"/>
                              </a:cubicBezTo>
                              <a:cubicBezTo>
                                <a:pt x="1611" y="315"/>
                                <a:pt x="1613" y="335"/>
                                <a:pt x="1615" y="347"/>
                              </a:cubicBezTo>
                              <a:cubicBezTo>
                                <a:pt x="1586" y="347"/>
                                <a:pt x="1586" y="347"/>
                                <a:pt x="1586" y="347"/>
                              </a:cubicBezTo>
                              <a:cubicBezTo>
                                <a:pt x="1584" y="336"/>
                                <a:pt x="1583" y="323"/>
                                <a:pt x="1583" y="312"/>
                              </a:cubicBezTo>
                              <a:cubicBezTo>
                                <a:pt x="1582" y="312"/>
                                <a:pt x="1582" y="312"/>
                                <a:pt x="1582" y="312"/>
                              </a:cubicBezTo>
                              <a:cubicBezTo>
                                <a:pt x="1565" y="340"/>
                                <a:pt x="1541" y="352"/>
                                <a:pt x="1506" y="352"/>
                              </a:cubicBezTo>
                              <a:cubicBezTo>
                                <a:pt x="1468" y="352"/>
                                <a:pt x="1432" y="331"/>
                                <a:pt x="1432" y="289"/>
                              </a:cubicBezTo>
                              <a:cubicBezTo>
                                <a:pt x="1432" y="219"/>
                                <a:pt x="1515" y="215"/>
                                <a:pt x="1566" y="215"/>
                              </a:cubicBezTo>
                              <a:cubicBezTo>
                                <a:pt x="1581" y="215"/>
                                <a:pt x="1581" y="215"/>
                                <a:pt x="1581" y="215"/>
                              </a:cubicBezTo>
                              <a:moveTo>
                                <a:pt x="1566" y="240"/>
                              </a:moveTo>
                              <a:cubicBezTo>
                                <a:pt x="1535" y="240"/>
                                <a:pt x="1465" y="242"/>
                                <a:pt x="1465" y="285"/>
                              </a:cubicBezTo>
                              <a:cubicBezTo>
                                <a:pt x="1465" y="314"/>
                                <a:pt x="1492" y="325"/>
                                <a:pt x="1516" y="325"/>
                              </a:cubicBezTo>
                              <a:cubicBezTo>
                                <a:pt x="1560" y="325"/>
                                <a:pt x="1581" y="293"/>
                                <a:pt x="1581" y="255"/>
                              </a:cubicBezTo>
                              <a:cubicBezTo>
                                <a:pt x="1581" y="240"/>
                                <a:pt x="1581" y="240"/>
                                <a:pt x="1581" y="240"/>
                              </a:cubicBezTo>
                              <a:lnTo>
                                <a:pt x="1566" y="240"/>
                              </a:lnTo>
                              <a:close/>
                              <a:moveTo>
                                <a:pt x="1689" y="347"/>
                              </a:moveTo>
                              <a:cubicBezTo>
                                <a:pt x="1719" y="347"/>
                                <a:pt x="1719" y="347"/>
                                <a:pt x="1719" y="347"/>
                              </a:cubicBezTo>
                              <a:cubicBezTo>
                                <a:pt x="1719" y="0"/>
                                <a:pt x="1719" y="0"/>
                                <a:pt x="1719" y="0"/>
                              </a:cubicBezTo>
                              <a:cubicBezTo>
                                <a:pt x="1689" y="0"/>
                                <a:pt x="1689" y="0"/>
                                <a:pt x="1689" y="0"/>
                              </a:cubicBezTo>
                              <a:lnTo>
                                <a:pt x="1689" y="347"/>
                              </a:lnTo>
                              <a:close/>
                              <a:moveTo>
                                <a:pt x="36" y="687"/>
                              </a:moveTo>
                              <a:cubicBezTo>
                                <a:pt x="36" y="459"/>
                                <a:pt x="36" y="459"/>
                                <a:pt x="36" y="459"/>
                              </a:cubicBezTo>
                              <a:cubicBezTo>
                                <a:pt x="6" y="459"/>
                                <a:pt x="6" y="459"/>
                                <a:pt x="6" y="459"/>
                              </a:cubicBezTo>
                              <a:cubicBezTo>
                                <a:pt x="6" y="805"/>
                                <a:pt x="6" y="805"/>
                                <a:pt x="6" y="805"/>
                              </a:cubicBezTo>
                              <a:cubicBezTo>
                                <a:pt x="36" y="805"/>
                                <a:pt x="36" y="805"/>
                                <a:pt x="36" y="805"/>
                              </a:cubicBezTo>
                              <a:cubicBezTo>
                                <a:pt x="36" y="693"/>
                                <a:pt x="36" y="693"/>
                                <a:pt x="36" y="693"/>
                              </a:cubicBezTo>
                              <a:cubicBezTo>
                                <a:pt x="148" y="805"/>
                                <a:pt x="148" y="805"/>
                                <a:pt x="148" y="805"/>
                              </a:cubicBezTo>
                              <a:cubicBezTo>
                                <a:pt x="195" y="805"/>
                                <a:pt x="195" y="805"/>
                                <a:pt x="195" y="805"/>
                              </a:cubicBezTo>
                              <a:cubicBezTo>
                                <a:pt x="76" y="689"/>
                                <a:pt x="76" y="689"/>
                                <a:pt x="76" y="689"/>
                              </a:cubicBezTo>
                              <a:cubicBezTo>
                                <a:pt x="183" y="591"/>
                                <a:pt x="183" y="591"/>
                                <a:pt x="183" y="591"/>
                              </a:cubicBezTo>
                              <a:cubicBezTo>
                                <a:pt x="138" y="591"/>
                                <a:pt x="138" y="591"/>
                                <a:pt x="138" y="591"/>
                              </a:cubicBezTo>
                              <a:cubicBezTo>
                                <a:pt x="36" y="687"/>
                                <a:pt x="36" y="687"/>
                                <a:pt x="36" y="687"/>
                              </a:cubicBezTo>
                              <a:moveTo>
                                <a:pt x="365" y="674"/>
                              </a:moveTo>
                              <a:cubicBezTo>
                                <a:pt x="365" y="668"/>
                                <a:pt x="365" y="668"/>
                                <a:pt x="365" y="668"/>
                              </a:cubicBezTo>
                              <a:cubicBezTo>
                                <a:pt x="365" y="631"/>
                                <a:pt x="347" y="613"/>
                                <a:pt x="310" y="613"/>
                              </a:cubicBezTo>
                              <a:cubicBezTo>
                                <a:pt x="284" y="613"/>
                                <a:pt x="262" y="621"/>
                                <a:pt x="244" y="638"/>
                              </a:cubicBezTo>
                              <a:cubicBezTo>
                                <a:pt x="226" y="616"/>
                                <a:pt x="226" y="616"/>
                                <a:pt x="226" y="616"/>
                              </a:cubicBezTo>
                              <a:cubicBezTo>
                                <a:pt x="245" y="596"/>
                                <a:pt x="276" y="585"/>
                                <a:pt x="317" y="585"/>
                              </a:cubicBezTo>
                              <a:cubicBezTo>
                                <a:pt x="359" y="585"/>
                                <a:pt x="395" y="609"/>
                                <a:pt x="395" y="661"/>
                              </a:cubicBezTo>
                              <a:cubicBezTo>
                                <a:pt x="395" y="757"/>
                                <a:pt x="395" y="757"/>
                                <a:pt x="395" y="757"/>
                              </a:cubicBezTo>
                              <a:cubicBezTo>
                                <a:pt x="395" y="774"/>
                                <a:pt x="397" y="794"/>
                                <a:pt x="399" y="805"/>
                              </a:cubicBezTo>
                              <a:cubicBezTo>
                                <a:pt x="369" y="805"/>
                                <a:pt x="369" y="805"/>
                                <a:pt x="369" y="805"/>
                              </a:cubicBezTo>
                              <a:cubicBezTo>
                                <a:pt x="367" y="795"/>
                                <a:pt x="367" y="782"/>
                                <a:pt x="367" y="771"/>
                              </a:cubicBezTo>
                              <a:cubicBezTo>
                                <a:pt x="366" y="771"/>
                                <a:pt x="366" y="771"/>
                                <a:pt x="366" y="771"/>
                              </a:cubicBezTo>
                              <a:cubicBezTo>
                                <a:pt x="348" y="799"/>
                                <a:pt x="324" y="811"/>
                                <a:pt x="290" y="811"/>
                              </a:cubicBezTo>
                              <a:cubicBezTo>
                                <a:pt x="252" y="811"/>
                                <a:pt x="216" y="790"/>
                                <a:pt x="216" y="748"/>
                              </a:cubicBezTo>
                              <a:cubicBezTo>
                                <a:pt x="216" y="678"/>
                                <a:pt x="298" y="674"/>
                                <a:pt x="350" y="674"/>
                              </a:cubicBezTo>
                              <a:cubicBezTo>
                                <a:pt x="365" y="674"/>
                                <a:pt x="365" y="674"/>
                                <a:pt x="365" y="674"/>
                              </a:cubicBezTo>
                              <a:moveTo>
                                <a:pt x="349" y="699"/>
                              </a:moveTo>
                              <a:cubicBezTo>
                                <a:pt x="318" y="699"/>
                                <a:pt x="249" y="701"/>
                                <a:pt x="249" y="744"/>
                              </a:cubicBezTo>
                              <a:cubicBezTo>
                                <a:pt x="249" y="772"/>
                                <a:pt x="275" y="783"/>
                                <a:pt x="300" y="783"/>
                              </a:cubicBezTo>
                              <a:cubicBezTo>
                                <a:pt x="344" y="783"/>
                                <a:pt x="365" y="752"/>
                                <a:pt x="365" y="714"/>
                              </a:cubicBezTo>
                              <a:cubicBezTo>
                                <a:pt x="365" y="699"/>
                                <a:pt x="365" y="699"/>
                                <a:pt x="365" y="699"/>
                              </a:cubicBezTo>
                              <a:lnTo>
                                <a:pt x="349" y="699"/>
                              </a:lnTo>
                              <a:close/>
                              <a:moveTo>
                                <a:pt x="494" y="591"/>
                              </a:moveTo>
                              <a:cubicBezTo>
                                <a:pt x="463" y="591"/>
                                <a:pt x="463" y="591"/>
                                <a:pt x="463" y="591"/>
                              </a:cubicBezTo>
                              <a:cubicBezTo>
                                <a:pt x="464" y="606"/>
                                <a:pt x="465" y="626"/>
                                <a:pt x="465" y="638"/>
                              </a:cubicBezTo>
                              <a:cubicBezTo>
                                <a:pt x="465" y="805"/>
                                <a:pt x="465" y="805"/>
                                <a:pt x="465" y="805"/>
                              </a:cubicBezTo>
                              <a:cubicBezTo>
                                <a:pt x="496" y="805"/>
                                <a:pt x="496" y="805"/>
                                <a:pt x="496" y="805"/>
                              </a:cubicBezTo>
                              <a:cubicBezTo>
                                <a:pt x="496" y="695"/>
                                <a:pt x="496" y="695"/>
                                <a:pt x="496" y="695"/>
                              </a:cubicBezTo>
                              <a:cubicBezTo>
                                <a:pt x="496" y="617"/>
                                <a:pt x="554" y="613"/>
                                <a:pt x="561" y="613"/>
                              </a:cubicBezTo>
                              <a:cubicBezTo>
                                <a:pt x="606" y="613"/>
                                <a:pt x="619" y="639"/>
                                <a:pt x="619" y="687"/>
                              </a:cubicBezTo>
                              <a:cubicBezTo>
                                <a:pt x="619" y="805"/>
                                <a:pt x="619" y="805"/>
                                <a:pt x="619" y="805"/>
                              </a:cubicBezTo>
                              <a:cubicBezTo>
                                <a:pt x="649" y="805"/>
                                <a:pt x="649" y="805"/>
                                <a:pt x="649" y="805"/>
                              </a:cubicBezTo>
                              <a:cubicBezTo>
                                <a:pt x="649" y="669"/>
                                <a:pt x="649" y="669"/>
                                <a:pt x="649" y="669"/>
                              </a:cubicBezTo>
                              <a:cubicBezTo>
                                <a:pt x="649" y="616"/>
                                <a:pt x="623" y="585"/>
                                <a:pt x="569" y="585"/>
                              </a:cubicBezTo>
                              <a:cubicBezTo>
                                <a:pt x="540" y="585"/>
                                <a:pt x="510" y="602"/>
                                <a:pt x="496" y="625"/>
                              </a:cubicBezTo>
                              <a:cubicBezTo>
                                <a:pt x="496" y="625"/>
                                <a:pt x="496" y="625"/>
                                <a:pt x="496" y="625"/>
                              </a:cubicBezTo>
                              <a:cubicBezTo>
                                <a:pt x="496" y="614"/>
                                <a:pt x="496" y="602"/>
                                <a:pt x="494" y="591"/>
                              </a:cubicBezTo>
                              <a:moveTo>
                                <a:pt x="751" y="687"/>
                              </a:moveTo>
                              <a:cubicBezTo>
                                <a:pt x="751" y="459"/>
                                <a:pt x="751" y="459"/>
                                <a:pt x="751" y="459"/>
                              </a:cubicBezTo>
                              <a:cubicBezTo>
                                <a:pt x="720" y="459"/>
                                <a:pt x="720" y="459"/>
                                <a:pt x="720" y="459"/>
                              </a:cubicBezTo>
                              <a:cubicBezTo>
                                <a:pt x="720" y="805"/>
                                <a:pt x="720" y="805"/>
                                <a:pt x="720" y="805"/>
                              </a:cubicBezTo>
                              <a:cubicBezTo>
                                <a:pt x="751" y="805"/>
                                <a:pt x="751" y="805"/>
                                <a:pt x="751" y="805"/>
                              </a:cubicBezTo>
                              <a:cubicBezTo>
                                <a:pt x="751" y="693"/>
                                <a:pt x="751" y="693"/>
                                <a:pt x="751" y="693"/>
                              </a:cubicBezTo>
                              <a:cubicBezTo>
                                <a:pt x="862" y="805"/>
                                <a:pt x="862" y="805"/>
                                <a:pt x="862" y="805"/>
                              </a:cubicBezTo>
                              <a:cubicBezTo>
                                <a:pt x="909" y="805"/>
                                <a:pt x="909" y="805"/>
                                <a:pt x="909" y="805"/>
                              </a:cubicBezTo>
                              <a:cubicBezTo>
                                <a:pt x="791" y="689"/>
                                <a:pt x="791" y="689"/>
                                <a:pt x="791" y="689"/>
                              </a:cubicBezTo>
                              <a:cubicBezTo>
                                <a:pt x="897" y="591"/>
                                <a:pt x="897" y="591"/>
                                <a:pt x="897" y="591"/>
                              </a:cubicBezTo>
                              <a:cubicBezTo>
                                <a:pt x="852" y="591"/>
                                <a:pt x="852" y="591"/>
                                <a:pt x="852" y="591"/>
                              </a:cubicBezTo>
                              <a:cubicBezTo>
                                <a:pt x="751" y="687"/>
                                <a:pt x="751" y="687"/>
                                <a:pt x="751" y="687"/>
                              </a:cubicBezTo>
                              <a:moveTo>
                                <a:pt x="963" y="706"/>
                              </a:moveTo>
                              <a:cubicBezTo>
                                <a:pt x="966" y="749"/>
                                <a:pt x="999" y="783"/>
                                <a:pt x="1041" y="783"/>
                              </a:cubicBezTo>
                              <a:cubicBezTo>
                                <a:pt x="1074" y="783"/>
                                <a:pt x="1098" y="765"/>
                                <a:pt x="1110" y="746"/>
                              </a:cubicBezTo>
                              <a:cubicBezTo>
                                <a:pt x="1134" y="765"/>
                                <a:pt x="1134" y="765"/>
                                <a:pt x="1134" y="765"/>
                              </a:cubicBezTo>
                              <a:cubicBezTo>
                                <a:pt x="1109" y="798"/>
                                <a:pt x="1077" y="811"/>
                                <a:pt x="1041" y="811"/>
                              </a:cubicBezTo>
                              <a:cubicBezTo>
                                <a:pt x="978" y="811"/>
                                <a:pt x="930" y="763"/>
                                <a:pt x="930" y="698"/>
                              </a:cubicBezTo>
                              <a:cubicBezTo>
                                <a:pt x="930" y="633"/>
                                <a:pt x="978" y="585"/>
                                <a:pt x="1039" y="585"/>
                              </a:cubicBezTo>
                              <a:cubicBezTo>
                                <a:pt x="1104" y="586"/>
                                <a:pt x="1142" y="634"/>
                                <a:pt x="1142" y="693"/>
                              </a:cubicBezTo>
                              <a:cubicBezTo>
                                <a:pt x="1142" y="706"/>
                                <a:pt x="1142" y="706"/>
                                <a:pt x="1142" y="706"/>
                              </a:cubicBezTo>
                              <a:cubicBezTo>
                                <a:pt x="963" y="706"/>
                                <a:pt x="963" y="706"/>
                                <a:pt x="963" y="706"/>
                              </a:cubicBezTo>
                              <a:moveTo>
                                <a:pt x="1109" y="682"/>
                              </a:moveTo>
                              <a:cubicBezTo>
                                <a:pt x="1109" y="641"/>
                                <a:pt x="1082" y="613"/>
                                <a:pt x="1039" y="613"/>
                              </a:cubicBezTo>
                              <a:cubicBezTo>
                                <a:pt x="999" y="613"/>
                                <a:pt x="964" y="646"/>
                                <a:pt x="964" y="682"/>
                              </a:cubicBezTo>
                              <a:lnTo>
                                <a:pt x="1109" y="682"/>
                              </a:lnTo>
                              <a:close/>
                              <a:moveTo>
                                <a:pt x="1200" y="658"/>
                              </a:moveTo>
                              <a:cubicBezTo>
                                <a:pt x="1200" y="805"/>
                                <a:pt x="1200" y="805"/>
                                <a:pt x="1200" y="805"/>
                              </a:cubicBezTo>
                              <a:cubicBezTo>
                                <a:pt x="1230" y="805"/>
                                <a:pt x="1230" y="805"/>
                                <a:pt x="1230" y="805"/>
                              </a:cubicBezTo>
                              <a:cubicBezTo>
                                <a:pt x="1230" y="684"/>
                                <a:pt x="1230" y="684"/>
                                <a:pt x="1230" y="684"/>
                              </a:cubicBezTo>
                              <a:cubicBezTo>
                                <a:pt x="1230" y="655"/>
                                <a:pt x="1251" y="615"/>
                                <a:pt x="1297" y="615"/>
                              </a:cubicBezTo>
                              <a:cubicBezTo>
                                <a:pt x="1305" y="615"/>
                                <a:pt x="1310" y="616"/>
                                <a:pt x="1314" y="618"/>
                              </a:cubicBezTo>
                              <a:cubicBezTo>
                                <a:pt x="1320" y="588"/>
                                <a:pt x="1320" y="588"/>
                                <a:pt x="1320" y="588"/>
                              </a:cubicBezTo>
                              <a:cubicBezTo>
                                <a:pt x="1314" y="586"/>
                                <a:pt x="1306" y="585"/>
                                <a:pt x="1298" y="585"/>
                              </a:cubicBezTo>
                              <a:cubicBezTo>
                                <a:pt x="1260" y="585"/>
                                <a:pt x="1237" y="608"/>
                                <a:pt x="1229" y="631"/>
                              </a:cubicBezTo>
                              <a:cubicBezTo>
                                <a:pt x="1228" y="631"/>
                                <a:pt x="1228" y="631"/>
                                <a:pt x="1228" y="631"/>
                              </a:cubicBezTo>
                              <a:cubicBezTo>
                                <a:pt x="1228" y="591"/>
                                <a:pt x="1228" y="591"/>
                                <a:pt x="1228" y="591"/>
                              </a:cubicBezTo>
                              <a:cubicBezTo>
                                <a:pt x="1198" y="591"/>
                                <a:pt x="1198" y="591"/>
                                <a:pt x="1198" y="591"/>
                              </a:cubicBezTo>
                              <a:cubicBezTo>
                                <a:pt x="1199" y="622"/>
                                <a:pt x="1200" y="638"/>
                                <a:pt x="1200" y="658"/>
                              </a:cubicBezTo>
                              <a:moveTo>
                                <a:pt x="1497" y="641"/>
                              </a:moveTo>
                              <a:cubicBezTo>
                                <a:pt x="1522" y="622"/>
                                <a:pt x="1522" y="622"/>
                                <a:pt x="1522" y="622"/>
                              </a:cubicBezTo>
                              <a:cubicBezTo>
                                <a:pt x="1501" y="598"/>
                                <a:pt x="1472" y="586"/>
                                <a:pt x="1444" y="585"/>
                              </a:cubicBezTo>
                              <a:cubicBezTo>
                                <a:pt x="1373" y="584"/>
                                <a:pt x="1330" y="633"/>
                                <a:pt x="1330" y="698"/>
                              </a:cubicBezTo>
                              <a:cubicBezTo>
                                <a:pt x="1330" y="763"/>
                                <a:pt x="1373" y="812"/>
                                <a:pt x="1444" y="811"/>
                              </a:cubicBezTo>
                              <a:cubicBezTo>
                                <a:pt x="1472" y="810"/>
                                <a:pt x="1501" y="799"/>
                                <a:pt x="1522" y="774"/>
                              </a:cubicBezTo>
                              <a:cubicBezTo>
                                <a:pt x="1497" y="755"/>
                                <a:pt x="1497" y="755"/>
                                <a:pt x="1497" y="755"/>
                              </a:cubicBezTo>
                              <a:cubicBezTo>
                                <a:pt x="1487" y="771"/>
                                <a:pt x="1467" y="783"/>
                                <a:pt x="1444" y="783"/>
                              </a:cubicBezTo>
                              <a:cubicBezTo>
                                <a:pt x="1393" y="784"/>
                                <a:pt x="1363" y="747"/>
                                <a:pt x="1363" y="698"/>
                              </a:cubicBezTo>
                              <a:cubicBezTo>
                                <a:pt x="1363" y="649"/>
                                <a:pt x="1393" y="612"/>
                                <a:pt x="1444" y="613"/>
                              </a:cubicBezTo>
                              <a:cubicBezTo>
                                <a:pt x="1467" y="613"/>
                                <a:pt x="1487" y="626"/>
                                <a:pt x="1497" y="641"/>
                              </a:cubicBezTo>
                              <a:moveTo>
                                <a:pt x="1583" y="706"/>
                              </a:moveTo>
                              <a:cubicBezTo>
                                <a:pt x="1587" y="749"/>
                                <a:pt x="1619" y="783"/>
                                <a:pt x="1662" y="783"/>
                              </a:cubicBezTo>
                              <a:cubicBezTo>
                                <a:pt x="1694" y="783"/>
                                <a:pt x="1719" y="765"/>
                                <a:pt x="1731" y="746"/>
                              </a:cubicBezTo>
                              <a:cubicBezTo>
                                <a:pt x="1754" y="765"/>
                                <a:pt x="1754" y="765"/>
                                <a:pt x="1754" y="765"/>
                              </a:cubicBezTo>
                              <a:cubicBezTo>
                                <a:pt x="1729" y="798"/>
                                <a:pt x="1697" y="811"/>
                                <a:pt x="1662" y="811"/>
                              </a:cubicBezTo>
                              <a:cubicBezTo>
                                <a:pt x="1598" y="811"/>
                                <a:pt x="1551" y="763"/>
                                <a:pt x="1551" y="698"/>
                              </a:cubicBezTo>
                              <a:cubicBezTo>
                                <a:pt x="1551" y="633"/>
                                <a:pt x="1598" y="585"/>
                                <a:pt x="1659" y="585"/>
                              </a:cubicBezTo>
                              <a:cubicBezTo>
                                <a:pt x="1724" y="586"/>
                                <a:pt x="1762" y="634"/>
                                <a:pt x="1762" y="693"/>
                              </a:cubicBezTo>
                              <a:cubicBezTo>
                                <a:pt x="1762" y="706"/>
                                <a:pt x="1762" y="706"/>
                                <a:pt x="1762" y="706"/>
                              </a:cubicBezTo>
                              <a:cubicBezTo>
                                <a:pt x="1583" y="706"/>
                                <a:pt x="1583" y="706"/>
                                <a:pt x="1583" y="706"/>
                              </a:cubicBezTo>
                              <a:moveTo>
                                <a:pt x="1729" y="682"/>
                              </a:moveTo>
                              <a:cubicBezTo>
                                <a:pt x="1729" y="641"/>
                                <a:pt x="1703" y="613"/>
                                <a:pt x="1659" y="613"/>
                              </a:cubicBezTo>
                              <a:cubicBezTo>
                                <a:pt x="1620" y="613"/>
                                <a:pt x="1584" y="646"/>
                                <a:pt x="1584" y="682"/>
                              </a:cubicBezTo>
                              <a:lnTo>
                                <a:pt x="1729" y="682"/>
                              </a:lnTo>
                              <a:close/>
                              <a:moveTo>
                                <a:pt x="1846" y="591"/>
                              </a:moveTo>
                              <a:cubicBezTo>
                                <a:pt x="1815" y="591"/>
                                <a:pt x="1815" y="591"/>
                                <a:pt x="1815" y="591"/>
                              </a:cubicBezTo>
                              <a:cubicBezTo>
                                <a:pt x="1816" y="606"/>
                                <a:pt x="1817" y="626"/>
                                <a:pt x="1817" y="638"/>
                              </a:cubicBezTo>
                              <a:cubicBezTo>
                                <a:pt x="1817" y="805"/>
                                <a:pt x="1817" y="805"/>
                                <a:pt x="1817" y="805"/>
                              </a:cubicBezTo>
                              <a:cubicBezTo>
                                <a:pt x="1847" y="805"/>
                                <a:pt x="1847" y="805"/>
                                <a:pt x="1847" y="805"/>
                              </a:cubicBezTo>
                              <a:cubicBezTo>
                                <a:pt x="1847" y="695"/>
                                <a:pt x="1847" y="695"/>
                                <a:pt x="1847" y="695"/>
                              </a:cubicBezTo>
                              <a:cubicBezTo>
                                <a:pt x="1847" y="617"/>
                                <a:pt x="1906" y="613"/>
                                <a:pt x="1912" y="613"/>
                              </a:cubicBezTo>
                              <a:cubicBezTo>
                                <a:pt x="1957" y="613"/>
                                <a:pt x="1971" y="639"/>
                                <a:pt x="1971" y="687"/>
                              </a:cubicBezTo>
                              <a:cubicBezTo>
                                <a:pt x="1971" y="805"/>
                                <a:pt x="1971" y="805"/>
                                <a:pt x="1971" y="805"/>
                              </a:cubicBezTo>
                              <a:cubicBezTo>
                                <a:pt x="2001" y="805"/>
                                <a:pt x="2001" y="805"/>
                                <a:pt x="2001" y="805"/>
                              </a:cubicBezTo>
                              <a:cubicBezTo>
                                <a:pt x="2001" y="669"/>
                                <a:pt x="2001" y="669"/>
                                <a:pt x="2001" y="669"/>
                              </a:cubicBezTo>
                              <a:cubicBezTo>
                                <a:pt x="2001" y="616"/>
                                <a:pt x="1975" y="585"/>
                                <a:pt x="1920" y="585"/>
                              </a:cubicBezTo>
                              <a:cubicBezTo>
                                <a:pt x="1892" y="585"/>
                                <a:pt x="1861" y="602"/>
                                <a:pt x="1848" y="625"/>
                              </a:cubicBezTo>
                              <a:cubicBezTo>
                                <a:pt x="1847" y="625"/>
                                <a:pt x="1847" y="625"/>
                                <a:pt x="1847" y="625"/>
                              </a:cubicBezTo>
                              <a:cubicBezTo>
                                <a:pt x="1847" y="614"/>
                                <a:pt x="1847" y="602"/>
                                <a:pt x="1846" y="591"/>
                              </a:cubicBezTo>
                              <a:moveTo>
                                <a:pt x="2183" y="618"/>
                              </a:moveTo>
                              <a:cubicBezTo>
                                <a:pt x="2183" y="591"/>
                                <a:pt x="2183" y="591"/>
                                <a:pt x="2183" y="591"/>
                              </a:cubicBezTo>
                              <a:cubicBezTo>
                                <a:pt x="2121" y="591"/>
                                <a:pt x="2121" y="591"/>
                                <a:pt x="2121" y="591"/>
                              </a:cubicBezTo>
                              <a:cubicBezTo>
                                <a:pt x="2121" y="530"/>
                                <a:pt x="2121" y="530"/>
                                <a:pt x="2121" y="530"/>
                              </a:cubicBezTo>
                              <a:cubicBezTo>
                                <a:pt x="2091" y="530"/>
                                <a:pt x="2091" y="530"/>
                                <a:pt x="2091" y="530"/>
                              </a:cubicBezTo>
                              <a:cubicBezTo>
                                <a:pt x="2091" y="591"/>
                                <a:pt x="2091" y="591"/>
                                <a:pt x="2091" y="591"/>
                              </a:cubicBezTo>
                              <a:cubicBezTo>
                                <a:pt x="2045" y="591"/>
                                <a:pt x="2045" y="591"/>
                                <a:pt x="2045" y="591"/>
                              </a:cubicBezTo>
                              <a:cubicBezTo>
                                <a:pt x="2045" y="618"/>
                                <a:pt x="2045" y="618"/>
                                <a:pt x="2045" y="618"/>
                              </a:cubicBezTo>
                              <a:cubicBezTo>
                                <a:pt x="2091" y="618"/>
                                <a:pt x="2091" y="618"/>
                                <a:pt x="2091" y="618"/>
                              </a:cubicBezTo>
                              <a:cubicBezTo>
                                <a:pt x="2091" y="754"/>
                                <a:pt x="2091" y="754"/>
                                <a:pt x="2091" y="754"/>
                              </a:cubicBezTo>
                              <a:cubicBezTo>
                                <a:pt x="2091" y="801"/>
                                <a:pt x="2121" y="811"/>
                                <a:pt x="2144" y="811"/>
                              </a:cubicBezTo>
                              <a:cubicBezTo>
                                <a:pt x="2159" y="811"/>
                                <a:pt x="2174" y="808"/>
                                <a:pt x="2185" y="803"/>
                              </a:cubicBezTo>
                              <a:cubicBezTo>
                                <a:pt x="2184" y="775"/>
                                <a:pt x="2184" y="775"/>
                                <a:pt x="2184" y="775"/>
                              </a:cubicBezTo>
                              <a:cubicBezTo>
                                <a:pt x="2174" y="780"/>
                                <a:pt x="2163" y="783"/>
                                <a:pt x="2152" y="783"/>
                              </a:cubicBezTo>
                              <a:cubicBezTo>
                                <a:pt x="2134" y="783"/>
                                <a:pt x="2121" y="777"/>
                                <a:pt x="2121" y="745"/>
                              </a:cubicBezTo>
                              <a:cubicBezTo>
                                <a:pt x="2121" y="618"/>
                                <a:pt x="2121" y="618"/>
                                <a:pt x="2121" y="618"/>
                              </a:cubicBezTo>
                              <a:cubicBezTo>
                                <a:pt x="2183" y="618"/>
                                <a:pt x="2183" y="618"/>
                                <a:pt x="2183" y="618"/>
                              </a:cubicBezTo>
                              <a:moveTo>
                                <a:pt x="2228" y="658"/>
                              </a:moveTo>
                              <a:cubicBezTo>
                                <a:pt x="2228" y="805"/>
                                <a:pt x="2228" y="805"/>
                                <a:pt x="2228" y="805"/>
                              </a:cubicBezTo>
                              <a:cubicBezTo>
                                <a:pt x="2258" y="805"/>
                                <a:pt x="2258" y="805"/>
                                <a:pt x="2258" y="805"/>
                              </a:cubicBezTo>
                              <a:cubicBezTo>
                                <a:pt x="2258" y="684"/>
                                <a:pt x="2258" y="684"/>
                                <a:pt x="2258" y="684"/>
                              </a:cubicBezTo>
                              <a:cubicBezTo>
                                <a:pt x="2258" y="655"/>
                                <a:pt x="2279" y="615"/>
                                <a:pt x="2324" y="615"/>
                              </a:cubicBezTo>
                              <a:cubicBezTo>
                                <a:pt x="2333" y="615"/>
                                <a:pt x="2338" y="616"/>
                                <a:pt x="2342" y="618"/>
                              </a:cubicBezTo>
                              <a:cubicBezTo>
                                <a:pt x="2348" y="588"/>
                                <a:pt x="2348" y="588"/>
                                <a:pt x="2348" y="588"/>
                              </a:cubicBezTo>
                              <a:cubicBezTo>
                                <a:pt x="2341" y="586"/>
                                <a:pt x="2334" y="585"/>
                                <a:pt x="2325" y="585"/>
                              </a:cubicBezTo>
                              <a:cubicBezTo>
                                <a:pt x="2288" y="585"/>
                                <a:pt x="2265" y="608"/>
                                <a:pt x="2256" y="631"/>
                              </a:cubicBezTo>
                              <a:cubicBezTo>
                                <a:pt x="2256" y="631"/>
                                <a:pt x="2256" y="631"/>
                                <a:pt x="2256" y="631"/>
                              </a:cubicBezTo>
                              <a:cubicBezTo>
                                <a:pt x="2256" y="591"/>
                                <a:pt x="2256" y="591"/>
                                <a:pt x="2256" y="591"/>
                              </a:cubicBezTo>
                              <a:cubicBezTo>
                                <a:pt x="2226" y="591"/>
                                <a:pt x="2226" y="591"/>
                                <a:pt x="2226" y="591"/>
                              </a:cubicBezTo>
                              <a:cubicBezTo>
                                <a:pt x="2227" y="622"/>
                                <a:pt x="2228" y="638"/>
                                <a:pt x="2228" y="658"/>
                              </a:cubicBezTo>
                              <a:moveTo>
                                <a:pt x="2532" y="805"/>
                              </a:moveTo>
                              <a:cubicBezTo>
                                <a:pt x="2563" y="805"/>
                                <a:pt x="2563" y="805"/>
                                <a:pt x="2563" y="805"/>
                              </a:cubicBezTo>
                              <a:cubicBezTo>
                                <a:pt x="2562" y="790"/>
                                <a:pt x="2561" y="770"/>
                                <a:pt x="2561" y="758"/>
                              </a:cubicBezTo>
                              <a:cubicBezTo>
                                <a:pt x="2561" y="591"/>
                                <a:pt x="2561" y="591"/>
                                <a:pt x="2561" y="591"/>
                              </a:cubicBezTo>
                              <a:cubicBezTo>
                                <a:pt x="2530" y="591"/>
                                <a:pt x="2530" y="591"/>
                                <a:pt x="2530" y="591"/>
                              </a:cubicBezTo>
                              <a:cubicBezTo>
                                <a:pt x="2530" y="701"/>
                                <a:pt x="2530" y="701"/>
                                <a:pt x="2530" y="701"/>
                              </a:cubicBezTo>
                              <a:cubicBezTo>
                                <a:pt x="2530" y="779"/>
                                <a:pt x="2472" y="783"/>
                                <a:pt x="2465" y="783"/>
                              </a:cubicBezTo>
                              <a:cubicBezTo>
                                <a:pt x="2420" y="783"/>
                                <a:pt x="2407" y="757"/>
                                <a:pt x="2407" y="710"/>
                              </a:cubicBezTo>
                              <a:cubicBezTo>
                                <a:pt x="2407" y="591"/>
                                <a:pt x="2407" y="591"/>
                                <a:pt x="2407" y="591"/>
                              </a:cubicBezTo>
                              <a:cubicBezTo>
                                <a:pt x="2377" y="591"/>
                                <a:pt x="2377" y="591"/>
                                <a:pt x="2377" y="591"/>
                              </a:cubicBezTo>
                              <a:cubicBezTo>
                                <a:pt x="2377" y="727"/>
                                <a:pt x="2377" y="727"/>
                                <a:pt x="2377" y="727"/>
                              </a:cubicBezTo>
                              <a:cubicBezTo>
                                <a:pt x="2377" y="780"/>
                                <a:pt x="2403" y="811"/>
                                <a:pt x="2457" y="811"/>
                              </a:cubicBezTo>
                              <a:cubicBezTo>
                                <a:pt x="2486" y="811"/>
                                <a:pt x="2516" y="794"/>
                                <a:pt x="2529" y="771"/>
                              </a:cubicBezTo>
                              <a:cubicBezTo>
                                <a:pt x="2530" y="771"/>
                                <a:pt x="2530" y="771"/>
                                <a:pt x="2530" y="771"/>
                              </a:cubicBezTo>
                              <a:cubicBezTo>
                                <a:pt x="2530" y="782"/>
                                <a:pt x="2530" y="794"/>
                                <a:pt x="2532" y="805"/>
                              </a:cubicBezTo>
                              <a:moveTo>
                                <a:pt x="2632" y="638"/>
                              </a:moveTo>
                              <a:cubicBezTo>
                                <a:pt x="2632" y="805"/>
                                <a:pt x="2632" y="805"/>
                                <a:pt x="2632" y="805"/>
                              </a:cubicBezTo>
                              <a:cubicBezTo>
                                <a:pt x="2662" y="805"/>
                                <a:pt x="2662" y="805"/>
                                <a:pt x="2662" y="805"/>
                              </a:cubicBezTo>
                              <a:cubicBezTo>
                                <a:pt x="2662" y="695"/>
                                <a:pt x="2662" y="695"/>
                                <a:pt x="2662" y="695"/>
                              </a:cubicBezTo>
                              <a:cubicBezTo>
                                <a:pt x="2662" y="617"/>
                                <a:pt x="2715" y="613"/>
                                <a:pt x="2723" y="613"/>
                              </a:cubicBezTo>
                              <a:cubicBezTo>
                                <a:pt x="2764" y="613"/>
                                <a:pt x="2777" y="637"/>
                                <a:pt x="2777" y="680"/>
                              </a:cubicBezTo>
                              <a:cubicBezTo>
                                <a:pt x="2777" y="805"/>
                                <a:pt x="2777" y="805"/>
                                <a:pt x="2777" y="805"/>
                              </a:cubicBezTo>
                              <a:cubicBezTo>
                                <a:pt x="2807" y="805"/>
                                <a:pt x="2807" y="805"/>
                                <a:pt x="2807" y="805"/>
                              </a:cubicBezTo>
                              <a:cubicBezTo>
                                <a:pt x="2807" y="691"/>
                                <a:pt x="2807" y="691"/>
                                <a:pt x="2807" y="691"/>
                              </a:cubicBezTo>
                              <a:cubicBezTo>
                                <a:pt x="2807" y="651"/>
                                <a:pt x="2823" y="613"/>
                                <a:pt x="2868" y="613"/>
                              </a:cubicBezTo>
                              <a:cubicBezTo>
                                <a:pt x="2909" y="613"/>
                                <a:pt x="2922" y="637"/>
                                <a:pt x="2922" y="680"/>
                              </a:cubicBezTo>
                              <a:cubicBezTo>
                                <a:pt x="2922" y="805"/>
                                <a:pt x="2922" y="805"/>
                                <a:pt x="2922" y="805"/>
                              </a:cubicBezTo>
                              <a:cubicBezTo>
                                <a:pt x="2952" y="805"/>
                                <a:pt x="2952" y="805"/>
                                <a:pt x="2952" y="805"/>
                              </a:cubicBezTo>
                              <a:cubicBezTo>
                                <a:pt x="2952" y="669"/>
                                <a:pt x="2952" y="669"/>
                                <a:pt x="2952" y="669"/>
                              </a:cubicBezTo>
                              <a:cubicBezTo>
                                <a:pt x="2952" y="616"/>
                                <a:pt x="2926" y="585"/>
                                <a:pt x="2871" y="585"/>
                              </a:cubicBezTo>
                              <a:cubicBezTo>
                                <a:pt x="2842" y="585"/>
                                <a:pt x="2813" y="602"/>
                                <a:pt x="2801" y="630"/>
                              </a:cubicBezTo>
                              <a:cubicBezTo>
                                <a:pt x="2786" y="593"/>
                                <a:pt x="2756" y="585"/>
                                <a:pt x="2732" y="585"/>
                              </a:cubicBezTo>
                              <a:cubicBezTo>
                                <a:pt x="2707" y="585"/>
                                <a:pt x="2678" y="598"/>
                                <a:pt x="2663" y="623"/>
                              </a:cubicBezTo>
                              <a:cubicBezTo>
                                <a:pt x="2662" y="623"/>
                                <a:pt x="2662" y="623"/>
                                <a:pt x="2662" y="623"/>
                              </a:cubicBezTo>
                              <a:cubicBezTo>
                                <a:pt x="2662" y="591"/>
                                <a:pt x="2662" y="591"/>
                                <a:pt x="2662" y="591"/>
                              </a:cubicBezTo>
                              <a:cubicBezTo>
                                <a:pt x="2629" y="591"/>
                                <a:pt x="2629" y="591"/>
                                <a:pt x="2629" y="591"/>
                              </a:cubicBezTo>
                              <a:cubicBezTo>
                                <a:pt x="2630" y="607"/>
                                <a:pt x="2632" y="622"/>
                                <a:pt x="2632" y="638"/>
                              </a:cubicBezTo>
                              <a:moveTo>
                                <a:pt x="241" y="1215"/>
                              </a:moveTo>
                              <a:cubicBezTo>
                                <a:pt x="48" y="939"/>
                                <a:pt x="48" y="939"/>
                                <a:pt x="48" y="939"/>
                              </a:cubicBezTo>
                              <a:cubicBezTo>
                                <a:pt x="6" y="939"/>
                                <a:pt x="6" y="939"/>
                                <a:pt x="6" y="939"/>
                              </a:cubicBezTo>
                              <a:cubicBezTo>
                                <a:pt x="6" y="1264"/>
                                <a:pt x="6" y="1264"/>
                                <a:pt x="6" y="1264"/>
                              </a:cubicBezTo>
                              <a:cubicBezTo>
                                <a:pt x="39" y="1264"/>
                                <a:pt x="39" y="1264"/>
                                <a:pt x="39" y="1264"/>
                              </a:cubicBezTo>
                              <a:cubicBezTo>
                                <a:pt x="39" y="986"/>
                                <a:pt x="39" y="986"/>
                                <a:pt x="39" y="986"/>
                              </a:cubicBezTo>
                              <a:cubicBezTo>
                                <a:pt x="40" y="986"/>
                                <a:pt x="40" y="986"/>
                                <a:pt x="40" y="986"/>
                              </a:cubicBezTo>
                              <a:cubicBezTo>
                                <a:pt x="234" y="1264"/>
                                <a:pt x="234" y="1264"/>
                                <a:pt x="234" y="1264"/>
                              </a:cubicBezTo>
                              <a:cubicBezTo>
                                <a:pt x="275" y="1264"/>
                                <a:pt x="275" y="1264"/>
                                <a:pt x="275" y="1264"/>
                              </a:cubicBezTo>
                              <a:cubicBezTo>
                                <a:pt x="275" y="939"/>
                                <a:pt x="275" y="939"/>
                                <a:pt x="275" y="939"/>
                              </a:cubicBezTo>
                              <a:cubicBezTo>
                                <a:pt x="242" y="939"/>
                                <a:pt x="242" y="939"/>
                                <a:pt x="242" y="939"/>
                              </a:cubicBezTo>
                              <a:cubicBezTo>
                                <a:pt x="242" y="1215"/>
                                <a:pt x="242" y="1215"/>
                                <a:pt x="242" y="1215"/>
                              </a:cubicBezTo>
                              <a:cubicBezTo>
                                <a:pt x="241" y="1215"/>
                                <a:pt x="241" y="1215"/>
                                <a:pt x="241" y="1215"/>
                              </a:cubicBezTo>
                              <a:moveTo>
                                <a:pt x="373" y="1165"/>
                              </a:moveTo>
                              <a:cubicBezTo>
                                <a:pt x="377" y="1208"/>
                                <a:pt x="410" y="1242"/>
                                <a:pt x="452" y="1242"/>
                              </a:cubicBezTo>
                              <a:cubicBezTo>
                                <a:pt x="484" y="1242"/>
                                <a:pt x="509" y="1224"/>
                                <a:pt x="521" y="1205"/>
                              </a:cubicBezTo>
                              <a:cubicBezTo>
                                <a:pt x="545" y="1224"/>
                                <a:pt x="545" y="1224"/>
                                <a:pt x="545" y="1224"/>
                              </a:cubicBezTo>
                              <a:cubicBezTo>
                                <a:pt x="519" y="1256"/>
                                <a:pt x="488" y="1270"/>
                                <a:pt x="452" y="1270"/>
                              </a:cubicBezTo>
                              <a:cubicBezTo>
                                <a:pt x="389" y="1270"/>
                                <a:pt x="341" y="1222"/>
                                <a:pt x="341" y="1157"/>
                              </a:cubicBezTo>
                              <a:cubicBezTo>
                                <a:pt x="341" y="1092"/>
                                <a:pt x="389" y="1044"/>
                                <a:pt x="450" y="1044"/>
                              </a:cubicBezTo>
                              <a:cubicBezTo>
                                <a:pt x="515" y="1044"/>
                                <a:pt x="552" y="1093"/>
                                <a:pt x="552" y="1151"/>
                              </a:cubicBezTo>
                              <a:cubicBezTo>
                                <a:pt x="552" y="1165"/>
                                <a:pt x="552" y="1165"/>
                                <a:pt x="552" y="1165"/>
                              </a:cubicBezTo>
                              <a:cubicBezTo>
                                <a:pt x="373" y="1165"/>
                                <a:pt x="373" y="1165"/>
                                <a:pt x="373" y="1165"/>
                              </a:cubicBezTo>
                              <a:moveTo>
                                <a:pt x="519" y="1140"/>
                              </a:moveTo>
                              <a:cubicBezTo>
                                <a:pt x="519" y="1100"/>
                                <a:pt x="493" y="1072"/>
                                <a:pt x="450" y="1072"/>
                              </a:cubicBezTo>
                              <a:cubicBezTo>
                                <a:pt x="410" y="1072"/>
                                <a:pt x="374" y="1105"/>
                                <a:pt x="374" y="1140"/>
                              </a:cubicBezTo>
                              <a:lnTo>
                                <a:pt x="519" y="1140"/>
                              </a:lnTo>
                              <a:close/>
                              <a:moveTo>
                                <a:pt x="822" y="1264"/>
                              </a:moveTo>
                              <a:cubicBezTo>
                                <a:pt x="791" y="1264"/>
                                <a:pt x="791" y="1264"/>
                                <a:pt x="791" y="1264"/>
                              </a:cubicBezTo>
                              <a:cubicBezTo>
                                <a:pt x="791" y="1228"/>
                                <a:pt x="791" y="1228"/>
                                <a:pt x="791" y="1228"/>
                              </a:cubicBezTo>
                              <a:cubicBezTo>
                                <a:pt x="790" y="1228"/>
                                <a:pt x="790" y="1228"/>
                                <a:pt x="790" y="1228"/>
                              </a:cubicBezTo>
                              <a:cubicBezTo>
                                <a:pt x="771" y="1257"/>
                                <a:pt x="735" y="1270"/>
                                <a:pt x="707" y="1270"/>
                              </a:cubicBezTo>
                              <a:cubicBezTo>
                                <a:pt x="640" y="1270"/>
                                <a:pt x="593" y="1222"/>
                                <a:pt x="593" y="1157"/>
                              </a:cubicBezTo>
                              <a:cubicBezTo>
                                <a:pt x="593" y="1092"/>
                                <a:pt x="640" y="1044"/>
                                <a:pt x="707" y="1044"/>
                              </a:cubicBezTo>
                              <a:cubicBezTo>
                                <a:pt x="735" y="1044"/>
                                <a:pt x="771" y="1056"/>
                                <a:pt x="790" y="1085"/>
                              </a:cubicBezTo>
                              <a:cubicBezTo>
                                <a:pt x="791" y="1085"/>
                                <a:pt x="791" y="1085"/>
                                <a:pt x="791" y="1085"/>
                              </a:cubicBezTo>
                              <a:cubicBezTo>
                                <a:pt x="791" y="917"/>
                                <a:pt x="791" y="917"/>
                                <a:pt x="791" y="917"/>
                              </a:cubicBezTo>
                              <a:cubicBezTo>
                                <a:pt x="822" y="917"/>
                                <a:pt x="822" y="917"/>
                                <a:pt x="822" y="917"/>
                              </a:cubicBezTo>
                              <a:cubicBezTo>
                                <a:pt x="822" y="1264"/>
                                <a:pt x="822" y="1264"/>
                                <a:pt x="822" y="1264"/>
                              </a:cubicBezTo>
                              <a:moveTo>
                                <a:pt x="707" y="1242"/>
                              </a:moveTo>
                              <a:cubicBezTo>
                                <a:pt x="756" y="1242"/>
                                <a:pt x="793" y="1205"/>
                                <a:pt x="793" y="1157"/>
                              </a:cubicBezTo>
                              <a:cubicBezTo>
                                <a:pt x="793" y="1109"/>
                                <a:pt x="756" y="1072"/>
                                <a:pt x="707" y="1072"/>
                              </a:cubicBezTo>
                              <a:cubicBezTo>
                                <a:pt x="657" y="1072"/>
                                <a:pt x="626" y="1109"/>
                                <a:pt x="626" y="1157"/>
                              </a:cubicBezTo>
                              <a:cubicBezTo>
                                <a:pt x="626" y="1205"/>
                                <a:pt x="657" y="1242"/>
                                <a:pt x="707" y="1242"/>
                              </a:cubicBezTo>
                              <a:close/>
                              <a:moveTo>
                                <a:pt x="909" y="1165"/>
                              </a:moveTo>
                              <a:cubicBezTo>
                                <a:pt x="913" y="1208"/>
                                <a:pt x="945" y="1242"/>
                                <a:pt x="988" y="1242"/>
                              </a:cubicBezTo>
                              <a:cubicBezTo>
                                <a:pt x="1020" y="1242"/>
                                <a:pt x="1045" y="1224"/>
                                <a:pt x="1057" y="1205"/>
                              </a:cubicBezTo>
                              <a:cubicBezTo>
                                <a:pt x="1080" y="1224"/>
                                <a:pt x="1080" y="1224"/>
                                <a:pt x="1080" y="1224"/>
                              </a:cubicBezTo>
                              <a:cubicBezTo>
                                <a:pt x="1055" y="1256"/>
                                <a:pt x="1023" y="1270"/>
                                <a:pt x="988" y="1270"/>
                              </a:cubicBezTo>
                              <a:cubicBezTo>
                                <a:pt x="924" y="1270"/>
                                <a:pt x="877" y="1222"/>
                                <a:pt x="877" y="1157"/>
                              </a:cubicBezTo>
                              <a:cubicBezTo>
                                <a:pt x="877" y="1092"/>
                                <a:pt x="924" y="1044"/>
                                <a:pt x="985" y="1044"/>
                              </a:cubicBezTo>
                              <a:cubicBezTo>
                                <a:pt x="1050" y="1044"/>
                                <a:pt x="1088" y="1093"/>
                                <a:pt x="1088" y="1151"/>
                              </a:cubicBezTo>
                              <a:cubicBezTo>
                                <a:pt x="1088" y="1165"/>
                                <a:pt x="1088" y="1165"/>
                                <a:pt x="1088" y="1165"/>
                              </a:cubicBezTo>
                              <a:cubicBezTo>
                                <a:pt x="909" y="1165"/>
                                <a:pt x="909" y="1165"/>
                                <a:pt x="909" y="1165"/>
                              </a:cubicBezTo>
                              <a:moveTo>
                                <a:pt x="1055" y="1140"/>
                              </a:moveTo>
                              <a:cubicBezTo>
                                <a:pt x="1055" y="1100"/>
                                <a:pt x="1029" y="1072"/>
                                <a:pt x="985" y="1072"/>
                              </a:cubicBezTo>
                              <a:cubicBezTo>
                                <a:pt x="946" y="1072"/>
                                <a:pt x="910" y="1105"/>
                                <a:pt x="910" y="1140"/>
                              </a:cubicBezTo>
                              <a:lnTo>
                                <a:pt x="1055" y="1140"/>
                              </a:lnTo>
                              <a:close/>
                              <a:moveTo>
                                <a:pt x="1146" y="1116"/>
                              </a:moveTo>
                              <a:cubicBezTo>
                                <a:pt x="1146" y="1264"/>
                                <a:pt x="1146" y="1264"/>
                                <a:pt x="1146" y="1264"/>
                              </a:cubicBezTo>
                              <a:cubicBezTo>
                                <a:pt x="1176" y="1264"/>
                                <a:pt x="1176" y="1264"/>
                                <a:pt x="1176" y="1264"/>
                              </a:cubicBezTo>
                              <a:cubicBezTo>
                                <a:pt x="1176" y="1143"/>
                                <a:pt x="1176" y="1143"/>
                                <a:pt x="1176" y="1143"/>
                              </a:cubicBezTo>
                              <a:cubicBezTo>
                                <a:pt x="1176" y="1114"/>
                                <a:pt x="1197" y="1074"/>
                                <a:pt x="1243" y="1074"/>
                              </a:cubicBezTo>
                              <a:cubicBezTo>
                                <a:pt x="1251" y="1074"/>
                                <a:pt x="1257" y="1075"/>
                                <a:pt x="1260" y="1077"/>
                              </a:cubicBezTo>
                              <a:cubicBezTo>
                                <a:pt x="1266" y="1047"/>
                                <a:pt x="1266" y="1047"/>
                                <a:pt x="1266" y="1047"/>
                              </a:cubicBezTo>
                              <a:cubicBezTo>
                                <a:pt x="1260" y="1045"/>
                                <a:pt x="1252" y="1044"/>
                                <a:pt x="1244" y="1044"/>
                              </a:cubicBezTo>
                              <a:cubicBezTo>
                                <a:pt x="1206" y="1044"/>
                                <a:pt x="1184" y="1066"/>
                                <a:pt x="1175" y="1089"/>
                              </a:cubicBezTo>
                              <a:cubicBezTo>
                                <a:pt x="1174" y="1089"/>
                                <a:pt x="1174" y="1089"/>
                                <a:pt x="1174" y="1089"/>
                              </a:cubicBezTo>
                              <a:cubicBezTo>
                                <a:pt x="1174" y="1050"/>
                                <a:pt x="1174" y="1050"/>
                                <a:pt x="1174" y="1050"/>
                              </a:cubicBezTo>
                              <a:cubicBezTo>
                                <a:pt x="1144" y="1050"/>
                                <a:pt x="1144" y="1050"/>
                                <a:pt x="1144" y="1050"/>
                              </a:cubicBezTo>
                              <a:cubicBezTo>
                                <a:pt x="1145" y="1081"/>
                                <a:pt x="1146" y="1097"/>
                                <a:pt x="1146" y="1116"/>
                              </a:cubicBezTo>
                              <a:moveTo>
                                <a:pt x="1302" y="1264"/>
                              </a:moveTo>
                              <a:cubicBezTo>
                                <a:pt x="1332" y="1264"/>
                                <a:pt x="1332" y="1264"/>
                                <a:pt x="1332" y="1264"/>
                              </a:cubicBezTo>
                              <a:cubicBezTo>
                                <a:pt x="1332" y="917"/>
                                <a:pt x="1332" y="917"/>
                                <a:pt x="1332" y="917"/>
                              </a:cubicBezTo>
                              <a:cubicBezTo>
                                <a:pt x="1302" y="917"/>
                                <a:pt x="1302" y="917"/>
                                <a:pt x="1302" y="917"/>
                              </a:cubicBezTo>
                              <a:lnTo>
                                <a:pt x="1302" y="1264"/>
                              </a:lnTo>
                              <a:close/>
                              <a:moveTo>
                                <a:pt x="1543" y="1133"/>
                              </a:moveTo>
                              <a:cubicBezTo>
                                <a:pt x="1543" y="1127"/>
                                <a:pt x="1543" y="1127"/>
                                <a:pt x="1543" y="1127"/>
                              </a:cubicBezTo>
                              <a:cubicBezTo>
                                <a:pt x="1543" y="1090"/>
                                <a:pt x="1525" y="1072"/>
                                <a:pt x="1488" y="1072"/>
                              </a:cubicBezTo>
                              <a:cubicBezTo>
                                <a:pt x="1463" y="1072"/>
                                <a:pt x="1441" y="1080"/>
                                <a:pt x="1422" y="1097"/>
                              </a:cubicBezTo>
                              <a:cubicBezTo>
                                <a:pt x="1404" y="1075"/>
                                <a:pt x="1404" y="1075"/>
                                <a:pt x="1404" y="1075"/>
                              </a:cubicBezTo>
                              <a:cubicBezTo>
                                <a:pt x="1424" y="1055"/>
                                <a:pt x="1454" y="1044"/>
                                <a:pt x="1495" y="1044"/>
                              </a:cubicBezTo>
                              <a:cubicBezTo>
                                <a:pt x="1537" y="1044"/>
                                <a:pt x="1573" y="1068"/>
                                <a:pt x="1573" y="1120"/>
                              </a:cubicBezTo>
                              <a:cubicBezTo>
                                <a:pt x="1573" y="1216"/>
                                <a:pt x="1573" y="1216"/>
                                <a:pt x="1573" y="1216"/>
                              </a:cubicBezTo>
                              <a:cubicBezTo>
                                <a:pt x="1573" y="1233"/>
                                <a:pt x="1575" y="1253"/>
                                <a:pt x="1577" y="1264"/>
                              </a:cubicBezTo>
                              <a:cubicBezTo>
                                <a:pt x="1547" y="1264"/>
                                <a:pt x="1547" y="1264"/>
                                <a:pt x="1547" y="1264"/>
                              </a:cubicBezTo>
                              <a:cubicBezTo>
                                <a:pt x="1546" y="1254"/>
                                <a:pt x="1545" y="1241"/>
                                <a:pt x="1545" y="1229"/>
                              </a:cubicBezTo>
                              <a:cubicBezTo>
                                <a:pt x="1544" y="1229"/>
                                <a:pt x="1544" y="1229"/>
                                <a:pt x="1544" y="1229"/>
                              </a:cubicBezTo>
                              <a:cubicBezTo>
                                <a:pt x="1526" y="1258"/>
                                <a:pt x="1503" y="1270"/>
                                <a:pt x="1468" y="1270"/>
                              </a:cubicBezTo>
                              <a:cubicBezTo>
                                <a:pt x="1430" y="1270"/>
                                <a:pt x="1394" y="1249"/>
                                <a:pt x="1394" y="1207"/>
                              </a:cubicBezTo>
                              <a:cubicBezTo>
                                <a:pt x="1394" y="1137"/>
                                <a:pt x="1476" y="1133"/>
                                <a:pt x="1528" y="1133"/>
                              </a:cubicBezTo>
                              <a:cubicBezTo>
                                <a:pt x="1543" y="1133"/>
                                <a:pt x="1543" y="1133"/>
                                <a:pt x="1543" y="1133"/>
                              </a:cubicBezTo>
                              <a:moveTo>
                                <a:pt x="1527" y="1157"/>
                              </a:moveTo>
                              <a:cubicBezTo>
                                <a:pt x="1496" y="1157"/>
                                <a:pt x="1427" y="1160"/>
                                <a:pt x="1427" y="1203"/>
                              </a:cubicBezTo>
                              <a:cubicBezTo>
                                <a:pt x="1427" y="1231"/>
                                <a:pt x="1453" y="1242"/>
                                <a:pt x="1478" y="1242"/>
                              </a:cubicBezTo>
                              <a:cubicBezTo>
                                <a:pt x="1522" y="1242"/>
                                <a:pt x="1543" y="1211"/>
                                <a:pt x="1543" y="1173"/>
                              </a:cubicBezTo>
                              <a:cubicBezTo>
                                <a:pt x="1543" y="1157"/>
                                <a:pt x="1543" y="1157"/>
                                <a:pt x="1543" y="1157"/>
                              </a:cubicBezTo>
                              <a:lnTo>
                                <a:pt x="1527" y="1157"/>
                              </a:lnTo>
                              <a:close/>
                              <a:moveTo>
                                <a:pt x="1672" y="1050"/>
                              </a:moveTo>
                              <a:cubicBezTo>
                                <a:pt x="1641" y="1050"/>
                                <a:pt x="1641" y="1050"/>
                                <a:pt x="1641" y="1050"/>
                              </a:cubicBezTo>
                              <a:cubicBezTo>
                                <a:pt x="1642" y="1065"/>
                                <a:pt x="1643" y="1085"/>
                                <a:pt x="1643" y="1097"/>
                              </a:cubicBezTo>
                              <a:cubicBezTo>
                                <a:pt x="1643" y="1264"/>
                                <a:pt x="1643" y="1264"/>
                                <a:pt x="1643" y="1264"/>
                              </a:cubicBezTo>
                              <a:cubicBezTo>
                                <a:pt x="1674" y="1264"/>
                                <a:pt x="1674" y="1264"/>
                                <a:pt x="1674" y="1264"/>
                              </a:cubicBezTo>
                              <a:cubicBezTo>
                                <a:pt x="1674" y="1154"/>
                                <a:pt x="1674" y="1154"/>
                                <a:pt x="1674" y="1154"/>
                              </a:cubicBezTo>
                              <a:cubicBezTo>
                                <a:pt x="1674" y="1076"/>
                                <a:pt x="1732" y="1072"/>
                                <a:pt x="1739" y="1072"/>
                              </a:cubicBezTo>
                              <a:cubicBezTo>
                                <a:pt x="1784" y="1072"/>
                                <a:pt x="1797" y="1098"/>
                                <a:pt x="1797" y="1145"/>
                              </a:cubicBezTo>
                              <a:cubicBezTo>
                                <a:pt x="1797" y="1264"/>
                                <a:pt x="1797" y="1264"/>
                                <a:pt x="1797" y="1264"/>
                              </a:cubicBezTo>
                              <a:cubicBezTo>
                                <a:pt x="1827" y="1264"/>
                                <a:pt x="1827" y="1264"/>
                                <a:pt x="1827" y="1264"/>
                              </a:cubicBezTo>
                              <a:cubicBezTo>
                                <a:pt x="1827" y="1128"/>
                                <a:pt x="1827" y="1128"/>
                                <a:pt x="1827" y="1128"/>
                              </a:cubicBezTo>
                              <a:cubicBezTo>
                                <a:pt x="1827" y="1075"/>
                                <a:pt x="1801" y="1044"/>
                                <a:pt x="1747" y="1044"/>
                              </a:cubicBezTo>
                              <a:cubicBezTo>
                                <a:pt x="1718" y="1044"/>
                                <a:pt x="1688" y="1061"/>
                                <a:pt x="1675" y="1084"/>
                              </a:cubicBezTo>
                              <a:cubicBezTo>
                                <a:pt x="1674" y="1084"/>
                                <a:pt x="1674" y="1084"/>
                                <a:pt x="1674" y="1084"/>
                              </a:cubicBezTo>
                              <a:cubicBezTo>
                                <a:pt x="1674" y="1072"/>
                                <a:pt x="1674" y="1061"/>
                                <a:pt x="1672" y="1050"/>
                              </a:cubicBezTo>
                              <a:moveTo>
                                <a:pt x="2113" y="1264"/>
                              </a:moveTo>
                              <a:cubicBezTo>
                                <a:pt x="2082" y="1264"/>
                                <a:pt x="2082" y="1264"/>
                                <a:pt x="2082" y="1264"/>
                              </a:cubicBezTo>
                              <a:cubicBezTo>
                                <a:pt x="2082" y="1228"/>
                                <a:pt x="2082" y="1228"/>
                                <a:pt x="2082" y="1228"/>
                              </a:cubicBezTo>
                              <a:cubicBezTo>
                                <a:pt x="2082" y="1228"/>
                                <a:pt x="2082" y="1228"/>
                                <a:pt x="2082" y="1228"/>
                              </a:cubicBezTo>
                              <a:cubicBezTo>
                                <a:pt x="2062" y="1257"/>
                                <a:pt x="2026" y="1270"/>
                                <a:pt x="1998" y="1270"/>
                              </a:cubicBezTo>
                              <a:cubicBezTo>
                                <a:pt x="1931" y="1270"/>
                                <a:pt x="1884" y="1222"/>
                                <a:pt x="1884" y="1157"/>
                              </a:cubicBezTo>
                              <a:cubicBezTo>
                                <a:pt x="1884" y="1092"/>
                                <a:pt x="1931" y="1044"/>
                                <a:pt x="1998" y="1044"/>
                              </a:cubicBezTo>
                              <a:cubicBezTo>
                                <a:pt x="2026" y="1044"/>
                                <a:pt x="2062" y="1056"/>
                                <a:pt x="2082" y="1085"/>
                              </a:cubicBezTo>
                              <a:cubicBezTo>
                                <a:pt x="2082" y="1085"/>
                                <a:pt x="2082" y="1085"/>
                                <a:pt x="2082" y="1085"/>
                              </a:cubicBezTo>
                              <a:cubicBezTo>
                                <a:pt x="2082" y="917"/>
                                <a:pt x="2082" y="917"/>
                                <a:pt x="2082" y="917"/>
                              </a:cubicBezTo>
                              <a:cubicBezTo>
                                <a:pt x="2113" y="917"/>
                                <a:pt x="2113" y="917"/>
                                <a:pt x="2113" y="917"/>
                              </a:cubicBezTo>
                              <a:cubicBezTo>
                                <a:pt x="2113" y="1264"/>
                                <a:pt x="2113" y="1264"/>
                                <a:pt x="2113" y="1264"/>
                              </a:cubicBezTo>
                              <a:moveTo>
                                <a:pt x="1998" y="1242"/>
                              </a:moveTo>
                              <a:cubicBezTo>
                                <a:pt x="2048" y="1242"/>
                                <a:pt x="2084" y="1205"/>
                                <a:pt x="2084" y="1157"/>
                              </a:cubicBezTo>
                              <a:cubicBezTo>
                                <a:pt x="2084" y="1109"/>
                                <a:pt x="2048" y="1072"/>
                                <a:pt x="1998" y="1072"/>
                              </a:cubicBezTo>
                              <a:cubicBezTo>
                                <a:pt x="1948" y="1072"/>
                                <a:pt x="1917" y="1109"/>
                                <a:pt x="1917" y="1157"/>
                              </a:cubicBezTo>
                              <a:cubicBezTo>
                                <a:pt x="1917" y="1205"/>
                                <a:pt x="1948" y="1242"/>
                                <a:pt x="1998" y="12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1B5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C348BB" id="TeVerwijderenShape_1" o:spid="_x0000_s1026" editas="canvas" style="position:absolute;margin-left:0;margin-top:0;width:595.8pt;height:841.9pt;z-index:-251657216;mso-position-horizontal-relative:page;mso-position-vertical-relative:page" coordsize="75666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66;height:106921;visibility:visible;mso-wrap-style:square">
                <v:fill o:detectmouseclick="t"/>
                <v:path o:connecttype="none"/>
              </v:shape>
              <v:shape id="Freeform 5" o:spid="_x0000_s1028" style="position:absolute;left:6;top:95390;width:50419;height:11531;visibility:visible;mso-wrap-style:square;v-text-anchor:top" coordsize="15866,3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" path="m13305,1159c,,,,,,,3631,,3631,,3631v15866,,15866,,15866,c15800,3092,15580,2580,15226,2158v-482,-574,-1173,-933,-1921,-999xe" fillcolor="#006d8c" stroked="f">
                <v:path arrowok="t" o:connecttype="custom" o:connectlocs="4228064,368056;0,0;0,1153073;5041899,1153073;4838520,685302;4228064,368056" o:connectangles="0,0,0,0,0,0"/>
              </v:shape>
              <v:shape id="Freeform 6" o:spid="_x0000_s1029" style="position:absolute;left:6;top:5889;width:73900;height:47069;visibility:visible;mso-wrap-style:square;v-text-anchor:top" coordsize="23255,1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" path="m,6685c8396,5950,8396,5950,8396,5950,18619,5057,18619,5057,18619,5057v1560,-137,2934,1017,3071,2577c22318,14825,22318,14825,22318,14825v871,-9959,871,-9959,871,-9959c23255,4117,23021,3373,22538,2797v-470,-561,-1138,-917,-1864,-995c16648,1450,16648,1450,16648,1450,,,,,,l,6685xe" fillcolor="#11b5e9" stroked="f">
                <v:path arrowok="t" o:connecttype="custom" o:connectlocs="0,2122494;2668105,1889130;5916800,1605602;6892711,2423802;7092278,4706951;7369067,1544959;7162191,888050;6569843,572137;5290449,460376;0,0;0,2122494" o:connectangles="0,0,0,0,0,0,0,0,0,0,0"/>
              </v:shape>
              <v:shape id="Freeform 7" o:spid="_x0000_s1030" style="position:absolute;left:3151;top:98643;width:14104;height:883;visibility:visible;mso-wrap-style:square;v-text-anchor:top" coordsize="4438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" path="m4318,146v,-30,20,-52,50,-52c4398,94,4420,116,4420,146v,29,-22,52,-52,52c4338,198,4318,175,4318,146xm4438,v-18,,-18,,-18,c4420,102,4420,102,4420,102v-1,,-1,,-1,c4407,84,4385,77,4368,77v-41,,-70,29,-70,69c4298,185,4327,215,4368,215v17,,39,-8,51,-26c4420,189,4420,189,4420,189v,22,,22,,22c4438,211,4438,211,4438,211l4438,xm4150,80v1,10,2,22,2,29c4152,211,4152,211,4152,211v18,,18,,18,c4170,144,4170,144,4170,144v,-48,36,-50,40,-50c4237,94,4245,110,4245,139v,72,,72,,72c4264,211,4264,211,4264,211v,-83,,-83,,-83c4264,96,4248,77,4215,77v-18,,-36,10,-44,24c4170,101,4170,101,4170,101v,-7,,-14,-1,-21l4150,80xm4090,146v,10,,10,,10c4090,179,4077,198,4051,198v-15,,-31,-7,-31,-24c4020,147,4062,146,4081,146r9,xm4081,131v-31,,-81,3,-81,45c4000,202,4021,215,4045,215v21,,35,-8,46,-25c4091,190,4091,190,4091,190v,7,1,15,2,21c4111,211,4111,211,4111,211v-1,-7,-2,-19,-2,-29c4109,123,4109,123,4109,123v,-32,-22,-46,-48,-46c4036,77,4018,84,4005,96v12,13,12,13,12,13c4028,99,4041,94,4057,94v22,,33,11,33,34c4090,131,4090,131,4090,131r-9,xm3962,v-19,,-19,,-19,c3943,211,3943,211,3943,211v19,,19,,19,l3962,xm3848,211v19,,19,,19,c3867,137,3867,137,3867,137v,-17,12,-42,40,-42c3912,95,3916,96,3918,97v4,-18,4,-18,4,-18c3918,77,3913,77,3908,77v-23,,-37,14,-42,28c3865,105,3865,105,3865,105v,-25,,-25,,-25c3847,80,3847,80,3847,80v1,19,1,29,1,41l3848,211xm3704,136v,-22,22,-42,46,-42c3777,94,3793,111,3793,136r-89,xm3813,151v,-9,,-9,,-9c3813,107,3790,77,3750,77v-37,,-66,29,-66,69c3684,185,3713,215,3752,215v21,,41,-8,56,-28c3794,175,3794,175,3794,175v-8,12,-23,23,-42,23c3726,198,3706,177,3703,151r110,xm3531,146v,-30,19,-52,49,-52c3611,94,3633,116,3633,146v,29,-22,52,-53,52c3550,198,3531,175,3531,146xm3650,v-18,,-18,,-18,c3632,102,3632,102,3632,102v-1,,-1,,-1,c3619,84,3598,77,3580,77v-41,,-69,29,-69,69c3511,185,3539,215,3580,215v18,,39,-8,51,-26c3632,189,3632,189,3632,189v,22,,22,,22c3650,211,3650,211,3650,211l3650,xm3377,136v,-22,22,-42,46,-42c3450,94,3466,111,3466,136r-89,xm3486,151v,-9,,-9,,-9c3486,107,3463,77,3423,77v-37,,-66,29,-66,69c3357,185,3386,215,3425,215v21,,41,-8,56,-28c3467,175,3467,175,3467,175v-7,12,-22,23,-42,23c3399,198,3379,177,3377,151r109,xm3178,13v-25,,-25,,-25,c3153,211,3153,211,3153,211v20,,20,,20,c3173,42,3173,42,3173,42v,,,,,c3292,211,3292,211,3292,211v25,,25,,25,c3317,13,3317,13,3317,13v-20,,-20,,-20,c3297,181,3297,181,3297,181v-1,,-1,,-1,l3178,13xm2822,211v18,,18,,18,c2840,144,2840,144,2840,144v,-48,33,-50,37,-50c2903,94,2910,108,2910,135v,76,,76,,76c2929,211,2929,211,2929,211v,-69,,-69,,-69c2929,117,2938,94,2966,94v25,,33,14,33,41c2999,211,2999,211,2999,211v18,,18,,18,c3017,128,3017,128,3017,128v,-32,-15,-51,-49,-51c2951,77,2933,87,2925,104v-9,-22,-27,-27,-42,-27c2868,77,2850,85,2841,100v-1,,-1,,-1,c2840,80,2840,80,2840,80v-19,,-19,,-19,c2821,90,2822,100,2822,109r,102xm2780,211v-1,-9,-1,-22,-1,-29c2779,80,2779,80,2779,80v-19,,-19,,-19,c2760,147,2760,147,2760,147v,48,-36,51,-40,51c2693,198,2685,182,2685,153v,-73,,-73,,-73c2666,80,2666,80,2666,80v,83,,83,,83c2666,196,2682,215,2716,215v17,,35,-10,44,-25c2760,190,2760,190,2760,190v,7,,14,1,21l2780,211xm2575,211v19,,19,,19,c2594,137,2594,137,2594,137v,-17,12,-42,40,-42c2639,95,2643,96,2645,97v4,-18,4,-18,4,-18c2645,77,2640,77,2635,77v-23,,-37,14,-42,28c2592,105,2592,105,2592,105v,-25,,-25,,-25c2574,80,2574,80,2574,80v1,19,1,29,1,41l2575,211xm2548,80v-38,,-38,,-38,c2510,43,2510,43,2510,43v-18,,-18,,-18,c2492,80,2492,80,2492,80v-28,,-28,,-28,c2464,97,2464,97,2464,97v28,,28,,28,c2492,180,2492,180,2492,180v,29,18,35,32,35c2534,215,2543,213,2549,210v-1,-17,-1,-17,-1,-17c2543,196,2536,198,2529,198v-11,,-19,-4,-19,-24c2510,97,2510,97,2510,97v38,,38,,38,l2548,80xm2323,80v1,10,2,22,2,29c2325,211,2325,211,2325,211v18,,18,,18,c2343,144,2343,144,2343,144v,-48,36,-50,40,-50c2410,94,2419,110,2419,139v,72,,72,,72c2437,211,2437,211,2437,211v,-83,,-83,,-83c2437,96,2421,77,2388,77v-18,,-36,10,-44,24c2343,101,2343,101,2343,101v,-7,,-14,-1,-21l2323,80xm2183,136v,-22,21,-42,45,-42c2255,94,2271,111,2271,136r-88,xm2291,151v,-9,,-9,,-9c2291,107,2268,77,2228,77v-37,,-66,29,-66,69c2162,185,2191,215,2230,215v22,,41,-8,57,-28c2272,175,2272,175,2272,175v-7,12,-22,23,-42,23c2204,198,2184,177,2182,151r109,xm2145,100c2132,84,2115,77,2097,77v-43,-1,-70,29,-70,69c2027,185,2054,215,2097,215v18,-1,35,-8,48,-23c2130,181,2130,181,2130,181v-6,9,-18,17,-33,17c2066,198,2048,176,2048,146v,-30,18,-53,49,-52c2112,94,2124,102,2130,111r15,-11xm1948,211v19,,19,,19,c1967,137,1967,137,1967,137v,-17,12,-42,40,-42c2012,95,2016,96,2018,97v4,-18,4,-18,4,-18c2018,77,2013,77,2008,77v-23,,-37,14,-42,28c1965,105,1965,105,1965,105v,-25,,-25,,-25c1947,80,1947,80,1947,80v1,19,1,29,1,41l1948,211xm1804,136v,-22,22,-42,46,-42c1877,94,1893,111,1893,136r-89,xm1913,151v,-9,,-9,,-9c1913,107,1890,77,1850,77v-37,,-66,29,-66,69c1784,185,1813,215,1852,215v21,,41,-8,56,-28c1894,175,1894,175,1894,175v-8,12,-23,23,-42,23c1826,198,1806,177,1803,151r110,xm1674,v-18,,-18,,-18,c1656,211,1656,211,1656,211v18,,18,,18,c1674,142,1674,142,1674,142v68,69,68,69,68,69c1771,211,1771,211,1771,211v-72,-71,-72,-71,-72,-71c1764,80,1764,80,1764,80v-28,,-28,,-28,c1674,139,1674,139,1674,139l1674,xm1499,80v,10,1,22,1,29c1500,211,1500,211,1500,211v19,,19,,19,c1519,144,1519,144,1519,144v,-48,35,-50,39,-50c1586,94,1594,110,1594,139v,72,,72,,72c1612,211,1612,211,1612,211v,-83,,-83,,-83c1612,96,1596,77,1563,77v-17,,-36,10,-44,24c1519,101,1519,101,1519,101v,-7,,-14,-1,-21l1499,80xm1439,146v,10,,10,,10c1439,179,1426,198,1399,198v-15,,-31,-7,-31,-24c1368,147,1410,146,1429,146r10,xm1430,131v-32,,-82,3,-82,45c1348,202,1370,215,1393,215v21,,36,-8,46,-25c1440,190,1440,190,1440,190v,7,,15,2,21c1460,211,1460,211,1460,211v-2,-7,-3,-19,-3,-29c1457,123,1457,123,1457,123v,-32,-22,-46,-48,-46c1385,77,1366,84,1354,96v11,13,11,13,11,13c1376,99,1390,94,1405,94v23,,34,11,34,34c1439,131,1439,131,1439,131r-9,xm1205,13v-20,,-20,,-20,c1185,211,1185,211,1185,211v20,,20,,20,c1205,109,1205,109,1205,109v1,,1,,1,c1209,109,1209,109,1209,109v97,102,97,102,97,102c1336,211,1336,211,1336,211,1230,103,1230,103,1230,103,1330,13,1330,13,1330,13v-29,,-29,,-29,c1208,99,1208,99,1208,99v-2,,-2,,-2,c1205,99,1205,99,1205,99r,-86xm1048,v-18,,-18,,-18,c1030,211,1030,211,1030,211v18,,18,,18,l1048,xm964,146v,10,,10,,10c964,179,951,198,925,198v-15,,-31,-7,-31,-24c894,147,936,146,955,146r9,xm955,131v-31,,-81,3,-81,45c874,202,895,215,919,215v21,,35,-8,46,-25c965,190,965,190,965,190v,7,1,15,2,21c985,211,985,211,985,211v-1,-7,-2,-19,-2,-29c983,123,983,123,983,123,983,91,961,77,935,77v-25,,-43,7,-56,19c891,109,891,109,891,109,902,99,915,94,931,94v22,,33,11,33,34c964,131,964,131,964,131r-9,xm819,146v,10,,10,,10c819,179,806,198,779,198v-15,,-31,-7,-31,-24c748,147,791,146,810,146r9,xm810,131v-32,,-82,3,-82,45c728,202,750,215,773,215v21,,36,-8,47,-25c820,190,820,190,820,190v,7,1,15,2,21c840,211,840,211,840,211v-1,-7,-2,-19,-2,-29c838,123,838,123,838,123,838,91,815,77,790,77v-25,,-44,7,-56,19c745,109,745,109,745,109,757,99,770,94,785,94v23,,34,11,34,34c819,131,819,131,819,131r-9,xm644,211v19,,19,,19,c663,137,663,137,663,137v,-17,12,-42,40,-42c708,95,712,96,714,97v3,-18,3,-18,3,-18c714,77,709,77,704,77v-23,,-37,14,-42,28c661,105,661,105,661,105v,-25,,-25,,-25c643,80,643,80,643,80v1,19,1,29,1,41l644,211xm485,144v,-27,21,-50,48,-50c564,94,583,117,583,144v1,30,-23,51,-50,51c506,195,485,172,485,144xm467,252v17,18,37,27,63,27c589,279,601,239,601,210v,-130,,-130,,-130c582,80,582,80,582,80v,22,,22,,22c582,102,582,102,582,102,567,82,547,77,531,77v-39,,-67,30,-67,68c464,183,495,211,533,211v19,,37,-7,49,-24c582,187,582,187,582,187v,23,,23,,23c582,238,569,262,531,262v-21,,-39,-10,-50,-24l467,252xm329,136v,-22,22,-42,46,-42c401,94,417,111,417,136r-88,xm438,151v,-9,,-9,,-9c438,107,415,77,375,77v-37,,-66,29,-66,69c309,185,338,215,376,215v22,,41,-8,57,-28c418,175,418,175,418,175v-7,12,-22,23,-42,23c350,198,331,177,328,151r110,xm290,80v-38,,-38,,-38,c252,43,252,43,252,43v-18,,-18,,-18,c234,80,234,80,234,80v-28,,-28,,-28,c206,97,206,97,206,97v28,,28,,28,c234,180,234,180,234,180v,29,18,35,32,35c276,215,285,213,291,210v,-17,,-17,,-17c285,196,278,198,272,198v-12,,-20,-4,-20,-24c252,97,252,97,252,97v38,,38,,38,l290,80xm65,80v1,10,2,22,2,29c67,211,67,211,67,211v18,,18,,18,c85,144,85,144,85,144v,-48,36,-50,40,-50c153,94,161,110,161,139v,72,,72,,72c179,211,179,211,179,211v,-83,,-83,,-83c179,96,163,77,130,77v-18,,-36,10,-44,24c85,101,85,101,85,101v,-7,,-14,-1,-21l65,80xm20,13c,13,,13,,13,,211,,211,,211v20,,20,,20,l20,13xe" stroked="f">
                <v:path arrowok="t" o:connecttype="custom" o:connectlocs="1404690,32284;1410410,66784;1349074,43995;1318883,25321;1271212,55706;1290598,24371;1253097,0;1245152,30702;1222906,66784;1170786,46211;1137735,29752;1137735,24371;1073221,43046;1088475,68050;1002033,66784;1047797,57289;924807,66784;943239,24371;896840,66784;853301,25321;818343,66784;823746,33234;791965,13610;809762,61087;738892,66784;758914,24371;693764,43046;708701,62669;676921,57289;625119,43362;618763,25321;607957,44945;607957,47793;539947,44312;482743,66784;482743,31968;454141,46211;463992,66784;457319,41463;384224,34500;382953,31335;306362,49376;306680,60137;283163,34500;237717,55073;261234,66784;260281,40514;227865,25004;154134,45578;191000,25321;184961,59188;104557,43046;119494,62669;65467,25321;80086,55073;27013,45578;27013,31968" o:connectangles="0,0,0,0,0,0,0,0,0,0,0,0,0,0,0,0,0,0,0,0,0,0,0,0,0,0,0,0,0,0,0,0,0,0,0,0,0,0,0,0,0,0,0,0,0,0,0,0,0,0,0,0,0,0,0,0,0"/>
                <o:lock v:ext="edit" verticies="t"/>
              </v:shape>
              <v:shape id="Freeform 8" o:spid="_x0000_s1031" style="position:absolute;left:3081;top:99748;width:4339;height:680;visibility:visible;mso-wrap-style:square;v-text-anchor:top" coordsize="1366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" path="m1366,v-19,,-19,,-19,c1347,211,1347,211,1347,211v19,,19,,19,l1366,xm1186,80v1,10,2,22,2,29c1188,211,1188,211,1188,211v18,,18,,18,c1206,144,1206,144,1206,144v,-48,36,-50,40,-50c1273,94,1281,110,1281,139v,72,,72,,72c1300,211,1300,211,1300,211v,-83,,-83,,-83c1300,96,1284,77,1251,77v-18,,-36,10,-44,24c1206,101,1206,101,1206,101v,-7,,-14,-1,-21l1186,80xm1144,198v,-8,-7,-15,-16,-15c1120,183,1113,190,1113,198v,8,7,15,15,15c1137,213,1144,206,1144,198xm1065,v-18,,-18,,-18,c1047,211,1047,211,1047,211v18,,18,,18,l1065,xm885,80v1,10,2,22,2,29c887,211,887,211,887,211v18,,18,,18,c905,144,905,144,905,144v,-48,36,-50,40,-50c973,94,981,110,981,139v,72,,72,,72c999,211,999,211,999,211v,-83,,-83,,-83c999,96,983,77,950,77v-17,,-36,10,-44,24c905,101,905,101,905,101v,-7,,-14,,-21l885,80xm770,c752,,752,,752,v,211,,211,,211c770,211,770,211,770,211v,-69,,-69,,-69c839,211,839,211,839,211v28,,28,,28,c795,140,795,140,795,140,860,80,860,80,860,80v-28,,-28,,-28,c770,139,770,139,770,139l770,xm712,30v,-8,-7,-14,-14,-14c691,16,685,22,685,30v,8,6,13,13,13c705,43,712,38,712,30xm707,80v-18,,-18,,-18,c689,211,689,211,689,211v18,,18,,18,l707,80xm641,198v,-8,-6,-15,-15,-15c617,183,611,190,611,198v,8,6,15,15,15c635,213,641,206,641,198xm404,80v41,131,41,131,41,131c466,211,466,211,466,211,501,104,501,104,501,104v,,,,,c536,211,536,211,536,211v21,,21,,21,c598,80,598,80,598,80v-21,,-21,,-21,c546,187,546,187,546,187v,,,,,c511,80,511,80,511,80v-19,,-19,,-19,c457,187,457,187,457,187v-1,,-1,,-1,c426,80,426,80,426,80r-22,xm202,80v41,131,41,131,41,131c264,211,264,211,264,211,299,104,299,104,299,104v,,,,,c334,211,334,211,334,211v21,,21,,21,c396,80,396,80,396,80v-22,,-22,,-22,c344,187,344,187,344,187v,,,,,c309,80,309,80,309,80v-19,,-19,,-19,c254,187,254,187,254,187v,,,,,c224,80,224,80,224,80r-22,xm,80c41,211,41,211,41,211v21,,21,,21,c97,104,97,104,97,104v,,,,,c132,211,132,211,132,211v21,,21,,21,c194,80,194,80,194,80v-22,,-22,,-22,c142,187,142,187,142,187v-1,,-1,,-1,c106,80,106,80,106,80v-19,,-19,,-19,c52,187,52,187,52,187v,,,,,c22,80,22,80,22,80l,80xe" stroked="f">
                <v:path arrowok="t" o:connecttype="custom" o:connectlocs="427887,0;433923,67339;376744,25531;377380,67339;383097,45956;406922,44361;412957,67339;397392,24574;383097,32233;376744,25531;358320,58403;358320,67977;338307,0;332590,67339;338307,0;281764,34786;287482,67339;300188,29999;311624,67339;317342,40850;287800,32233;287482,25531;244598,0;238880,67339;244598,45318;275411,67339;273187,25531;244598,44361;226174,9574;217597,9574;226174,9574;218867,25531;224585,67339;203620,63190;194090,63190;203620,63190;141359,67339;159147,33191;170266,67339;189960,25531;173442,59679;162324,25531;145170,59679;135323,25531;64167,25531;83862,67339;94980,33191;112769,67339;118805,25531;109275,59679;92121,25531;80686,59679;64167,25531;13024,67339;30813,33191;41931,67339;61626,25531;45108,59679;33672,25531;16518,59679;6989,25531" o:connectangles="0,0,0,0,0,0,0,0,0,0,0,0,0,0,0,0,0,0,0,0,0,0,0,0,0,0,0,0,0,0,0,0,0,0,0,0,0,0,0,0,0,0,0,0,0,0,0,0,0,0,0,0,0,0,0,0,0,0,0,0,0"/>
                <o:lock v:ext="edit" verticies="t"/>
              </v:shape>
              <v:shape id="Freeform 9" o:spid="_x0000_s1032" style="position:absolute;left:3068;top:101794;width:1499;height:1499;visibility:visible;mso-wrap-style:square;v-text-anchor:top" coordsize="472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" path="m76,472c34,472,,438,,396,,76,,76,,76,,34,34,,76,,396,,396,,396,v42,,76,34,76,76c472,396,472,396,472,396v,42,-34,76,-76,76c76,472,76,472,76,472e" fillcolor="#11b5e9" stroked="f">
                <v:path arrowok="t" o:connecttype="custom" o:connectlocs="24142,149931;0,125790;0,24141;24142,0;125793,0;149935,24141;149935,125790;125793,149931;24142,149931" o:connectangles="0,0,0,0,0,0,0,0,0"/>
              </v:shape>
              <v:shape id="Freeform 10" o:spid="_x0000_s1033" style="position:absolute;left:3233;top:102105;width:1201;height:998;visibility:visible;mso-wrap-style:square;v-text-anchor:top" coordsize="378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" path="m378,120v-13,3,-33,,-43,-4c356,114,371,104,376,91v-7,5,-31,10,-44,5c330,88,330,88,330,88,320,51,285,21,250,25v8,-3,8,-3,8,-3c262,20,286,16,282,8v-3,-7,-32,6,-37,7c252,13,264,8,265,,254,2,244,7,236,14v2,-3,5,-7,5,-11c212,21,196,58,182,94,171,84,162,76,153,71,130,59,101,45,56,29v-1,14,8,34,33,47c83,75,73,77,66,79v3,17,13,31,42,38c95,117,88,120,82,127v6,12,20,25,46,23c99,162,117,185,140,182,100,223,36,220,,185v95,130,302,77,333,-48c356,137,370,129,378,120e" stroked="f">
                <v:path arrowok="t" o:connecttype="custom" o:connectlocs="120075,37997;106416,36730;119440,28814;105463,30398;104827,27864;79415,7916;81956,6966;89580,2533;77826,4750;84180,0;74967,4433;76556,950;57814,29764;48602,22482;17789,9183;28272,24065;20965,25015;34307,37047;26048,40213;40660,47496;44472,57629;0,58579;105780,43380;120075,37997" o:connectangles="0,0,0,0,0,0,0,0,0,0,0,0,0,0,0,0,0,0,0,0,0,0,0,0"/>
              </v:shape>
              <v:shape id="Freeform 11" o:spid="_x0000_s1034" style="position:absolute;left:5019;top:101788;width:1499;height:1499;visibility:visible;mso-wrap-style:square;v-text-anchor:top" coordsize="472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" path="m76,472c34,472,,438,,396,,76,,76,,76,,34,34,,76,,396,,396,,396,v42,,76,34,76,76c472,396,472,396,472,396v,42,-34,76,-76,76c76,472,76,472,76,472e" fillcolor="#11b5e9" stroked="f">
                <v:path arrowok="t" o:connecttype="custom" o:connectlocs="24142,149931;0,125790;0,24141;24142,0;125793,0;149935,24141;149935,125790;125793,149931;24142,149931" o:connectangles="0,0,0,0,0,0,0,0,0"/>
              </v:shape>
              <v:shape id="Freeform 12" o:spid="_x0000_s1035" style="position:absolute;left:5292;top:102054;width:228;height:947;visibility:visible;mso-wrap-style:square;v-text-anchor:top" coordsize="7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" path="m35,68c14,68,,53,,34,,15,14,,36,,58,,71,15,71,34,71,53,58,68,36,68v-1,,-1,,-1,m67,298v-63,,-63,,-63,c4,94,4,94,4,94v63,,63,,63,l67,298xe" stroked="f">
                <v:path arrowok="t" o:connecttype="custom" o:connectlocs="11275,21600;0,10800;11597,0;22872,10800;11597,21600;11275,21600;21583,94660;1289,94660;1289,29859;21583,29859;21583,94660" o:connectangles="0,0,0,0,0,0,0,0,0,0,0"/>
                <o:lock v:ext="edit" verticies="t"/>
              </v:shape>
              <v:shape id="Freeform 13" o:spid="_x0000_s1036" style="position:absolute;left:5660;top:102340;width:623;height:661;visibility:visible;mso-wrap-style:square;v-text-anchor:top" coordsize="196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" path="m2,69c2,44,1,23,,4v55,,55,,55,c58,33,58,33,58,33v2,,2,,2,c68,19,88,,123,v41,,73,28,73,88c196,208,196,208,196,208v-64,,-64,,-64,c132,95,132,95,132,95v,-26,-9,-44,-32,-44c83,51,72,63,68,75v-2,4,-3,10,-3,16c65,208,65,208,65,208v-63,,-63,,-63,c2,69,2,69,2,69e" stroked="f">
                <v:path arrowok="t" o:connecttype="custom" o:connectlocs="635,21918;0,1271;17471,1271;18424,10482;19059,10482;39072,0;62261,27953;62261,66071;41931,66071;41931,30177;31766,16200;21601,23824;20648,28906;20648,66071;635,66071;635,21918" o:connectangles="0,0,0,0,0,0,0,0,0,0,0,0,0,0,0,0"/>
              </v:shape>
              <v:shape id="Freeform 14" o:spid="_x0000_s1037" style="position:absolute;left:52972;top:1791;width:3584;height:5578;visibility:visible;mso-wrap-style:square;v-text-anchor:top" coordsize="1128,1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" path="m351,391c250,391,181,310,195,210v4,-29,4,-29,4,-29c214,81,306,,407,1v100,,170,82,156,181c558,211,558,211,558,211,544,311,451,392,351,391t363,825c962,1049,1128,618,1128,618v,,-57,-24,-127,-24c858,594,675,665,521,956v-34,63,-58,128,-73,176c520,603,520,603,520,603v-365,,-365,,-365,c,1744,,1744,,1744v365,,365,,365,c438,1206,438,1206,438,1206v12,63,12,63,12,63c466,1340,577,1754,892,1756v60,,111,-7,155,-18c1047,1738,1086,1317,714,1216e" fillcolor="#006d8c" stroked="f">
                <v:path arrowok="t" o:connecttype="custom" o:connectlocs="111499,124202;61944,66707;63214,57495;129287,318;178842,57812;177254,67024;111499,124202;226809,386264;358320,196308;317977,188685;165501,303674;142311,359581;165183,191543;49237,191543;0,553983;115946,553983;139135,383087;142947,403099;283352,557795;332590,552077;226809,386264" o:connectangles="0,0,0,0,0,0,0,0,0,0,0,0,0,0,0,0,0,0,0,0,0"/>
                <o:lock v:ext="edit" verticies="t"/>
              </v:shape>
              <v:shape id="Freeform 15" o:spid="_x0000_s1038" style="position:absolute;left:56727;top:3672;width:6665;height:3697;visibility:visible;mso-wrap-style:square;v-text-anchor:top" coordsize="2097,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" path="m851,9v325,,325,,325,c1038,979,1038,979,1038,979v-3,19,-10,65,-38,106c972,1126,928,1163,844,1163v-56,1,-127,-24,-193,-139c609,950,488,686,407,497v-78,654,-78,654,-78,654c,1151,,1151,,1151,162,26,162,26,162,26,205,17,262,,314,,435,,492,74,525,148,784,688,784,688,784,688,851,9,851,9,851,9t799,850c1745,185,1745,185,1745,185,1759,83,1689,1,1588,1v-102,,-195,82,-209,184c1268,969,1268,969,1268,969v-14,101,57,183,158,183c2056,1152,2056,1152,2056,1152v41,-293,41,-293,41,-293c1650,859,1650,859,1650,859e" fillcolor="#11b5e9" stroked="f">
                <v:path arrowok="t" o:connecttype="custom" o:connectlocs="270458,2859;373746,2859;329888,310981;317812,344652;268233,369428;206895,325275;129349,157873;104560,365617;0,365617;51485,8259;99793,0;166851,47012;249164,218544;270458,2859;524389,272862;554581,58765;504685,318;438262,58765;402985,307804;453199,365934;653421,365934;666451,272862;524389,272862" o:connectangles="0,0,0,0,0,0,0,0,0,0,0,0,0,0,0,0,0,0,0,0,0,0,0"/>
                <o:lock v:ext="edit" verticies="t"/>
              </v:shape>
              <v:shape id="Freeform 16" o:spid="_x0000_s1039" style="position:absolute;left:64465;top:3316;width:9384;height:4034;visibility:visible;mso-wrap-style:square;v-text-anchor:top" coordsize="2952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" path="m22,71c11,71,,62,,49,,36,11,27,22,27v11,,22,9,22,22c44,62,33,71,22,71m37,347v-30,,-30,,-30,c7,132,7,132,7,132v30,,30,,30,l37,347xm139,132v-31,,-31,,-31,c109,147,110,168,110,179v,168,,168,,168c140,347,140,347,140,347v,-111,,-111,,-111c140,158,199,154,206,154v45,,58,26,58,74c264,347,264,347,264,347v30,,30,,30,c294,210,294,210,294,210v,-53,-26,-84,-81,-84c185,126,155,143,141,166v-1,,-1,,-1,c140,155,140,143,139,132t337,27c476,132,476,132,476,132v-62,,-62,,-62,c414,71,414,71,414,71v-30,,-30,,-30,c384,132,384,132,384,132v-45,,-45,,-45,c339,159,339,159,339,159v45,,45,,45,c384,295,384,295,384,295v,47,30,57,53,57c453,352,467,349,478,344v-1,-28,-1,-28,-1,-28c468,321,456,325,446,325v-19,,-32,-7,-32,-39c414,159,414,159,414,159v62,,62,,62,m539,247v3,44,36,78,79,78c650,325,675,307,686,287v24,20,24,20,24,20c685,339,653,352,618,352,554,352,507,304,507,239v,-64,47,-113,108,-113c680,127,718,175,718,234v,13,,13,,13c539,247,539,247,539,247m685,223v,-41,-27,-69,-70,-69c575,154,540,187,540,223r145,xm789,390v18,24,48,39,82,39c933,429,955,391,955,345v,-39,,-39,,-39c954,306,954,306,954,306v-19,29,-49,41,-80,41c812,347,762,300,762,237v,-62,46,-111,109,-111c897,126,929,134,954,168v1,,1,,1,c955,132,955,132,955,132v30,,30,,30,c985,345,985,345,985,345v,47,-19,112,-115,112c827,457,794,443,767,414v22,-24,22,-24,22,-24m875,319v44,,83,-33,81,-83c956,191,925,154,875,154v-45,,-80,37,-80,82c795,281,830,319,875,319xm1056,199v,148,,148,,148c1087,347,1087,347,1087,347v,-122,,-122,,-122c1087,197,1107,157,1153,157v8,,14,1,18,2c1176,129,1176,129,1176,129v-6,-2,-13,-3,-22,-3c1116,126,1094,149,1085,172v-1,,-1,,-1,c1084,132,1084,132,1084,132v-30,,-30,,-30,c1055,163,1056,180,1056,199t287,16c1343,209,1343,209,1343,209v,-37,-18,-55,-55,-55c1263,154,1241,163,1222,179v-18,-21,-18,-21,-18,-21c1224,137,1255,126,1295,126v42,,78,24,78,76c1373,298,1373,298,1373,298v,17,2,37,4,49c1348,347,1348,347,1348,347v-2,-11,-3,-24,-3,-35c1344,312,1344,312,1344,312v-17,28,-41,40,-76,40c1230,352,1194,331,1194,289v,-70,82,-74,134,-74c1343,215,1343,215,1343,215t-16,25c1297,240,1227,242,1227,285v,29,27,40,51,40c1322,325,1343,293,1343,255v,-15,,-15,,-15l1327,240xm1581,215v,-6,,-6,,-6c1581,172,1563,154,1526,154v-25,,-47,9,-66,25c1442,158,1442,158,1442,158v20,-21,51,-32,91,-32c1575,126,1611,150,1611,202v,96,,96,,96c1611,315,1613,335,1615,347v-29,,-29,,-29,c1584,336,1583,323,1583,312v-1,,-1,,-1,c1565,340,1541,352,1506,352v-38,,-74,-21,-74,-63c1432,219,1515,215,1566,215v15,,15,,15,m1566,240v-31,,-101,2,-101,45c1465,314,1492,325,1516,325v44,,65,-32,65,-70c1581,240,1581,240,1581,240r-15,xm1689,347v30,,30,,30,c1719,,1719,,1719,v-30,,-30,,-30,l1689,347xm36,687v,-228,,-228,,-228c6,459,6,459,6,459v,346,,346,,346c36,805,36,805,36,805v,-112,,-112,,-112c148,805,148,805,148,805v47,,47,,47,c76,689,76,689,76,689,183,591,183,591,183,591v-45,,-45,,-45,c36,687,36,687,36,687m365,674v,-6,,-6,,-6c365,631,347,613,310,613v-26,,-48,8,-66,25c226,616,226,616,226,616v19,-20,50,-31,91,-31c359,585,395,609,395,661v,96,,96,,96c395,774,397,794,399,805v-30,,-30,,-30,c367,795,367,782,367,771v-1,,-1,,-1,c348,799,324,811,290,811v-38,,-74,-21,-74,-63c216,678,298,674,350,674v15,,15,,15,m349,699v-31,,-100,2,-100,45c249,772,275,783,300,783v44,,65,-31,65,-69c365,699,365,699,365,699r-16,xm494,591v-31,,-31,,-31,c464,606,465,626,465,638v,167,,167,,167c496,805,496,805,496,805v,-110,,-110,,-110c496,617,554,613,561,613v45,,58,26,58,74c619,805,619,805,619,805v30,,30,,30,c649,669,649,669,649,669v,-53,-26,-84,-80,-84c540,585,510,602,496,625v,,,,,c496,614,496,602,494,591t257,96c751,459,751,459,751,459v-31,,-31,,-31,c720,805,720,805,720,805v31,,31,,31,c751,693,751,693,751,693,862,805,862,805,862,805v47,,47,,47,c791,689,791,689,791,689,897,591,897,591,897,591v-45,,-45,,-45,c751,687,751,687,751,687t212,19c966,749,999,783,1041,783v33,,57,-18,69,-37c1134,765,1134,765,1134,765v-25,33,-57,46,-93,46c978,811,930,763,930,698v,-65,48,-113,109,-113c1104,586,1142,634,1142,693v,13,,13,,13c963,706,963,706,963,706t146,-24c1109,641,1082,613,1039,613v-40,,-75,33,-75,69l1109,682xm1200,658v,147,,147,,147c1230,805,1230,805,1230,805v,-121,,-121,,-121c1230,655,1251,615,1297,615v8,,13,1,17,3c1320,588,1320,588,1320,588v-6,-2,-14,-3,-22,-3c1260,585,1237,608,1229,631v-1,,-1,,-1,c1228,591,1228,591,1228,591v-30,,-30,,-30,c1199,622,1200,638,1200,658t297,-17c1522,622,1522,622,1522,622v-21,-24,-50,-36,-78,-37c1373,584,1330,633,1330,698v,65,43,114,114,113c1472,810,1501,799,1522,774v-25,-19,-25,-19,-25,-19c1487,771,1467,783,1444,783v-51,1,-81,-36,-81,-85c1363,649,1393,612,1444,613v23,,43,13,53,28m1583,706v4,43,36,77,79,77c1694,783,1719,765,1731,746v23,19,23,19,23,19c1729,798,1697,811,1662,811v-64,,-111,-48,-111,-113c1551,633,1598,585,1659,585v65,1,103,49,103,108c1762,706,1762,706,1762,706v-179,,-179,,-179,m1729,682v,-41,-26,-69,-70,-69c1620,613,1584,646,1584,682r145,xm1846,591v-31,,-31,,-31,c1816,606,1817,626,1817,638v,167,,167,,167c1847,805,1847,805,1847,805v,-110,,-110,,-110c1847,617,1906,613,1912,613v45,,59,26,59,74c1971,805,1971,805,1971,805v30,,30,,30,c2001,669,2001,669,2001,669v,-53,-26,-84,-81,-84c1892,585,1861,602,1848,625v-1,,-1,,-1,c1847,614,1847,602,1846,591t337,27c2183,591,2183,591,2183,591v-62,,-62,,-62,c2121,530,2121,530,2121,530v-30,,-30,,-30,c2091,591,2091,591,2091,591v-46,,-46,,-46,c2045,618,2045,618,2045,618v46,,46,,46,c2091,754,2091,754,2091,754v,47,30,57,53,57c2159,811,2174,808,2185,803v-1,-28,-1,-28,-1,-28c2174,780,2163,783,2152,783v-18,,-31,-6,-31,-38c2121,618,2121,618,2121,618v62,,62,,62,m2228,658v,147,,147,,147c2258,805,2258,805,2258,805v,-121,,-121,,-121c2258,655,2279,615,2324,615v9,,14,1,18,3c2348,588,2348,588,2348,588v-7,-2,-14,-3,-23,-3c2288,585,2265,608,2256,631v,,,,,c2256,591,2256,591,2256,591v-30,,-30,,-30,c2227,622,2228,638,2228,658t304,147c2563,805,2563,805,2563,805v-1,-15,-2,-35,-2,-47c2561,591,2561,591,2561,591v-31,,-31,,-31,c2530,701,2530,701,2530,701v,78,-58,82,-65,82c2420,783,2407,757,2407,710v,-119,,-119,,-119c2377,591,2377,591,2377,591v,136,,136,,136c2377,780,2403,811,2457,811v29,,59,-17,72,-40c2530,771,2530,771,2530,771v,11,,23,2,34m2632,638v,167,,167,,167c2662,805,2662,805,2662,805v,-110,,-110,,-110c2662,617,2715,613,2723,613v41,,54,24,54,67c2777,805,2777,805,2777,805v30,,30,,30,c2807,691,2807,691,2807,691v,-40,16,-78,61,-78c2909,613,2922,637,2922,680v,125,,125,,125c2952,805,2952,805,2952,805v,-136,,-136,,-136c2952,616,2926,585,2871,585v-29,,-58,17,-70,45c2786,593,2756,585,2732,585v-25,,-54,13,-69,38c2662,623,2662,623,2662,623v,-32,,-32,,-32c2629,591,2629,591,2629,591v1,16,3,31,3,47m241,1215c48,939,48,939,48,939v-42,,-42,,-42,c6,1264,6,1264,6,1264v33,,33,,33,c39,986,39,986,39,986v1,,1,,1,c234,1264,234,1264,234,1264v41,,41,,41,c275,939,275,939,275,939v-33,,-33,,-33,c242,1215,242,1215,242,1215v-1,,-1,,-1,m373,1165v4,43,37,77,79,77c484,1242,509,1224,521,1205v24,19,24,19,24,19c519,1256,488,1270,452,1270v-63,,-111,-48,-111,-113c341,1092,389,1044,450,1044v65,,102,49,102,107c552,1165,552,1165,552,1165v-179,,-179,,-179,m519,1140v,-40,-26,-68,-69,-68c410,1072,374,1105,374,1140r145,xm822,1264v-31,,-31,,-31,c791,1228,791,1228,791,1228v-1,,-1,,-1,c771,1257,735,1270,707,1270v-67,,-114,-48,-114,-113c593,1092,640,1044,707,1044v28,,64,12,83,41c791,1085,791,1085,791,1085v,-168,,-168,,-168c822,917,822,917,822,917v,347,,347,,347m707,1242v49,,86,-37,86,-85c793,1109,756,1072,707,1072v-50,,-81,37,-81,85c626,1205,657,1242,707,1242xm909,1165v4,43,36,77,79,77c1020,1242,1045,1224,1057,1205v23,19,23,19,23,19c1055,1256,1023,1270,988,1270v-64,,-111,-48,-111,-113c877,1092,924,1044,985,1044v65,,103,49,103,107c1088,1165,1088,1165,1088,1165v-179,,-179,,-179,m1055,1140v,-40,-26,-68,-70,-68c946,1072,910,1105,910,1140r145,xm1146,1116v,148,,148,,148c1176,1264,1176,1264,1176,1264v,-121,,-121,,-121c1176,1114,1197,1074,1243,1074v8,,14,1,17,3c1266,1047,1266,1047,1266,1047v-6,-2,-14,-3,-22,-3c1206,1044,1184,1066,1175,1089v-1,,-1,,-1,c1174,1050,1174,1050,1174,1050v-30,,-30,,-30,c1145,1081,1146,1097,1146,1116t156,148c1332,1264,1332,1264,1332,1264v,-347,,-347,,-347c1302,917,1302,917,1302,917r,347xm1543,1133v,-6,,-6,,-6c1543,1090,1525,1072,1488,1072v-25,,-47,8,-66,25c1404,1075,1404,1075,1404,1075v20,-20,50,-31,91,-31c1537,1044,1573,1068,1573,1120v,96,,96,,96c1573,1233,1575,1253,1577,1264v-30,,-30,,-30,c1546,1254,1545,1241,1545,1229v-1,,-1,,-1,c1526,1258,1503,1270,1468,1270v-38,,-74,-21,-74,-63c1394,1137,1476,1133,1528,1133v15,,15,,15,m1527,1157v-31,,-100,3,-100,46c1427,1231,1453,1242,1478,1242v44,,65,-31,65,-69c1543,1157,1543,1157,1543,1157r-16,xm1672,1050v-31,,-31,,-31,c1642,1065,1643,1085,1643,1097v,167,,167,,167c1674,1264,1674,1264,1674,1264v,-110,,-110,,-110c1674,1076,1732,1072,1739,1072v45,,58,26,58,73c1797,1264,1797,1264,1797,1264v30,,30,,30,c1827,1128,1827,1128,1827,1128v,-53,-26,-84,-80,-84c1718,1044,1688,1061,1675,1084v-1,,-1,,-1,c1674,1072,1674,1061,1672,1050t441,214c2082,1264,2082,1264,2082,1264v,-36,,-36,,-36c2082,1228,2082,1228,2082,1228v-20,29,-56,42,-84,42c1931,1270,1884,1222,1884,1157v,-65,47,-113,114,-113c2026,1044,2062,1056,2082,1085v,,,,,c2082,917,2082,917,2082,917v31,,31,,31,c2113,1264,2113,1264,2113,1264t-115,-22c2048,1242,2084,1205,2084,1157v,-48,-36,-85,-86,-85c1948,1072,1917,1109,1917,1157v,48,31,85,81,85xe" fillcolor="#11b5e9" stroked="f">
                <v:path arrowok="t" o:connecttype="custom" o:connectlocs="2225,41930;44503,74966;44503,52730;107760,41930;131600,90848;161163,75919;217744,70836;276869,40024;250803,123884;345530,110225;344577,41930;411648,40024;379543,91801;421820,76236;512097,94660;502560,68295;546427,110225;11444,255709;116024,214097;126832,255709;110938,222038;147812,202661;206301,212509;228870,255709;238724,218226;363013,220132;381450,255709;390351,200438;459012,257615;528308,248721;503196,224262;577579,255709;610320,185826;664677,168355;694239,246180;717762,217273;707590,187732;783562,248721;804860,255709;892275,255709;890368,200120;15258,298274;87416,298274;143680,403417;118885,362122;224738,331628;224738,340522;278776,367522;335358,362122;395437,331628;423410,291286;475223,331628;443118,383405;485395,367522;571221,363711;671670,401511;661816,344652;635114,394523" o:connectangles="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809A1" w14:textId="77777777" w:rsidR="007B5AF0" w:rsidRDefault="00ED1A34" w:rsidP="007B5AF0">
    <w:pPr>
      <w:pStyle w:val="KoptekstIKNL"/>
    </w:pPr>
    <w:r>
      <mc:AlternateContent>
        <mc:Choice Requires="wpc">
          <w:drawing>
            <wp:anchor distT="0" distB="0" distL="114300" distR="114300" simplePos="0" relativeHeight="251667456" behindDoc="1" locked="0" layoutInCell="1" allowOverlap="1" wp14:anchorId="12A7F315" wp14:editId="5025176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6660" cy="10692130"/>
              <wp:effectExtent l="0" t="0" r="0" b="0"/>
              <wp:wrapNone/>
              <wp:docPr id="155" name="TeVerwijderenShape_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46" name="Freeform 20"/>
                      <wps:cNvSpPr>
                        <a:spLocks/>
                      </wps:cNvSpPr>
                      <wps:spPr bwMode="auto">
                        <a:xfrm>
                          <a:off x="635" y="588925"/>
                          <a:ext cx="4140380" cy="721703"/>
                        </a:xfrm>
                        <a:custGeom>
                          <a:avLst/>
                          <a:gdLst>
                            <a:gd name="T0" fmla="*/ 6517 w 6517"/>
                            <a:gd name="T1" fmla="*/ 567 h 1136"/>
                            <a:gd name="T2" fmla="*/ 0 w 6517"/>
                            <a:gd name="T3" fmla="*/ 0 h 1136"/>
                            <a:gd name="T4" fmla="*/ 0 w 6517"/>
                            <a:gd name="T5" fmla="*/ 1136 h 1136"/>
                            <a:gd name="T6" fmla="*/ 4200 w 6517"/>
                            <a:gd name="T7" fmla="*/ 769 h 1136"/>
                            <a:gd name="T8" fmla="*/ 6517 w 6517"/>
                            <a:gd name="T9" fmla="*/ 567 h 11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17" h="1136">
                              <a:moveTo>
                                <a:pt x="6517" y="567"/>
                              </a:moveTo>
                              <a:lnTo>
                                <a:pt x="0" y="0"/>
                              </a:lnTo>
                              <a:lnTo>
                                <a:pt x="0" y="1136"/>
                              </a:lnTo>
                              <a:lnTo>
                                <a:pt x="4200" y="769"/>
                              </a:lnTo>
                              <a:lnTo>
                                <a:pt x="6517" y="5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B5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" name="Freeform 21"/>
                      <wps:cNvSpPr>
                        <a:spLocks/>
                      </wps:cNvSpPr>
                      <wps:spPr bwMode="auto">
                        <a:xfrm>
                          <a:off x="6750909" y="1199450"/>
                          <a:ext cx="639767" cy="3395688"/>
                        </a:xfrm>
                        <a:custGeom>
                          <a:avLst/>
                          <a:gdLst>
                            <a:gd name="T0" fmla="*/ 1296 w 2013"/>
                            <a:gd name="T1" fmla="*/ 873 h 10695"/>
                            <a:gd name="T2" fmla="*/ 0 w 2013"/>
                            <a:gd name="T3" fmla="*/ 0 h 10695"/>
                            <a:gd name="T4" fmla="*/ 448 w 2013"/>
                            <a:gd name="T5" fmla="*/ 1299 h 10695"/>
                            <a:gd name="T6" fmla="*/ 1269 w 2013"/>
                            <a:gd name="T7" fmla="*/ 10695 h 10695"/>
                            <a:gd name="T8" fmla="*/ 1947 w 2013"/>
                            <a:gd name="T9" fmla="*/ 2942 h 10695"/>
                            <a:gd name="T10" fmla="*/ 1296 w 2013"/>
                            <a:gd name="T11" fmla="*/ 873 h 106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13" h="10695">
                              <a:moveTo>
                                <a:pt x="1296" y="873"/>
                              </a:moveTo>
                              <a:cubicBezTo>
                                <a:pt x="952" y="462"/>
                                <a:pt x="502" y="162"/>
                                <a:pt x="0" y="0"/>
                              </a:cubicBezTo>
                              <a:cubicBezTo>
                                <a:pt x="246" y="377"/>
                                <a:pt x="406" y="819"/>
                                <a:pt x="448" y="1299"/>
                              </a:cubicBezTo>
                              <a:cubicBezTo>
                                <a:pt x="1269" y="10695"/>
                                <a:pt x="1269" y="10695"/>
                                <a:pt x="1269" y="10695"/>
                              </a:cubicBezTo>
                              <a:cubicBezTo>
                                <a:pt x="1947" y="2942"/>
                                <a:pt x="1947" y="2942"/>
                                <a:pt x="1947" y="2942"/>
                              </a:cubicBezTo>
                              <a:cubicBezTo>
                                <a:pt x="2013" y="2193"/>
                                <a:pt x="1779" y="1449"/>
                                <a:pt x="1296" y="87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1B5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" name="Freeform 22"/>
                      <wps:cNvSpPr>
                        <a:spLocks/>
                      </wps:cNvSpPr>
                      <wps:spPr bwMode="auto">
                        <a:xfrm>
                          <a:off x="0" y="9542869"/>
                          <a:ext cx="3364019" cy="1149261"/>
                        </a:xfrm>
                        <a:custGeom>
                          <a:avLst/>
                          <a:gdLst>
                            <a:gd name="T0" fmla="*/ 9898 w 10585"/>
                            <a:gd name="T1" fmla="*/ 1694 h 3620"/>
                            <a:gd name="T2" fmla="*/ 7977 w 10585"/>
                            <a:gd name="T3" fmla="*/ 695 h 3620"/>
                            <a:gd name="T4" fmla="*/ 0 w 10585"/>
                            <a:gd name="T5" fmla="*/ 0 h 3620"/>
                            <a:gd name="T6" fmla="*/ 0 w 10585"/>
                            <a:gd name="T7" fmla="*/ 3620 h 3620"/>
                            <a:gd name="T8" fmla="*/ 10558 w 10585"/>
                            <a:gd name="T9" fmla="*/ 3620 h 3620"/>
                            <a:gd name="T10" fmla="*/ 9898 w 10585"/>
                            <a:gd name="T11" fmla="*/ 1694 h 36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585" h="3620">
                              <a:moveTo>
                                <a:pt x="9898" y="1694"/>
                              </a:moveTo>
                              <a:cubicBezTo>
                                <a:pt x="9415" y="1120"/>
                                <a:pt x="8725" y="760"/>
                                <a:pt x="7977" y="69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620"/>
                                <a:pt x="0" y="3620"/>
                                <a:pt x="0" y="3620"/>
                              </a:cubicBezTo>
                              <a:cubicBezTo>
                                <a:pt x="10558" y="3620"/>
                                <a:pt x="10558" y="3620"/>
                                <a:pt x="10558" y="3620"/>
                              </a:cubicBezTo>
                              <a:cubicBezTo>
                                <a:pt x="10585" y="2920"/>
                                <a:pt x="10351" y="2233"/>
                                <a:pt x="9898" y="16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6D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" name="Freeform 23"/>
                      <wps:cNvSpPr>
                        <a:spLocks noEditPoints="1"/>
                      </wps:cNvSpPr>
                      <wps:spPr bwMode="auto">
                        <a:xfrm>
                          <a:off x="315119" y="9864332"/>
                          <a:ext cx="1410410" cy="88307"/>
                        </a:xfrm>
                        <a:custGeom>
                          <a:avLst/>
                          <a:gdLst>
                            <a:gd name="T0" fmla="*/ 4420 w 4438"/>
                            <a:gd name="T1" fmla="*/ 102 h 279"/>
                            <a:gd name="T2" fmla="*/ 4438 w 4438"/>
                            <a:gd name="T3" fmla="*/ 211 h 279"/>
                            <a:gd name="T4" fmla="*/ 4246 w 4438"/>
                            <a:gd name="T5" fmla="*/ 139 h 279"/>
                            <a:gd name="T6" fmla="*/ 4150 w 4438"/>
                            <a:gd name="T7" fmla="*/ 80 h 279"/>
                            <a:gd name="T8" fmla="*/ 4000 w 4438"/>
                            <a:gd name="T9" fmla="*/ 176 h 279"/>
                            <a:gd name="T10" fmla="*/ 4061 w 4438"/>
                            <a:gd name="T11" fmla="*/ 77 h 279"/>
                            <a:gd name="T12" fmla="*/ 3943 w 4438"/>
                            <a:gd name="T13" fmla="*/ 0 h 279"/>
                            <a:gd name="T14" fmla="*/ 3918 w 4438"/>
                            <a:gd name="T15" fmla="*/ 97 h 279"/>
                            <a:gd name="T16" fmla="*/ 3848 w 4438"/>
                            <a:gd name="T17" fmla="*/ 211 h 279"/>
                            <a:gd name="T18" fmla="*/ 3684 w 4438"/>
                            <a:gd name="T19" fmla="*/ 146 h 279"/>
                            <a:gd name="T20" fmla="*/ 3580 w 4438"/>
                            <a:gd name="T21" fmla="*/ 94 h 279"/>
                            <a:gd name="T22" fmla="*/ 3580 w 4438"/>
                            <a:gd name="T23" fmla="*/ 77 h 279"/>
                            <a:gd name="T24" fmla="*/ 3377 w 4438"/>
                            <a:gd name="T25" fmla="*/ 136 h 279"/>
                            <a:gd name="T26" fmla="*/ 3425 w 4438"/>
                            <a:gd name="T27" fmla="*/ 215 h 279"/>
                            <a:gd name="T28" fmla="*/ 3153 w 4438"/>
                            <a:gd name="T29" fmla="*/ 211 h 279"/>
                            <a:gd name="T30" fmla="*/ 3297 w 4438"/>
                            <a:gd name="T31" fmla="*/ 181 h 279"/>
                            <a:gd name="T32" fmla="*/ 2911 w 4438"/>
                            <a:gd name="T33" fmla="*/ 211 h 279"/>
                            <a:gd name="T34" fmla="*/ 2968 w 4438"/>
                            <a:gd name="T35" fmla="*/ 77 h 279"/>
                            <a:gd name="T36" fmla="*/ 2822 w 4438"/>
                            <a:gd name="T37" fmla="*/ 211 h 279"/>
                            <a:gd name="T38" fmla="*/ 2685 w 4438"/>
                            <a:gd name="T39" fmla="*/ 80 h 279"/>
                            <a:gd name="T40" fmla="*/ 2575 w 4438"/>
                            <a:gd name="T41" fmla="*/ 211 h 279"/>
                            <a:gd name="T42" fmla="*/ 2592 w 4438"/>
                            <a:gd name="T43" fmla="*/ 105 h 279"/>
                            <a:gd name="T44" fmla="*/ 2492 w 4438"/>
                            <a:gd name="T45" fmla="*/ 43 h 279"/>
                            <a:gd name="T46" fmla="*/ 2549 w 4438"/>
                            <a:gd name="T47" fmla="*/ 193 h 279"/>
                            <a:gd name="T48" fmla="*/ 2325 w 4438"/>
                            <a:gd name="T49" fmla="*/ 211 h 279"/>
                            <a:gd name="T50" fmla="*/ 2388 w 4438"/>
                            <a:gd name="T51" fmla="*/ 77 h 279"/>
                            <a:gd name="T52" fmla="*/ 2183 w 4438"/>
                            <a:gd name="T53" fmla="*/ 136 h 279"/>
                            <a:gd name="T54" fmla="*/ 2230 w 4438"/>
                            <a:gd name="T55" fmla="*/ 198 h 279"/>
                            <a:gd name="T56" fmla="*/ 2130 w 4438"/>
                            <a:gd name="T57" fmla="*/ 181 h 279"/>
                            <a:gd name="T58" fmla="*/ 1967 w 4438"/>
                            <a:gd name="T59" fmla="*/ 137 h 279"/>
                            <a:gd name="T60" fmla="*/ 1947 w 4438"/>
                            <a:gd name="T61" fmla="*/ 80 h 279"/>
                            <a:gd name="T62" fmla="*/ 1913 w 4438"/>
                            <a:gd name="T63" fmla="*/ 142 h 279"/>
                            <a:gd name="T64" fmla="*/ 1913 w 4438"/>
                            <a:gd name="T65" fmla="*/ 151 h 279"/>
                            <a:gd name="T66" fmla="*/ 1699 w 4438"/>
                            <a:gd name="T67" fmla="*/ 140 h 279"/>
                            <a:gd name="T68" fmla="*/ 1519 w 4438"/>
                            <a:gd name="T69" fmla="*/ 211 h 279"/>
                            <a:gd name="T70" fmla="*/ 1519 w 4438"/>
                            <a:gd name="T71" fmla="*/ 101 h 279"/>
                            <a:gd name="T72" fmla="*/ 1429 w 4438"/>
                            <a:gd name="T73" fmla="*/ 146 h 279"/>
                            <a:gd name="T74" fmla="*/ 1460 w 4438"/>
                            <a:gd name="T75" fmla="*/ 211 h 279"/>
                            <a:gd name="T76" fmla="*/ 1439 w 4438"/>
                            <a:gd name="T77" fmla="*/ 131 h 279"/>
                            <a:gd name="T78" fmla="*/ 1209 w 4438"/>
                            <a:gd name="T79" fmla="*/ 109 h 279"/>
                            <a:gd name="T80" fmla="*/ 1205 w 4438"/>
                            <a:gd name="T81" fmla="*/ 99 h 279"/>
                            <a:gd name="T82" fmla="*/ 964 w 4438"/>
                            <a:gd name="T83" fmla="*/ 156 h 279"/>
                            <a:gd name="T84" fmla="*/ 965 w 4438"/>
                            <a:gd name="T85" fmla="*/ 190 h 279"/>
                            <a:gd name="T86" fmla="*/ 891 w 4438"/>
                            <a:gd name="T87" fmla="*/ 109 h 279"/>
                            <a:gd name="T88" fmla="*/ 749 w 4438"/>
                            <a:gd name="T89" fmla="*/ 174 h 279"/>
                            <a:gd name="T90" fmla="*/ 822 w 4438"/>
                            <a:gd name="T91" fmla="*/ 211 h 279"/>
                            <a:gd name="T92" fmla="*/ 819 w 4438"/>
                            <a:gd name="T93" fmla="*/ 128 h 279"/>
                            <a:gd name="T94" fmla="*/ 718 w 4438"/>
                            <a:gd name="T95" fmla="*/ 79 h 279"/>
                            <a:gd name="T96" fmla="*/ 485 w 4438"/>
                            <a:gd name="T97" fmla="*/ 144 h 279"/>
                            <a:gd name="T98" fmla="*/ 601 w 4438"/>
                            <a:gd name="T99" fmla="*/ 80 h 279"/>
                            <a:gd name="T100" fmla="*/ 582 w 4438"/>
                            <a:gd name="T101" fmla="*/ 187 h 279"/>
                            <a:gd name="T102" fmla="*/ 329 w 4438"/>
                            <a:gd name="T103" fmla="*/ 136 h 279"/>
                            <a:gd name="T104" fmla="*/ 377 w 4438"/>
                            <a:gd name="T105" fmla="*/ 198 h 279"/>
                            <a:gd name="T106" fmla="*/ 206 w 4438"/>
                            <a:gd name="T107" fmla="*/ 80 h 279"/>
                            <a:gd name="T108" fmla="*/ 253 w 4438"/>
                            <a:gd name="T109" fmla="*/ 174 h 279"/>
                            <a:gd name="T110" fmla="*/ 85 w 4438"/>
                            <a:gd name="T111" fmla="*/ 144 h 279"/>
                            <a:gd name="T112" fmla="*/ 85 w 4438"/>
                            <a:gd name="T113" fmla="*/ 101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4438" h="279">
                              <a:moveTo>
                                <a:pt x="4319" y="146"/>
                              </a:moveTo>
                              <a:cubicBezTo>
                                <a:pt x="4319" y="116"/>
                                <a:pt x="4338" y="94"/>
                                <a:pt x="4368" y="94"/>
                              </a:cubicBezTo>
                              <a:cubicBezTo>
                                <a:pt x="4398" y="94"/>
                                <a:pt x="4420" y="116"/>
                                <a:pt x="4420" y="146"/>
                              </a:cubicBezTo>
                              <a:cubicBezTo>
                                <a:pt x="4420" y="175"/>
                                <a:pt x="4398" y="198"/>
                                <a:pt x="4368" y="198"/>
                              </a:cubicBezTo>
                              <a:cubicBezTo>
                                <a:pt x="4338" y="198"/>
                                <a:pt x="4319" y="175"/>
                                <a:pt x="4319" y="146"/>
                              </a:cubicBezTo>
                              <a:close/>
                              <a:moveTo>
                                <a:pt x="4438" y="0"/>
                              </a:moveTo>
                              <a:cubicBezTo>
                                <a:pt x="4420" y="0"/>
                                <a:pt x="4420" y="0"/>
                                <a:pt x="4420" y="0"/>
                              </a:cubicBezTo>
                              <a:cubicBezTo>
                                <a:pt x="4420" y="102"/>
                                <a:pt x="4420" y="102"/>
                                <a:pt x="4420" y="102"/>
                              </a:cubicBezTo>
                              <a:cubicBezTo>
                                <a:pt x="4419" y="102"/>
                                <a:pt x="4419" y="102"/>
                                <a:pt x="4419" y="102"/>
                              </a:cubicBezTo>
                              <a:cubicBezTo>
                                <a:pt x="4407" y="84"/>
                                <a:pt x="4385" y="77"/>
                                <a:pt x="4368" y="77"/>
                              </a:cubicBezTo>
                              <a:cubicBezTo>
                                <a:pt x="4327" y="77"/>
                                <a:pt x="4298" y="106"/>
                                <a:pt x="4298" y="146"/>
                              </a:cubicBezTo>
                              <a:cubicBezTo>
                                <a:pt x="4298" y="185"/>
                                <a:pt x="4327" y="215"/>
                                <a:pt x="4368" y="215"/>
                              </a:cubicBezTo>
                              <a:cubicBezTo>
                                <a:pt x="4385" y="215"/>
                                <a:pt x="4407" y="207"/>
                                <a:pt x="4419" y="189"/>
                              </a:cubicBezTo>
                              <a:cubicBezTo>
                                <a:pt x="4420" y="189"/>
                                <a:pt x="4420" y="189"/>
                                <a:pt x="4420" y="189"/>
                              </a:cubicBezTo>
                              <a:cubicBezTo>
                                <a:pt x="4420" y="211"/>
                                <a:pt x="4420" y="211"/>
                                <a:pt x="4420" y="211"/>
                              </a:cubicBezTo>
                              <a:cubicBezTo>
                                <a:pt x="4438" y="211"/>
                                <a:pt x="4438" y="211"/>
                                <a:pt x="4438" y="211"/>
                              </a:cubicBezTo>
                              <a:lnTo>
                                <a:pt x="4438" y="0"/>
                              </a:lnTo>
                              <a:close/>
                              <a:moveTo>
                                <a:pt x="4150" y="80"/>
                              </a:moveTo>
                              <a:cubicBezTo>
                                <a:pt x="4151" y="90"/>
                                <a:pt x="4152" y="102"/>
                                <a:pt x="4152" y="109"/>
                              </a:cubicBezTo>
                              <a:cubicBezTo>
                                <a:pt x="4152" y="211"/>
                                <a:pt x="4152" y="211"/>
                                <a:pt x="4152" y="211"/>
                              </a:cubicBezTo>
                              <a:cubicBezTo>
                                <a:pt x="4170" y="211"/>
                                <a:pt x="4170" y="211"/>
                                <a:pt x="4170" y="211"/>
                              </a:cubicBezTo>
                              <a:cubicBezTo>
                                <a:pt x="4170" y="144"/>
                                <a:pt x="4170" y="144"/>
                                <a:pt x="4170" y="144"/>
                              </a:cubicBezTo>
                              <a:cubicBezTo>
                                <a:pt x="4170" y="96"/>
                                <a:pt x="4206" y="94"/>
                                <a:pt x="4210" y="94"/>
                              </a:cubicBezTo>
                              <a:cubicBezTo>
                                <a:pt x="4237" y="94"/>
                                <a:pt x="4246" y="110"/>
                                <a:pt x="4246" y="139"/>
                              </a:cubicBezTo>
                              <a:cubicBezTo>
                                <a:pt x="4246" y="211"/>
                                <a:pt x="4246" y="211"/>
                                <a:pt x="4246" y="211"/>
                              </a:cubicBezTo>
                              <a:cubicBezTo>
                                <a:pt x="4264" y="211"/>
                                <a:pt x="4264" y="211"/>
                                <a:pt x="4264" y="211"/>
                              </a:cubicBezTo>
                              <a:cubicBezTo>
                                <a:pt x="4264" y="128"/>
                                <a:pt x="4264" y="128"/>
                                <a:pt x="4264" y="128"/>
                              </a:cubicBezTo>
                              <a:cubicBezTo>
                                <a:pt x="4264" y="96"/>
                                <a:pt x="4248" y="77"/>
                                <a:pt x="4215" y="77"/>
                              </a:cubicBezTo>
                              <a:cubicBezTo>
                                <a:pt x="4197" y="77"/>
                                <a:pt x="4179" y="87"/>
                                <a:pt x="4171" y="101"/>
                              </a:cubicBezTo>
                              <a:cubicBezTo>
                                <a:pt x="4170" y="101"/>
                                <a:pt x="4170" y="101"/>
                                <a:pt x="4170" y="101"/>
                              </a:cubicBezTo>
                              <a:cubicBezTo>
                                <a:pt x="4170" y="94"/>
                                <a:pt x="4170" y="87"/>
                                <a:pt x="4169" y="80"/>
                              </a:cubicBezTo>
                              <a:lnTo>
                                <a:pt x="4150" y="80"/>
                              </a:lnTo>
                              <a:close/>
                              <a:moveTo>
                                <a:pt x="4090" y="146"/>
                              </a:moveTo>
                              <a:cubicBezTo>
                                <a:pt x="4090" y="156"/>
                                <a:pt x="4090" y="156"/>
                                <a:pt x="4090" y="156"/>
                              </a:cubicBezTo>
                              <a:cubicBezTo>
                                <a:pt x="4090" y="179"/>
                                <a:pt x="4078" y="198"/>
                                <a:pt x="4051" y="198"/>
                              </a:cubicBezTo>
                              <a:cubicBezTo>
                                <a:pt x="4036" y="198"/>
                                <a:pt x="4020" y="191"/>
                                <a:pt x="4020" y="174"/>
                              </a:cubicBezTo>
                              <a:cubicBezTo>
                                <a:pt x="4020" y="147"/>
                                <a:pt x="4062" y="146"/>
                                <a:pt x="4081" y="146"/>
                              </a:cubicBezTo>
                              <a:lnTo>
                                <a:pt x="4090" y="146"/>
                              </a:lnTo>
                              <a:close/>
                              <a:moveTo>
                                <a:pt x="4081" y="131"/>
                              </a:moveTo>
                              <a:cubicBezTo>
                                <a:pt x="4050" y="131"/>
                                <a:pt x="4000" y="134"/>
                                <a:pt x="4000" y="176"/>
                              </a:cubicBezTo>
                              <a:cubicBezTo>
                                <a:pt x="4000" y="202"/>
                                <a:pt x="4021" y="215"/>
                                <a:pt x="4045" y="215"/>
                              </a:cubicBezTo>
                              <a:cubicBezTo>
                                <a:pt x="4066" y="215"/>
                                <a:pt x="4080" y="207"/>
                                <a:pt x="4091" y="190"/>
                              </a:cubicBezTo>
                              <a:cubicBezTo>
                                <a:pt x="4092" y="190"/>
                                <a:pt x="4092" y="190"/>
                                <a:pt x="4092" y="190"/>
                              </a:cubicBezTo>
                              <a:cubicBezTo>
                                <a:pt x="4092" y="197"/>
                                <a:pt x="4092" y="205"/>
                                <a:pt x="4093" y="211"/>
                              </a:cubicBezTo>
                              <a:cubicBezTo>
                                <a:pt x="4111" y="211"/>
                                <a:pt x="4111" y="211"/>
                                <a:pt x="4111" y="211"/>
                              </a:cubicBezTo>
                              <a:cubicBezTo>
                                <a:pt x="4110" y="204"/>
                                <a:pt x="4109" y="192"/>
                                <a:pt x="4109" y="182"/>
                              </a:cubicBezTo>
                              <a:cubicBezTo>
                                <a:pt x="4109" y="123"/>
                                <a:pt x="4109" y="123"/>
                                <a:pt x="4109" y="123"/>
                              </a:cubicBezTo>
                              <a:cubicBezTo>
                                <a:pt x="4109" y="91"/>
                                <a:pt x="4087" y="77"/>
                                <a:pt x="4061" y="77"/>
                              </a:cubicBezTo>
                              <a:cubicBezTo>
                                <a:pt x="4036" y="77"/>
                                <a:pt x="4018" y="84"/>
                                <a:pt x="4006" y="96"/>
                              </a:cubicBezTo>
                              <a:cubicBezTo>
                                <a:pt x="4017" y="109"/>
                                <a:pt x="4017" y="109"/>
                                <a:pt x="4017" y="109"/>
                              </a:cubicBezTo>
                              <a:cubicBezTo>
                                <a:pt x="4028" y="99"/>
                                <a:pt x="4041" y="94"/>
                                <a:pt x="4057" y="94"/>
                              </a:cubicBezTo>
                              <a:cubicBezTo>
                                <a:pt x="4079" y="94"/>
                                <a:pt x="4090" y="105"/>
                                <a:pt x="4090" y="128"/>
                              </a:cubicBezTo>
                              <a:cubicBezTo>
                                <a:pt x="4090" y="131"/>
                                <a:pt x="4090" y="131"/>
                                <a:pt x="4090" y="131"/>
                              </a:cubicBezTo>
                              <a:lnTo>
                                <a:pt x="4081" y="131"/>
                              </a:lnTo>
                              <a:close/>
                              <a:moveTo>
                                <a:pt x="3962" y="0"/>
                              </a:moveTo>
                              <a:cubicBezTo>
                                <a:pt x="3943" y="0"/>
                                <a:pt x="3943" y="0"/>
                                <a:pt x="3943" y="0"/>
                              </a:cubicBezTo>
                              <a:cubicBezTo>
                                <a:pt x="3943" y="211"/>
                                <a:pt x="3943" y="211"/>
                                <a:pt x="3943" y="211"/>
                              </a:cubicBezTo>
                              <a:cubicBezTo>
                                <a:pt x="3962" y="211"/>
                                <a:pt x="3962" y="211"/>
                                <a:pt x="3962" y="211"/>
                              </a:cubicBezTo>
                              <a:lnTo>
                                <a:pt x="3962" y="0"/>
                              </a:lnTo>
                              <a:close/>
                              <a:moveTo>
                                <a:pt x="3848" y="211"/>
                              </a:moveTo>
                              <a:cubicBezTo>
                                <a:pt x="3867" y="211"/>
                                <a:pt x="3867" y="211"/>
                                <a:pt x="3867" y="211"/>
                              </a:cubicBezTo>
                              <a:cubicBezTo>
                                <a:pt x="3867" y="137"/>
                                <a:pt x="3867" y="137"/>
                                <a:pt x="3867" y="137"/>
                              </a:cubicBezTo>
                              <a:cubicBezTo>
                                <a:pt x="3867" y="120"/>
                                <a:pt x="3879" y="95"/>
                                <a:pt x="3907" y="95"/>
                              </a:cubicBezTo>
                              <a:cubicBezTo>
                                <a:pt x="3912" y="95"/>
                                <a:pt x="3916" y="96"/>
                                <a:pt x="3918" y="97"/>
                              </a:cubicBezTo>
                              <a:cubicBezTo>
                                <a:pt x="3922" y="79"/>
                                <a:pt x="3922" y="79"/>
                                <a:pt x="3922" y="79"/>
                              </a:cubicBezTo>
                              <a:cubicBezTo>
                                <a:pt x="3918" y="77"/>
                                <a:pt x="3913" y="77"/>
                                <a:pt x="3908" y="77"/>
                              </a:cubicBezTo>
                              <a:cubicBezTo>
                                <a:pt x="3885" y="77"/>
                                <a:pt x="3871" y="91"/>
                                <a:pt x="3866" y="105"/>
                              </a:cubicBezTo>
                              <a:cubicBezTo>
                                <a:pt x="3865" y="105"/>
                                <a:pt x="3865" y="105"/>
                                <a:pt x="3865" y="105"/>
                              </a:cubicBezTo>
                              <a:cubicBezTo>
                                <a:pt x="3865" y="80"/>
                                <a:pt x="3865" y="80"/>
                                <a:pt x="3865" y="80"/>
                              </a:cubicBezTo>
                              <a:cubicBezTo>
                                <a:pt x="3847" y="80"/>
                                <a:pt x="3847" y="80"/>
                                <a:pt x="3847" y="80"/>
                              </a:cubicBezTo>
                              <a:cubicBezTo>
                                <a:pt x="3848" y="99"/>
                                <a:pt x="3848" y="109"/>
                                <a:pt x="3848" y="121"/>
                              </a:cubicBezTo>
                              <a:lnTo>
                                <a:pt x="3848" y="211"/>
                              </a:lnTo>
                              <a:close/>
                              <a:moveTo>
                                <a:pt x="3704" y="136"/>
                              </a:moveTo>
                              <a:cubicBezTo>
                                <a:pt x="3704" y="114"/>
                                <a:pt x="3726" y="94"/>
                                <a:pt x="3750" y="94"/>
                              </a:cubicBezTo>
                              <a:cubicBezTo>
                                <a:pt x="3777" y="94"/>
                                <a:pt x="3793" y="111"/>
                                <a:pt x="3793" y="136"/>
                              </a:cubicBezTo>
                              <a:lnTo>
                                <a:pt x="3704" y="136"/>
                              </a:lnTo>
                              <a:close/>
                              <a:moveTo>
                                <a:pt x="3813" y="151"/>
                              </a:moveTo>
                              <a:cubicBezTo>
                                <a:pt x="3813" y="142"/>
                                <a:pt x="3813" y="142"/>
                                <a:pt x="3813" y="142"/>
                              </a:cubicBezTo>
                              <a:cubicBezTo>
                                <a:pt x="3813" y="107"/>
                                <a:pt x="3790" y="77"/>
                                <a:pt x="3750" y="77"/>
                              </a:cubicBezTo>
                              <a:cubicBezTo>
                                <a:pt x="3713" y="77"/>
                                <a:pt x="3684" y="106"/>
                                <a:pt x="3684" y="146"/>
                              </a:cubicBezTo>
                              <a:cubicBezTo>
                                <a:pt x="3684" y="185"/>
                                <a:pt x="3713" y="215"/>
                                <a:pt x="3752" y="215"/>
                              </a:cubicBezTo>
                              <a:cubicBezTo>
                                <a:pt x="3773" y="215"/>
                                <a:pt x="3793" y="207"/>
                                <a:pt x="3808" y="187"/>
                              </a:cubicBezTo>
                              <a:cubicBezTo>
                                <a:pt x="3794" y="175"/>
                                <a:pt x="3794" y="175"/>
                                <a:pt x="3794" y="175"/>
                              </a:cubicBezTo>
                              <a:cubicBezTo>
                                <a:pt x="3786" y="187"/>
                                <a:pt x="3771" y="198"/>
                                <a:pt x="3752" y="198"/>
                              </a:cubicBezTo>
                              <a:cubicBezTo>
                                <a:pt x="3726" y="198"/>
                                <a:pt x="3706" y="177"/>
                                <a:pt x="3704" y="151"/>
                              </a:cubicBezTo>
                              <a:lnTo>
                                <a:pt x="3813" y="151"/>
                              </a:lnTo>
                              <a:close/>
                              <a:moveTo>
                                <a:pt x="3531" y="146"/>
                              </a:moveTo>
                              <a:cubicBezTo>
                                <a:pt x="3531" y="116"/>
                                <a:pt x="3550" y="94"/>
                                <a:pt x="3580" y="94"/>
                              </a:cubicBezTo>
                              <a:cubicBezTo>
                                <a:pt x="3611" y="94"/>
                                <a:pt x="3633" y="116"/>
                                <a:pt x="3633" y="146"/>
                              </a:cubicBezTo>
                              <a:cubicBezTo>
                                <a:pt x="3633" y="175"/>
                                <a:pt x="3611" y="198"/>
                                <a:pt x="3580" y="198"/>
                              </a:cubicBezTo>
                              <a:cubicBezTo>
                                <a:pt x="3550" y="198"/>
                                <a:pt x="3531" y="175"/>
                                <a:pt x="3531" y="146"/>
                              </a:cubicBezTo>
                              <a:close/>
                              <a:moveTo>
                                <a:pt x="3650" y="0"/>
                              </a:moveTo>
                              <a:cubicBezTo>
                                <a:pt x="3632" y="0"/>
                                <a:pt x="3632" y="0"/>
                                <a:pt x="3632" y="0"/>
                              </a:cubicBezTo>
                              <a:cubicBezTo>
                                <a:pt x="3632" y="102"/>
                                <a:pt x="3632" y="102"/>
                                <a:pt x="3632" y="102"/>
                              </a:cubicBezTo>
                              <a:cubicBezTo>
                                <a:pt x="3631" y="102"/>
                                <a:pt x="3631" y="102"/>
                                <a:pt x="3631" y="102"/>
                              </a:cubicBezTo>
                              <a:cubicBezTo>
                                <a:pt x="3619" y="84"/>
                                <a:pt x="3598" y="77"/>
                                <a:pt x="3580" y="77"/>
                              </a:cubicBezTo>
                              <a:cubicBezTo>
                                <a:pt x="3539" y="77"/>
                                <a:pt x="3511" y="106"/>
                                <a:pt x="3511" y="146"/>
                              </a:cubicBezTo>
                              <a:cubicBezTo>
                                <a:pt x="3511" y="185"/>
                                <a:pt x="3539" y="215"/>
                                <a:pt x="3580" y="215"/>
                              </a:cubicBezTo>
                              <a:cubicBezTo>
                                <a:pt x="3598" y="215"/>
                                <a:pt x="3619" y="207"/>
                                <a:pt x="3631" y="189"/>
                              </a:cubicBezTo>
                              <a:cubicBezTo>
                                <a:pt x="3632" y="189"/>
                                <a:pt x="3632" y="189"/>
                                <a:pt x="3632" y="189"/>
                              </a:cubicBezTo>
                              <a:cubicBezTo>
                                <a:pt x="3632" y="211"/>
                                <a:pt x="3632" y="211"/>
                                <a:pt x="3632" y="211"/>
                              </a:cubicBezTo>
                              <a:cubicBezTo>
                                <a:pt x="3650" y="211"/>
                                <a:pt x="3650" y="211"/>
                                <a:pt x="3650" y="211"/>
                              </a:cubicBezTo>
                              <a:lnTo>
                                <a:pt x="3650" y="0"/>
                              </a:lnTo>
                              <a:close/>
                              <a:moveTo>
                                <a:pt x="3377" y="136"/>
                              </a:moveTo>
                              <a:cubicBezTo>
                                <a:pt x="3377" y="114"/>
                                <a:pt x="3399" y="94"/>
                                <a:pt x="3423" y="94"/>
                              </a:cubicBezTo>
                              <a:cubicBezTo>
                                <a:pt x="3450" y="94"/>
                                <a:pt x="3466" y="111"/>
                                <a:pt x="3466" y="136"/>
                              </a:cubicBezTo>
                              <a:lnTo>
                                <a:pt x="3377" y="136"/>
                              </a:lnTo>
                              <a:close/>
                              <a:moveTo>
                                <a:pt x="3486" y="151"/>
                              </a:moveTo>
                              <a:cubicBezTo>
                                <a:pt x="3486" y="142"/>
                                <a:pt x="3486" y="142"/>
                                <a:pt x="3486" y="142"/>
                              </a:cubicBezTo>
                              <a:cubicBezTo>
                                <a:pt x="3486" y="107"/>
                                <a:pt x="3463" y="77"/>
                                <a:pt x="3423" y="77"/>
                              </a:cubicBezTo>
                              <a:cubicBezTo>
                                <a:pt x="3386" y="77"/>
                                <a:pt x="3357" y="106"/>
                                <a:pt x="3357" y="146"/>
                              </a:cubicBezTo>
                              <a:cubicBezTo>
                                <a:pt x="3357" y="185"/>
                                <a:pt x="3386" y="215"/>
                                <a:pt x="3425" y="215"/>
                              </a:cubicBezTo>
                              <a:cubicBezTo>
                                <a:pt x="3447" y="215"/>
                                <a:pt x="3466" y="207"/>
                                <a:pt x="3481" y="187"/>
                              </a:cubicBezTo>
                              <a:cubicBezTo>
                                <a:pt x="3467" y="175"/>
                                <a:pt x="3467" y="175"/>
                                <a:pt x="3467" y="175"/>
                              </a:cubicBezTo>
                              <a:cubicBezTo>
                                <a:pt x="3460" y="187"/>
                                <a:pt x="3445" y="198"/>
                                <a:pt x="3425" y="198"/>
                              </a:cubicBezTo>
                              <a:cubicBezTo>
                                <a:pt x="3399" y="198"/>
                                <a:pt x="3379" y="177"/>
                                <a:pt x="3377" y="151"/>
                              </a:cubicBezTo>
                              <a:lnTo>
                                <a:pt x="3486" y="151"/>
                              </a:lnTo>
                              <a:close/>
                              <a:moveTo>
                                <a:pt x="3178" y="13"/>
                              </a:moveTo>
                              <a:cubicBezTo>
                                <a:pt x="3153" y="13"/>
                                <a:pt x="3153" y="13"/>
                                <a:pt x="3153" y="13"/>
                              </a:cubicBezTo>
                              <a:cubicBezTo>
                                <a:pt x="3153" y="211"/>
                                <a:pt x="3153" y="211"/>
                                <a:pt x="3153" y="211"/>
                              </a:cubicBezTo>
                              <a:cubicBezTo>
                                <a:pt x="3173" y="211"/>
                                <a:pt x="3173" y="211"/>
                                <a:pt x="3173" y="211"/>
                              </a:cubicBezTo>
                              <a:cubicBezTo>
                                <a:pt x="3173" y="42"/>
                                <a:pt x="3173" y="42"/>
                                <a:pt x="3173" y="42"/>
                              </a:cubicBezTo>
                              <a:cubicBezTo>
                                <a:pt x="3174" y="42"/>
                                <a:pt x="3174" y="42"/>
                                <a:pt x="3174" y="42"/>
                              </a:cubicBezTo>
                              <a:cubicBezTo>
                                <a:pt x="3292" y="211"/>
                                <a:pt x="3292" y="211"/>
                                <a:pt x="3292" y="211"/>
                              </a:cubicBezTo>
                              <a:cubicBezTo>
                                <a:pt x="3317" y="211"/>
                                <a:pt x="3317" y="211"/>
                                <a:pt x="3317" y="211"/>
                              </a:cubicBezTo>
                              <a:cubicBezTo>
                                <a:pt x="3317" y="13"/>
                                <a:pt x="3317" y="13"/>
                                <a:pt x="3317" y="13"/>
                              </a:cubicBezTo>
                              <a:cubicBezTo>
                                <a:pt x="3297" y="13"/>
                                <a:pt x="3297" y="13"/>
                                <a:pt x="3297" y="13"/>
                              </a:cubicBezTo>
                              <a:cubicBezTo>
                                <a:pt x="3297" y="181"/>
                                <a:pt x="3297" y="181"/>
                                <a:pt x="3297" y="181"/>
                              </a:cubicBezTo>
                              <a:cubicBezTo>
                                <a:pt x="3296" y="181"/>
                                <a:pt x="3296" y="181"/>
                                <a:pt x="3296" y="181"/>
                              </a:cubicBezTo>
                              <a:lnTo>
                                <a:pt x="3178" y="13"/>
                              </a:lnTo>
                              <a:close/>
                              <a:moveTo>
                                <a:pt x="2822" y="211"/>
                              </a:moveTo>
                              <a:cubicBezTo>
                                <a:pt x="2840" y="211"/>
                                <a:pt x="2840" y="211"/>
                                <a:pt x="2840" y="211"/>
                              </a:cubicBezTo>
                              <a:cubicBezTo>
                                <a:pt x="2840" y="144"/>
                                <a:pt x="2840" y="144"/>
                                <a:pt x="2840" y="144"/>
                              </a:cubicBezTo>
                              <a:cubicBezTo>
                                <a:pt x="2840" y="96"/>
                                <a:pt x="2873" y="94"/>
                                <a:pt x="2877" y="94"/>
                              </a:cubicBezTo>
                              <a:cubicBezTo>
                                <a:pt x="2903" y="94"/>
                                <a:pt x="2911" y="108"/>
                                <a:pt x="2911" y="135"/>
                              </a:cubicBezTo>
                              <a:cubicBezTo>
                                <a:pt x="2911" y="211"/>
                                <a:pt x="2911" y="211"/>
                                <a:pt x="2911" y="211"/>
                              </a:cubicBezTo>
                              <a:cubicBezTo>
                                <a:pt x="2929" y="211"/>
                                <a:pt x="2929" y="211"/>
                                <a:pt x="2929" y="211"/>
                              </a:cubicBezTo>
                              <a:cubicBezTo>
                                <a:pt x="2929" y="142"/>
                                <a:pt x="2929" y="142"/>
                                <a:pt x="2929" y="142"/>
                              </a:cubicBezTo>
                              <a:cubicBezTo>
                                <a:pt x="2929" y="117"/>
                                <a:pt x="2939" y="94"/>
                                <a:pt x="2966" y="94"/>
                              </a:cubicBezTo>
                              <a:cubicBezTo>
                                <a:pt x="2991" y="94"/>
                                <a:pt x="2999" y="108"/>
                                <a:pt x="2999" y="135"/>
                              </a:cubicBezTo>
                              <a:cubicBezTo>
                                <a:pt x="2999" y="211"/>
                                <a:pt x="2999" y="211"/>
                                <a:pt x="2999" y="211"/>
                              </a:cubicBezTo>
                              <a:cubicBezTo>
                                <a:pt x="3018" y="211"/>
                                <a:pt x="3018" y="211"/>
                                <a:pt x="3018" y="211"/>
                              </a:cubicBezTo>
                              <a:cubicBezTo>
                                <a:pt x="3018" y="128"/>
                                <a:pt x="3018" y="128"/>
                                <a:pt x="3018" y="128"/>
                              </a:cubicBezTo>
                              <a:cubicBezTo>
                                <a:pt x="3018" y="96"/>
                                <a:pt x="3002" y="77"/>
                                <a:pt x="2968" y="77"/>
                              </a:cubicBezTo>
                              <a:cubicBezTo>
                                <a:pt x="2951" y="77"/>
                                <a:pt x="2933" y="87"/>
                                <a:pt x="2925" y="104"/>
                              </a:cubicBezTo>
                              <a:cubicBezTo>
                                <a:pt x="2916" y="82"/>
                                <a:pt x="2898" y="77"/>
                                <a:pt x="2883" y="77"/>
                              </a:cubicBezTo>
                              <a:cubicBezTo>
                                <a:pt x="2868" y="77"/>
                                <a:pt x="2850" y="85"/>
                                <a:pt x="2841" y="100"/>
                              </a:cubicBezTo>
                              <a:cubicBezTo>
                                <a:pt x="2840" y="100"/>
                                <a:pt x="2840" y="100"/>
                                <a:pt x="2840" y="100"/>
                              </a:cubicBezTo>
                              <a:cubicBezTo>
                                <a:pt x="2840" y="80"/>
                                <a:pt x="2840" y="80"/>
                                <a:pt x="2840" y="80"/>
                              </a:cubicBezTo>
                              <a:cubicBezTo>
                                <a:pt x="2821" y="80"/>
                                <a:pt x="2821" y="80"/>
                                <a:pt x="2821" y="80"/>
                              </a:cubicBezTo>
                              <a:cubicBezTo>
                                <a:pt x="2821" y="90"/>
                                <a:pt x="2822" y="100"/>
                                <a:pt x="2822" y="109"/>
                              </a:cubicBezTo>
                              <a:lnTo>
                                <a:pt x="2822" y="211"/>
                              </a:lnTo>
                              <a:close/>
                              <a:moveTo>
                                <a:pt x="2780" y="211"/>
                              </a:moveTo>
                              <a:cubicBezTo>
                                <a:pt x="2780" y="202"/>
                                <a:pt x="2779" y="189"/>
                                <a:pt x="2779" y="182"/>
                              </a:cubicBezTo>
                              <a:cubicBezTo>
                                <a:pt x="2779" y="80"/>
                                <a:pt x="2779" y="80"/>
                                <a:pt x="2779" y="80"/>
                              </a:cubicBezTo>
                              <a:cubicBezTo>
                                <a:pt x="2760" y="80"/>
                                <a:pt x="2760" y="80"/>
                                <a:pt x="2760" y="80"/>
                              </a:cubicBezTo>
                              <a:cubicBezTo>
                                <a:pt x="2760" y="147"/>
                                <a:pt x="2760" y="147"/>
                                <a:pt x="2760" y="147"/>
                              </a:cubicBezTo>
                              <a:cubicBezTo>
                                <a:pt x="2760" y="195"/>
                                <a:pt x="2724" y="198"/>
                                <a:pt x="2720" y="198"/>
                              </a:cubicBezTo>
                              <a:cubicBezTo>
                                <a:pt x="2693" y="198"/>
                                <a:pt x="2685" y="182"/>
                                <a:pt x="2685" y="153"/>
                              </a:cubicBezTo>
                              <a:cubicBezTo>
                                <a:pt x="2685" y="80"/>
                                <a:pt x="2685" y="80"/>
                                <a:pt x="2685" y="80"/>
                              </a:cubicBezTo>
                              <a:cubicBezTo>
                                <a:pt x="2666" y="80"/>
                                <a:pt x="2666" y="80"/>
                                <a:pt x="2666" y="80"/>
                              </a:cubicBezTo>
                              <a:cubicBezTo>
                                <a:pt x="2666" y="163"/>
                                <a:pt x="2666" y="163"/>
                                <a:pt x="2666" y="163"/>
                              </a:cubicBezTo>
                              <a:cubicBezTo>
                                <a:pt x="2666" y="196"/>
                                <a:pt x="2682" y="215"/>
                                <a:pt x="2716" y="215"/>
                              </a:cubicBezTo>
                              <a:cubicBezTo>
                                <a:pt x="2733" y="215"/>
                                <a:pt x="2752" y="205"/>
                                <a:pt x="2760" y="190"/>
                              </a:cubicBezTo>
                              <a:cubicBezTo>
                                <a:pt x="2760" y="190"/>
                                <a:pt x="2760" y="190"/>
                                <a:pt x="2760" y="190"/>
                              </a:cubicBezTo>
                              <a:cubicBezTo>
                                <a:pt x="2760" y="197"/>
                                <a:pt x="2760" y="204"/>
                                <a:pt x="2761" y="211"/>
                              </a:cubicBezTo>
                              <a:lnTo>
                                <a:pt x="2780" y="211"/>
                              </a:lnTo>
                              <a:close/>
                              <a:moveTo>
                                <a:pt x="2575" y="211"/>
                              </a:moveTo>
                              <a:cubicBezTo>
                                <a:pt x="2594" y="211"/>
                                <a:pt x="2594" y="211"/>
                                <a:pt x="2594" y="211"/>
                              </a:cubicBezTo>
                              <a:cubicBezTo>
                                <a:pt x="2594" y="137"/>
                                <a:pt x="2594" y="137"/>
                                <a:pt x="2594" y="137"/>
                              </a:cubicBezTo>
                              <a:cubicBezTo>
                                <a:pt x="2594" y="120"/>
                                <a:pt x="2606" y="95"/>
                                <a:pt x="2634" y="95"/>
                              </a:cubicBezTo>
                              <a:cubicBezTo>
                                <a:pt x="2640" y="95"/>
                                <a:pt x="2643" y="96"/>
                                <a:pt x="2645" y="97"/>
                              </a:cubicBezTo>
                              <a:cubicBezTo>
                                <a:pt x="2649" y="79"/>
                                <a:pt x="2649" y="79"/>
                                <a:pt x="2649" y="79"/>
                              </a:cubicBezTo>
                              <a:cubicBezTo>
                                <a:pt x="2645" y="77"/>
                                <a:pt x="2640" y="77"/>
                                <a:pt x="2635" y="77"/>
                              </a:cubicBezTo>
                              <a:cubicBezTo>
                                <a:pt x="2612" y="77"/>
                                <a:pt x="2598" y="91"/>
                                <a:pt x="2593" y="105"/>
                              </a:cubicBezTo>
                              <a:cubicBezTo>
                                <a:pt x="2592" y="105"/>
                                <a:pt x="2592" y="105"/>
                                <a:pt x="2592" y="105"/>
                              </a:cubicBezTo>
                              <a:cubicBezTo>
                                <a:pt x="2592" y="80"/>
                                <a:pt x="2592" y="80"/>
                                <a:pt x="2592" y="80"/>
                              </a:cubicBezTo>
                              <a:cubicBezTo>
                                <a:pt x="2574" y="80"/>
                                <a:pt x="2574" y="80"/>
                                <a:pt x="2574" y="80"/>
                              </a:cubicBezTo>
                              <a:cubicBezTo>
                                <a:pt x="2575" y="99"/>
                                <a:pt x="2575" y="109"/>
                                <a:pt x="2575" y="121"/>
                              </a:cubicBezTo>
                              <a:lnTo>
                                <a:pt x="2575" y="211"/>
                              </a:lnTo>
                              <a:close/>
                              <a:moveTo>
                                <a:pt x="2548" y="80"/>
                              </a:moveTo>
                              <a:cubicBezTo>
                                <a:pt x="2510" y="80"/>
                                <a:pt x="2510" y="80"/>
                                <a:pt x="2510" y="80"/>
                              </a:cubicBezTo>
                              <a:cubicBezTo>
                                <a:pt x="2510" y="43"/>
                                <a:pt x="2510" y="43"/>
                                <a:pt x="2510" y="43"/>
                              </a:cubicBezTo>
                              <a:cubicBezTo>
                                <a:pt x="2492" y="43"/>
                                <a:pt x="2492" y="43"/>
                                <a:pt x="2492" y="43"/>
                              </a:cubicBezTo>
                              <a:cubicBezTo>
                                <a:pt x="2492" y="80"/>
                                <a:pt x="2492" y="80"/>
                                <a:pt x="2492" y="80"/>
                              </a:cubicBezTo>
                              <a:cubicBezTo>
                                <a:pt x="2464" y="80"/>
                                <a:pt x="2464" y="80"/>
                                <a:pt x="2464" y="80"/>
                              </a:cubicBezTo>
                              <a:cubicBezTo>
                                <a:pt x="2464" y="97"/>
                                <a:pt x="2464" y="97"/>
                                <a:pt x="2464" y="97"/>
                              </a:cubicBezTo>
                              <a:cubicBezTo>
                                <a:pt x="2492" y="97"/>
                                <a:pt x="2492" y="97"/>
                                <a:pt x="2492" y="97"/>
                              </a:cubicBezTo>
                              <a:cubicBezTo>
                                <a:pt x="2492" y="180"/>
                                <a:pt x="2492" y="180"/>
                                <a:pt x="2492" y="180"/>
                              </a:cubicBezTo>
                              <a:cubicBezTo>
                                <a:pt x="2492" y="209"/>
                                <a:pt x="2510" y="215"/>
                                <a:pt x="2524" y="215"/>
                              </a:cubicBezTo>
                              <a:cubicBezTo>
                                <a:pt x="2534" y="215"/>
                                <a:pt x="2543" y="213"/>
                                <a:pt x="2549" y="210"/>
                              </a:cubicBezTo>
                              <a:cubicBezTo>
                                <a:pt x="2549" y="193"/>
                                <a:pt x="2549" y="193"/>
                                <a:pt x="2549" y="193"/>
                              </a:cubicBezTo>
                              <a:cubicBezTo>
                                <a:pt x="2543" y="196"/>
                                <a:pt x="2536" y="198"/>
                                <a:pt x="2530" y="198"/>
                              </a:cubicBezTo>
                              <a:cubicBezTo>
                                <a:pt x="2518" y="198"/>
                                <a:pt x="2510" y="194"/>
                                <a:pt x="2510" y="174"/>
                              </a:cubicBezTo>
                              <a:cubicBezTo>
                                <a:pt x="2510" y="97"/>
                                <a:pt x="2510" y="97"/>
                                <a:pt x="2510" y="97"/>
                              </a:cubicBezTo>
                              <a:cubicBezTo>
                                <a:pt x="2548" y="97"/>
                                <a:pt x="2548" y="97"/>
                                <a:pt x="2548" y="97"/>
                              </a:cubicBezTo>
                              <a:lnTo>
                                <a:pt x="2548" y="80"/>
                              </a:lnTo>
                              <a:close/>
                              <a:moveTo>
                                <a:pt x="2323" y="80"/>
                              </a:moveTo>
                              <a:cubicBezTo>
                                <a:pt x="2324" y="90"/>
                                <a:pt x="2325" y="102"/>
                                <a:pt x="2325" y="109"/>
                              </a:cubicBezTo>
                              <a:cubicBezTo>
                                <a:pt x="2325" y="211"/>
                                <a:pt x="2325" y="211"/>
                                <a:pt x="2325" y="211"/>
                              </a:cubicBezTo>
                              <a:cubicBezTo>
                                <a:pt x="2343" y="211"/>
                                <a:pt x="2343" y="211"/>
                                <a:pt x="2343" y="211"/>
                              </a:cubicBezTo>
                              <a:cubicBezTo>
                                <a:pt x="2343" y="144"/>
                                <a:pt x="2343" y="144"/>
                                <a:pt x="2343" y="144"/>
                              </a:cubicBezTo>
                              <a:cubicBezTo>
                                <a:pt x="2343" y="96"/>
                                <a:pt x="2379" y="94"/>
                                <a:pt x="2383" y="94"/>
                              </a:cubicBezTo>
                              <a:cubicBezTo>
                                <a:pt x="2411" y="94"/>
                                <a:pt x="2419" y="110"/>
                                <a:pt x="2419" y="139"/>
                              </a:cubicBezTo>
                              <a:cubicBezTo>
                                <a:pt x="2419" y="211"/>
                                <a:pt x="2419" y="211"/>
                                <a:pt x="2419" y="211"/>
                              </a:cubicBezTo>
                              <a:cubicBezTo>
                                <a:pt x="2437" y="211"/>
                                <a:pt x="2437" y="211"/>
                                <a:pt x="2437" y="211"/>
                              </a:cubicBezTo>
                              <a:cubicBezTo>
                                <a:pt x="2437" y="128"/>
                                <a:pt x="2437" y="128"/>
                                <a:pt x="2437" y="128"/>
                              </a:cubicBezTo>
                              <a:cubicBezTo>
                                <a:pt x="2437" y="96"/>
                                <a:pt x="2421" y="77"/>
                                <a:pt x="2388" y="77"/>
                              </a:cubicBezTo>
                              <a:cubicBezTo>
                                <a:pt x="2370" y="77"/>
                                <a:pt x="2352" y="87"/>
                                <a:pt x="2344" y="101"/>
                              </a:cubicBezTo>
                              <a:cubicBezTo>
                                <a:pt x="2343" y="101"/>
                                <a:pt x="2343" y="101"/>
                                <a:pt x="2343" y="101"/>
                              </a:cubicBezTo>
                              <a:cubicBezTo>
                                <a:pt x="2343" y="94"/>
                                <a:pt x="2343" y="87"/>
                                <a:pt x="2342" y="80"/>
                              </a:cubicBezTo>
                              <a:lnTo>
                                <a:pt x="2323" y="80"/>
                              </a:lnTo>
                              <a:close/>
                              <a:moveTo>
                                <a:pt x="2183" y="136"/>
                              </a:moveTo>
                              <a:cubicBezTo>
                                <a:pt x="2183" y="114"/>
                                <a:pt x="2204" y="94"/>
                                <a:pt x="2229" y="94"/>
                              </a:cubicBezTo>
                              <a:cubicBezTo>
                                <a:pt x="2255" y="94"/>
                                <a:pt x="2271" y="111"/>
                                <a:pt x="2271" y="136"/>
                              </a:cubicBezTo>
                              <a:lnTo>
                                <a:pt x="2183" y="136"/>
                              </a:lnTo>
                              <a:close/>
                              <a:moveTo>
                                <a:pt x="2291" y="151"/>
                              </a:moveTo>
                              <a:cubicBezTo>
                                <a:pt x="2291" y="142"/>
                                <a:pt x="2291" y="142"/>
                                <a:pt x="2291" y="142"/>
                              </a:cubicBezTo>
                              <a:cubicBezTo>
                                <a:pt x="2291" y="107"/>
                                <a:pt x="2268" y="77"/>
                                <a:pt x="2229" y="77"/>
                              </a:cubicBezTo>
                              <a:cubicBezTo>
                                <a:pt x="2191" y="77"/>
                                <a:pt x="2162" y="106"/>
                                <a:pt x="2162" y="146"/>
                              </a:cubicBezTo>
                              <a:cubicBezTo>
                                <a:pt x="2162" y="185"/>
                                <a:pt x="2191" y="215"/>
                                <a:pt x="2230" y="215"/>
                              </a:cubicBezTo>
                              <a:cubicBezTo>
                                <a:pt x="2252" y="215"/>
                                <a:pt x="2271" y="207"/>
                                <a:pt x="2287" y="187"/>
                              </a:cubicBezTo>
                              <a:cubicBezTo>
                                <a:pt x="2272" y="175"/>
                                <a:pt x="2272" y="175"/>
                                <a:pt x="2272" y="175"/>
                              </a:cubicBezTo>
                              <a:cubicBezTo>
                                <a:pt x="2265" y="187"/>
                                <a:pt x="2250" y="198"/>
                                <a:pt x="2230" y="198"/>
                              </a:cubicBezTo>
                              <a:cubicBezTo>
                                <a:pt x="2204" y="198"/>
                                <a:pt x="2184" y="177"/>
                                <a:pt x="2182" y="151"/>
                              </a:cubicBezTo>
                              <a:lnTo>
                                <a:pt x="2291" y="151"/>
                              </a:lnTo>
                              <a:close/>
                              <a:moveTo>
                                <a:pt x="2145" y="100"/>
                              </a:moveTo>
                              <a:cubicBezTo>
                                <a:pt x="2132" y="84"/>
                                <a:pt x="2115" y="77"/>
                                <a:pt x="2097" y="77"/>
                              </a:cubicBezTo>
                              <a:cubicBezTo>
                                <a:pt x="2054" y="76"/>
                                <a:pt x="2028" y="106"/>
                                <a:pt x="2028" y="146"/>
                              </a:cubicBezTo>
                              <a:cubicBezTo>
                                <a:pt x="2028" y="185"/>
                                <a:pt x="2054" y="215"/>
                                <a:pt x="2097" y="215"/>
                              </a:cubicBezTo>
                              <a:cubicBezTo>
                                <a:pt x="2115" y="214"/>
                                <a:pt x="2132" y="207"/>
                                <a:pt x="2145" y="192"/>
                              </a:cubicBezTo>
                              <a:cubicBezTo>
                                <a:pt x="2130" y="181"/>
                                <a:pt x="2130" y="181"/>
                                <a:pt x="2130" y="181"/>
                              </a:cubicBezTo>
                              <a:cubicBezTo>
                                <a:pt x="2124" y="190"/>
                                <a:pt x="2112" y="198"/>
                                <a:pt x="2097" y="198"/>
                              </a:cubicBezTo>
                              <a:cubicBezTo>
                                <a:pt x="2066" y="198"/>
                                <a:pt x="2048" y="176"/>
                                <a:pt x="2048" y="146"/>
                              </a:cubicBezTo>
                              <a:cubicBezTo>
                                <a:pt x="2048" y="116"/>
                                <a:pt x="2066" y="93"/>
                                <a:pt x="2097" y="94"/>
                              </a:cubicBezTo>
                              <a:cubicBezTo>
                                <a:pt x="2112" y="94"/>
                                <a:pt x="2124" y="102"/>
                                <a:pt x="2130" y="111"/>
                              </a:cubicBezTo>
                              <a:lnTo>
                                <a:pt x="2145" y="100"/>
                              </a:lnTo>
                              <a:close/>
                              <a:moveTo>
                                <a:pt x="1948" y="211"/>
                              </a:moveTo>
                              <a:cubicBezTo>
                                <a:pt x="1967" y="211"/>
                                <a:pt x="1967" y="211"/>
                                <a:pt x="1967" y="211"/>
                              </a:cubicBezTo>
                              <a:cubicBezTo>
                                <a:pt x="1967" y="137"/>
                                <a:pt x="1967" y="137"/>
                                <a:pt x="1967" y="137"/>
                              </a:cubicBezTo>
                              <a:cubicBezTo>
                                <a:pt x="1967" y="120"/>
                                <a:pt x="1979" y="95"/>
                                <a:pt x="2007" y="95"/>
                              </a:cubicBezTo>
                              <a:cubicBezTo>
                                <a:pt x="2012" y="95"/>
                                <a:pt x="2016" y="96"/>
                                <a:pt x="2018" y="97"/>
                              </a:cubicBezTo>
                              <a:cubicBezTo>
                                <a:pt x="2022" y="79"/>
                                <a:pt x="2022" y="79"/>
                                <a:pt x="2022" y="79"/>
                              </a:cubicBezTo>
                              <a:cubicBezTo>
                                <a:pt x="2018" y="77"/>
                                <a:pt x="2013" y="77"/>
                                <a:pt x="2008" y="77"/>
                              </a:cubicBezTo>
                              <a:cubicBezTo>
                                <a:pt x="1985" y="77"/>
                                <a:pt x="1971" y="91"/>
                                <a:pt x="1966" y="105"/>
                              </a:cubicBezTo>
                              <a:cubicBezTo>
                                <a:pt x="1965" y="105"/>
                                <a:pt x="1965" y="105"/>
                                <a:pt x="1965" y="105"/>
                              </a:cubicBezTo>
                              <a:cubicBezTo>
                                <a:pt x="1965" y="80"/>
                                <a:pt x="1965" y="80"/>
                                <a:pt x="1965" y="80"/>
                              </a:cubicBezTo>
                              <a:cubicBezTo>
                                <a:pt x="1947" y="80"/>
                                <a:pt x="1947" y="80"/>
                                <a:pt x="1947" y="80"/>
                              </a:cubicBezTo>
                              <a:cubicBezTo>
                                <a:pt x="1948" y="99"/>
                                <a:pt x="1948" y="109"/>
                                <a:pt x="1948" y="121"/>
                              </a:cubicBezTo>
                              <a:lnTo>
                                <a:pt x="1948" y="211"/>
                              </a:lnTo>
                              <a:close/>
                              <a:moveTo>
                                <a:pt x="1804" y="136"/>
                              </a:moveTo>
                              <a:cubicBezTo>
                                <a:pt x="1804" y="114"/>
                                <a:pt x="1826" y="94"/>
                                <a:pt x="1850" y="94"/>
                              </a:cubicBezTo>
                              <a:cubicBezTo>
                                <a:pt x="1877" y="94"/>
                                <a:pt x="1893" y="111"/>
                                <a:pt x="1893" y="136"/>
                              </a:cubicBezTo>
                              <a:lnTo>
                                <a:pt x="1804" y="136"/>
                              </a:lnTo>
                              <a:close/>
                              <a:moveTo>
                                <a:pt x="1913" y="151"/>
                              </a:moveTo>
                              <a:cubicBezTo>
                                <a:pt x="1913" y="142"/>
                                <a:pt x="1913" y="142"/>
                                <a:pt x="1913" y="142"/>
                              </a:cubicBezTo>
                              <a:cubicBezTo>
                                <a:pt x="1913" y="107"/>
                                <a:pt x="1890" y="77"/>
                                <a:pt x="1850" y="77"/>
                              </a:cubicBezTo>
                              <a:cubicBezTo>
                                <a:pt x="1813" y="77"/>
                                <a:pt x="1784" y="106"/>
                                <a:pt x="1784" y="146"/>
                              </a:cubicBezTo>
                              <a:cubicBezTo>
                                <a:pt x="1784" y="185"/>
                                <a:pt x="1813" y="215"/>
                                <a:pt x="1852" y="215"/>
                              </a:cubicBezTo>
                              <a:cubicBezTo>
                                <a:pt x="1873" y="215"/>
                                <a:pt x="1893" y="207"/>
                                <a:pt x="1908" y="187"/>
                              </a:cubicBezTo>
                              <a:cubicBezTo>
                                <a:pt x="1894" y="175"/>
                                <a:pt x="1894" y="175"/>
                                <a:pt x="1894" y="175"/>
                              </a:cubicBezTo>
                              <a:cubicBezTo>
                                <a:pt x="1886" y="187"/>
                                <a:pt x="1871" y="198"/>
                                <a:pt x="1852" y="198"/>
                              </a:cubicBezTo>
                              <a:cubicBezTo>
                                <a:pt x="1826" y="198"/>
                                <a:pt x="1806" y="177"/>
                                <a:pt x="1804" y="151"/>
                              </a:cubicBezTo>
                              <a:lnTo>
                                <a:pt x="1913" y="151"/>
                              </a:lnTo>
                              <a:close/>
                              <a:moveTo>
                                <a:pt x="1674" y="0"/>
                              </a:moveTo>
                              <a:cubicBezTo>
                                <a:pt x="1656" y="0"/>
                                <a:pt x="1656" y="0"/>
                                <a:pt x="1656" y="0"/>
                              </a:cubicBezTo>
                              <a:cubicBezTo>
                                <a:pt x="1656" y="211"/>
                                <a:pt x="1656" y="211"/>
                                <a:pt x="1656" y="211"/>
                              </a:cubicBezTo>
                              <a:cubicBezTo>
                                <a:pt x="1674" y="211"/>
                                <a:pt x="1674" y="211"/>
                                <a:pt x="1674" y="211"/>
                              </a:cubicBezTo>
                              <a:cubicBezTo>
                                <a:pt x="1674" y="142"/>
                                <a:pt x="1674" y="142"/>
                                <a:pt x="1674" y="142"/>
                              </a:cubicBezTo>
                              <a:cubicBezTo>
                                <a:pt x="1742" y="211"/>
                                <a:pt x="1742" y="211"/>
                                <a:pt x="1742" y="211"/>
                              </a:cubicBezTo>
                              <a:cubicBezTo>
                                <a:pt x="1771" y="211"/>
                                <a:pt x="1771" y="211"/>
                                <a:pt x="1771" y="211"/>
                              </a:cubicBezTo>
                              <a:cubicBezTo>
                                <a:pt x="1699" y="140"/>
                                <a:pt x="1699" y="140"/>
                                <a:pt x="1699" y="140"/>
                              </a:cubicBezTo>
                              <a:cubicBezTo>
                                <a:pt x="1764" y="80"/>
                                <a:pt x="1764" y="80"/>
                                <a:pt x="1764" y="80"/>
                              </a:cubicBezTo>
                              <a:cubicBezTo>
                                <a:pt x="1736" y="80"/>
                                <a:pt x="1736" y="80"/>
                                <a:pt x="1736" y="80"/>
                              </a:cubicBezTo>
                              <a:cubicBezTo>
                                <a:pt x="1674" y="139"/>
                                <a:pt x="1674" y="139"/>
                                <a:pt x="1674" y="139"/>
                              </a:cubicBezTo>
                              <a:lnTo>
                                <a:pt x="1674" y="0"/>
                              </a:lnTo>
                              <a:close/>
                              <a:moveTo>
                                <a:pt x="1499" y="80"/>
                              </a:moveTo>
                              <a:cubicBezTo>
                                <a:pt x="1499" y="90"/>
                                <a:pt x="1500" y="102"/>
                                <a:pt x="1500" y="109"/>
                              </a:cubicBezTo>
                              <a:cubicBezTo>
                                <a:pt x="1500" y="211"/>
                                <a:pt x="1500" y="211"/>
                                <a:pt x="1500" y="211"/>
                              </a:cubicBezTo>
                              <a:cubicBezTo>
                                <a:pt x="1519" y="211"/>
                                <a:pt x="1519" y="211"/>
                                <a:pt x="1519" y="211"/>
                              </a:cubicBezTo>
                              <a:cubicBezTo>
                                <a:pt x="1519" y="144"/>
                                <a:pt x="1519" y="144"/>
                                <a:pt x="1519" y="144"/>
                              </a:cubicBezTo>
                              <a:cubicBezTo>
                                <a:pt x="1519" y="96"/>
                                <a:pt x="1554" y="94"/>
                                <a:pt x="1558" y="94"/>
                              </a:cubicBezTo>
                              <a:cubicBezTo>
                                <a:pt x="1586" y="94"/>
                                <a:pt x="1594" y="110"/>
                                <a:pt x="1594" y="139"/>
                              </a:cubicBezTo>
                              <a:cubicBezTo>
                                <a:pt x="1594" y="211"/>
                                <a:pt x="1594" y="211"/>
                                <a:pt x="1594" y="211"/>
                              </a:cubicBezTo>
                              <a:cubicBezTo>
                                <a:pt x="1612" y="211"/>
                                <a:pt x="1612" y="211"/>
                                <a:pt x="1612" y="211"/>
                              </a:cubicBezTo>
                              <a:cubicBezTo>
                                <a:pt x="1612" y="128"/>
                                <a:pt x="1612" y="128"/>
                                <a:pt x="1612" y="128"/>
                              </a:cubicBezTo>
                              <a:cubicBezTo>
                                <a:pt x="1612" y="96"/>
                                <a:pt x="1596" y="77"/>
                                <a:pt x="1563" y="77"/>
                              </a:cubicBezTo>
                              <a:cubicBezTo>
                                <a:pt x="1546" y="77"/>
                                <a:pt x="1527" y="87"/>
                                <a:pt x="1519" y="101"/>
                              </a:cubicBezTo>
                              <a:cubicBezTo>
                                <a:pt x="1519" y="101"/>
                                <a:pt x="1519" y="101"/>
                                <a:pt x="1519" y="101"/>
                              </a:cubicBezTo>
                              <a:cubicBezTo>
                                <a:pt x="1519" y="94"/>
                                <a:pt x="1519" y="87"/>
                                <a:pt x="1518" y="80"/>
                              </a:cubicBezTo>
                              <a:lnTo>
                                <a:pt x="1499" y="80"/>
                              </a:lnTo>
                              <a:close/>
                              <a:moveTo>
                                <a:pt x="1439" y="146"/>
                              </a:moveTo>
                              <a:cubicBezTo>
                                <a:pt x="1439" y="156"/>
                                <a:pt x="1439" y="156"/>
                                <a:pt x="1439" y="156"/>
                              </a:cubicBezTo>
                              <a:cubicBezTo>
                                <a:pt x="1439" y="179"/>
                                <a:pt x="1426" y="198"/>
                                <a:pt x="1399" y="198"/>
                              </a:cubicBezTo>
                              <a:cubicBezTo>
                                <a:pt x="1384" y="198"/>
                                <a:pt x="1368" y="191"/>
                                <a:pt x="1368" y="174"/>
                              </a:cubicBezTo>
                              <a:cubicBezTo>
                                <a:pt x="1368" y="147"/>
                                <a:pt x="1411" y="146"/>
                                <a:pt x="1429" y="146"/>
                              </a:cubicBezTo>
                              <a:lnTo>
                                <a:pt x="1439" y="146"/>
                              </a:lnTo>
                              <a:close/>
                              <a:moveTo>
                                <a:pt x="1430" y="131"/>
                              </a:moveTo>
                              <a:cubicBezTo>
                                <a:pt x="1398" y="131"/>
                                <a:pt x="1348" y="134"/>
                                <a:pt x="1348" y="176"/>
                              </a:cubicBezTo>
                              <a:cubicBezTo>
                                <a:pt x="1348" y="202"/>
                                <a:pt x="1370" y="215"/>
                                <a:pt x="1393" y="215"/>
                              </a:cubicBezTo>
                              <a:cubicBezTo>
                                <a:pt x="1414" y="215"/>
                                <a:pt x="1429" y="207"/>
                                <a:pt x="1439" y="190"/>
                              </a:cubicBezTo>
                              <a:cubicBezTo>
                                <a:pt x="1440" y="190"/>
                                <a:pt x="1440" y="190"/>
                                <a:pt x="1440" y="190"/>
                              </a:cubicBezTo>
                              <a:cubicBezTo>
                                <a:pt x="1440" y="197"/>
                                <a:pt x="1441" y="205"/>
                                <a:pt x="1442" y="211"/>
                              </a:cubicBezTo>
                              <a:cubicBezTo>
                                <a:pt x="1460" y="211"/>
                                <a:pt x="1460" y="211"/>
                                <a:pt x="1460" y="211"/>
                              </a:cubicBezTo>
                              <a:cubicBezTo>
                                <a:pt x="1458" y="204"/>
                                <a:pt x="1457" y="192"/>
                                <a:pt x="1457" y="182"/>
                              </a:cubicBezTo>
                              <a:cubicBezTo>
                                <a:pt x="1457" y="123"/>
                                <a:pt x="1457" y="123"/>
                                <a:pt x="1457" y="123"/>
                              </a:cubicBezTo>
                              <a:cubicBezTo>
                                <a:pt x="1457" y="91"/>
                                <a:pt x="1435" y="77"/>
                                <a:pt x="1409" y="77"/>
                              </a:cubicBezTo>
                              <a:cubicBezTo>
                                <a:pt x="1385" y="77"/>
                                <a:pt x="1366" y="84"/>
                                <a:pt x="1354" y="96"/>
                              </a:cubicBezTo>
                              <a:cubicBezTo>
                                <a:pt x="1365" y="109"/>
                                <a:pt x="1365" y="109"/>
                                <a:pt x="1365" y="109"/>
                              </a:cubicBezTo>
                              <a:cubicBezTo>
                                <a:pt x="1376" y="99"/>
                                <a:pt x="1390" y="94"/>
                                <a:pt x="1405" y="94"/>
                              </a:cubicBezTo>
                              <a:cubicBezTo>
                                <a:pt x="1428" y="94"/>
                                <a:pt x="1439" y="105"/>
                                <a:pt x="1439" y="128"/>
                              </a:cubicBezTo>
                              <a:cubicBezTo>
                                <a:pt x="1439" y="131"/>
                                <a:pt x="1439" y="131"/>
                                <a:pt x="1439" y="131"/>
                              </a:cubicBezTo>
                              <a:lnTo>
                                <a:pt x="1430" y="131"/>
                              </a:lnTo>
                              <a:close/>
                              <a:moveTo>
                                <a:pt x="1205" y="13"/>
                              </a:moveTo>
                              <a:cubicBezTo>
                                <a:pt x="1185" y="13"/>
                                <a:pt x="1185" y="13"/>
                                <a:pt x="1185" y="13"/>
                              </a:cubicBezTo>
                              <a:cubicBezTo>
                                <a:pt x="1185" y="211"/>
                                <a:pt x="1185" y="211"/>
                                <a:pt x="1185" y="211"/>
                              </a:cubicBezTo>
                              <a:cubicBezTo>
                                <a:pt x="1205" y="211"/>
                                <a:pt x="1205" y="211"/>
                                <a:pt x="1205" y="211"/>
                              </a:cubicBezTo>
                              <a:cubicBezTo>
                                <a:pt x="1205" y="109"/>
                                <a:pt x="1205" y="109"/>
                                <a:pt x="1205" y="109"/>
                              </a:cubicBezTo>
                              <a:cubicBezTo>
                                <a:pt x="1206" y="109"/>
                                <a:pt x="1206" y="109"/>
                                <a:pt x="1206" y="109"/>
                              </a:cubicBezTo>
                              <a:cubicBezTo>
                                <a:pt x="1209" y="109"/>
                                <a:pt x="1209" y="109"/>
                                <a:pt x="1209" y="109"/>
                              </a:cubicBezTo>
                              <a:cubicBezTo>
                                <a:pt x="1306" y="211"/>
                                <a:pt x="1306" y="211"/>
                                <a:pt x="1306" y="211"/>
                              </a:cubicBezTo>
                              <a:cubicBezTo>
                                <a:pt x="1336" y="211"/>
                                <a:pt x="1336" y="211"/>
                                <a:pt x="1336" y="211"/>
                              </a:cubicBezTo>
                              <a:cubicBezTo>
                                <a:pt x="1230" y="103"/>
                                <a:pt x="1230" y="103"/>
                                <a:pt x="1230" y="103"/>
                              </a:cubicBezTo>
                              <a:cubicBezTo>
                                <a:pt x="1330" y="13"/>
                                <a:pt x="1330" y="13"/>
                                <a:pt x="1330" y="13"/>
                              </a:cubicBezTo>
                              <a:cubicBezTo>
                                <a:pt x="1301" y="13"/>
                                <a:pt x="1301" y="13"/>
                                <a:pt x="1301" y="13"/>
                              </a:cubicBezTo>
                              <a:cubicBezTo>
                                <a:pt x="1208" y="99"/>
                                <a:pt x="1208" y="99"/>
                                <a:pt x="1208" y="99"/>
                              </a:cubicBezTo>
                              <a:cubicBezTo>
                                <a:pt x="1206" y="99"/>
                                <a:pt x="1206" y="99"/>
                                <a:pt x="1206" y="99"/>
                              </a:cubicBezTo>
                              <a:cubicBezTo>
                                <a:pt x="1205" y="99"/>
                                <a:pt x="1205" y="99"/>
                                <a:pt x="1205" y="99"/>
                              </a:cubicBezTo>
                              <a:lnTo>
                                <a:pt x="1205" y="13"/>
                              </a:lnTo>
                              <a:close/>
                              <a:moveTo>
                                <a:pt x="1048" y="0"/>
                              </a:moveTo>
                              <a:cubicBezTo>
                                <a:pt x="1030" y="0"/>
                                <a:pt x="1030" y="0"/>
                                <a:pt x="1030" y="0"/>
                              </a:cubicBezTo>
                              <a:cubicBezTo>
                                <a:pt x="1030" y="211"/>
                                <a:pt x="1030" y="211"/>
                                <a:pt x="1030" y="211"/>
                              </a:cubicBezTo>
                              <a:cubicBezTo>
                                <a:pt x="1048" y="211"/>
                                <a:pt x="1048" y="211"/>
                                <a:pt x="1048" y="211"/>
                              </a:cubicBezTo>
                              <a:lnTo>
                                <a:pt x="1048" y="0"/>
                              </a:lnTo>
                              <a:close/>
                              <a:moveTo>
                                <a:pt x="964" y="146"/>
                              </a:moveTo>
                              <a:cubicBezTo>
                                <a:pt x="964" y="156"/>
                                <a:pt x="964" y="156"/>
                                <a:pt x="964" y="156"/>
                              </a:cubicBezTo>
                              <a:cubicBezTo>
                                <a:pt x="964" y="179"/>
                                <a:pt x="952" y="198"/>
                                <a:pt x="925" y="198"/>
                              </a:cubicBezTo>
                              <a:cubicBezTo>
                                <a:pt x="910" y="198"/>
                                <a:pt x="894" y="191"/>
                                <a:pt x="894" y="174"/>
                              </a:cubicBezTo>
                              <a:cubicBezTo>
                                <a:pt x="894" y="147"/>
                                <a:pt x="936" y="146"/>
                                <a:pt x="955" y="146"/>
                              </a:cubicBezTo>
                              <a:lnTo>
                                <a:pt x="964" y="146"/>
                              </a:lnTo>
                              <a:close/>
                              <a:moveTo>
                                <a:pt x="955" y="131"/>
                              </a:moveTo>
                              <a:cubicBezTo>
                                <a:pt x="924" y="131"/>
                                <a:pt x="874" y="134"/>
                                <a:pt x="874" y="176"/>
                              </a:cubicBezTo>
                              <a:cubicBezTo>
                                <a:pt x="874" y="202"/>
                                <a:pt x="896" y="215"/>
                                <a:pt x="919" y="215"/>
                              </a:cubicBezTo>
                              <a:cubicBezTo>
                                <a:pt x="940" y="215"/>
                                <a:pt x="954" y="207"/>
                                <a:pt x="965" y="190"/>
                              </a:cubicBezTo>
                              <a:cubicBezTo>
                                <a:pt x="966" y="190"/>
                                <a:pt x="966" y="190"/>
                                <a:pt x="966" y="190"/>
                              </a:cubicBezTo>
                              <a:cubicBezTo>
                                <a:pt x="966" y="197"/>
                                <a:pt x="966" y="205"/>
                                <a:pt x="967" y="211"/>
                              </a:cubicBezTo>
                              <a:cubicBezTo>
                                <a:pt x="985" y="211"/>
                                <a:pt x="985" y="211"/>
                                <a:pt x="985" y="211"/>
                              </a:cubicBezTo>
                              <a:cubicBezTo>
                                <a:pt x="984" y="204"/>
                                <a:pt x="983" y="192"/>
                                <a:pt x="983" y="182"/>
                              </a:cubicBezTo>
                              <a:cubicBezTo>
                                <a:pt x="983" y="123"/>
                                <a:pt x="983" y="123"/>
                                <a:pt x="983" y="123"/>
                              </a:cubicBezTo>
                              <a:cubicBezTo>
                                <a:pt x="983" y="91"/>
                                <a:pt x="961" y="77"/>
                                <a:pt x="935" y="77"/>
                              </a:cubicBezTo>
                              <a:cubicBezTo>
                                <a:pt x="910" y="77"/>
                                <a:pt x="892" y="84"/>
                                <a:pt x="880" y="96"/>
                              </a:cubicBezTo>
                              <a:cubicBezTo>
                                <a:pt x="891" y="109"/>
                                <a:pt x="891" y="109"/>
                                <a:pt x="891" y="109"/>
                              </a:cubicBezTo>
                              <a:cubicBezTo>
                                <a:pt x="902" y="99"/>
                                <a:pt x="915" y="94"/>
                                <a:pt x="931" y="94"/>
                              </a:cubicBezTo>
                              <a:cubicBezTo>
                                <a:pt x="954" y="94"/>
                                <a:pt x="964" y="105"/>
                                <a:pt x="964" y="128"/>
                              </a:cubicBezTo>
                              <a:cubicBezTo>
                                <a:pt x="964" y="131"/>
                                <a:pt x="964" y="131"/>
                                <a:pt x="964" y="131"/>
                              </a:cubicBezTo>
                              <a:lnTo>
                                <a:pt x="955" y="131"/>
                              </a:lnTo>
                              <a:close/>
                              <a:moveTo>
                                <a:pt x="819" y="146"/>
                              </a:moveTo>
                              <a:cubicBezTo>
                                <a:pt x="819" y="156"/>
                                <a:pt x="819" y="156"/>
                                <a:pt x="819" y="156"/>
                              </a:cubicBezTo>
                              <a:cubicBezTo>
                                <a:pt x="819" y="179"/>
                                <a:pt x="806" y="198"/>
                                <a:pt x="779" y="198"/>
                              </a:cubicBezTo>
                              <a:cubicBezTo>
                                <a:pt x="765" y="198"/>
                                <a:pt x="749" y="191"/>
                                <a:pt x="749" y="174"/>
                              </a:cubicBezTo>
                              <a:cubicBezTo>
                                <a:pt x="749" y="147"/>
                                <a:pt x="791" y="146"/>
                                <a:pt x="810" y="146"/>
                              </a:cubicBezTo>
                              <a:lnTo>
                                <a:pt x="819" y="146"/>
                              </a:lnTo>
                              <a:close/>
                              <a:moveTo>
                                <a:pt x="810" y="131"/>
                              </a:moveTo>
                              <a:cubicBezTo>
                                <a:pt x="779" y="131"/>
                                <a:pt x="728" y="134"/>
                                <a:pt x="728" y="176"/>
                              </a:cubicBezTo>
                              <a:cubicBezTo>
                                <a:pt x="728" y="202"/>
                                <a:pt x="750" y="215"/>
                                <a:pt x="773" y="215"/>
                              </a:cubicBezTo>
                              <a:cubicBezTo>
                                <a:pt x="794" y="215"/>
                                <a:pt x="809" y="207"/>
                                <a:pt x="820" y="190"/>
                              </a:cubicBezTo>
                              <a:cubicBezTo>
                                <a:pt x="820" y="190"/>
                                <a:pt x="820" y="190"/>
                                <a:pt x="820" y="190"/>
                              </a:cubicBezTo>
                              <a:cubicBezTo>
                                <a:pt x="820" y="197"/>
                                <a:pt x="821" y="205"/>
                                <a:pt x="822" y="211"/>
                              </a:cubicBezTo>
                              <a:cubicBezTo>
                                <a:pt x="840" y="211"/>
                                <a:pt x="840" y="211"/>
                                <a:pt x="840" y="211"/>
                              </a:cubicBezTo>
                              <a:cubicBezTo>
                                <a:pt x="839" y="204"/>
                                <a:pt x="838" y="192"/>
                                <a:pt x="838" y="182"/>
                              </a:cubicBezTo>
                              <a:cubicBezTo>
                                <a:pt x="838" y="123"/>
                                <a:pt x="838" y="123"/>
                                <a:pt x="838" y="123"/>
                              </a:cubicBezTo>
                              <a:cubicBezTo>
                                <a:pt x="838" y="91"/>
                                <a:pt x="816" y="77"/>
                                <a:pt x="790" y="77"/>
                              </a:cubicBezTo>
                              <a:cubicBezTo>
                                <a:pt x="765" y="77"/>
                                <a:pt x="746" y="84"/>
                                <a:pt x="734" y="96"/>
                              </a:cubicBezTo>
                              <a:cubicBezTo>
                                <a:pt x="745" y="109"/>
                                <a:pt x="745" y="109"/>
                                <a:pt x="745" y="109"/>
                              </a:cubicBezTo>
                              <a:cubicBezTo>
                                <a:pt x="757" y="99"/>
                                <a:pt x="770" y="94"/>
                                <a:pt x="786" y="94"/>
                              </a:cubicBezTo>
                              <a:cubicBezTo>
                                <a:pt x="808" y="94"/>
                                <a:pt x="819" y="105"/>
                                <a:pt x="819" y="128"/>
                              </a:cubicBezTo>
                              <a:cubicBezTo>
                                <a:pt x="819" y="131"/>
                                <a:pt x="819" y="131"/>
                                <a:pt x="819" y="131"/>
                              </a:cubicBezTo>
                              <a:lnTo>
                                <a:pt x="810" y="131"/>
                              </a:lnTo>
                              <a:close/>
                              <a:moveTo>
                                <a:pt x="644" y="211"/>
                              </a:moveTo>
                              <a:cubicBezTo>
                                <a:pt x="663" y="211"/>
                                <a:pt x="663" y="211"/>
                                <a:pt x="663" y="211"/>
                              </a:cubicBezTo>
                              <a:cubicBezTo>
                                <a:pt x="663" y="137"/>
                                <a:pt x="663" y="137"/>
                                <a:pt x="663" y="137"/>
                              </a:cubicBezTo>
                              <a:cubicBezTo>
                                <a:pt x="663" y="120"/>
                                <a:pt x="675" y="95"/>
                                <a:pt x="703" y="95"/>
                              </a:cubicBezTo>
                              <a:cubicBezTo>
                                <a:pt x="708" y="95"/>
                                <a:pt x="712" y="96"/>
                                <a:pt x="714" y="97"/>
                              </a:cubicBezTo>
                              <a:cubicBezTo>
                                <a:pt x="718" y="79"/>
                                <a:pt x="718" y="79"/>
                                <a:pt x="718" y="79"/>
                              </a:cubicBezTo>
                              <a:cubicBezTo>
                                <a:pt x="714" y="77"/>
                                <a:pt x="709" y="77"/>
                                <a:pt x="704" y="77"/>
                              </a:cubicBezTo>
                              <a:cubicBezTo>
                                <a:pt x="681" y="77"/>
                                <a:pt x="667" y="91"/>
                                <a:pt x="662" y="105"/>
                              </a:cubicBezTo>
                              <a:cubicBezTo>
                                <a:pt x="661" y="105"/>
                                <a:pt x="661" y="105"/>
                                <a:pt x="661" y="105"/>
                              </a:cubicBezTo>
                              <a:cubicBezTo>
                                <a:pt x="661" y="80"/>
                                <a:pt x="661" y="80"/>
                                <a:pt x="661" y="80"/>
                              </a:cubicBezTo>
                              <a:cubicBezTo>
                                <a:pt x="643" y="80"/>
                                <a:pt x="643" y="80"/>
                                <a:pt x="643" y="80"/>
                              </a:cubicBezTo>
                              <a:cubicBezTo>
                                <a:pt x="644" y="99"/>
                                <a:pt x="644" y="109"/>
                                <a:pt x="644" y="121"/>
                              </a:cubicBezTo>
                              <a:lnTo>
                                <a:pt x="644" y="211"/>
                              </a:lnTo>
                              <a:close/>
                              <a:moveTo>
                                <a:pt x="485" y="144"/>
                              </a:moveTo>
                              <a:cubicBezTo>
                                <a:pt x="485" y="117"/>
                                <a:pt x="506" y="94"/>
                                <a:pt x="533" y="94"/>
                              </a:cubicBezTo>
                              <a:cubicBezTo>
                                <a:pt x="564" y="94"/>
                                <a:pt x="583" y="117"/>
                                <a:pt x="583" y="144"/>
                              </a:cubicBezTo>
                              <a:cubicBezTo>
                                <a:pt x="584" y="174"/>
                                <a:pt x="560" y="195"/>
                                <a:pt x="533" y="195"/>
                              </a:cubicBezTo>
                              <a:cubicBezTo>
                                <a:pt x="506" y="195"/>
                                <a:pt x="485" y="172"/>
                                <a:pt x="485" y="144"/>
                              </a:cubicBezTo>
                              <a:close/>
                              <a:moveTo>
                                <a:pt x="467" y="252"/>
                              </a:moveTo>
                              <a:cubicBezTo>
                                <a:pt x="484" y="270"/>
                                <a:pt x="504" y="279"/>
                                <a:pt x="531" y="279"/>
                              </a:cubicBezTo>
                              <a:cubicBezTo>
                                <a:pt x="589" y="279"/>
                                <a:pt x="601" y="239"/>
                                <a:pt x="601" y="210"/>
                              </a:cubicBezTo>
                              <a:cubicBezTo>
                                <a:pt x="601" y="80"/>
                                <a:pt x="601" y="80"/>
                                <a:pt x="601" y="80"/>
                              </a:cubicBezTo>
                              <a:cubicBezTo>
                                <a:pt x="582" y="80"/>
                                <a:pt x="582" y="80"/>
                                <a:pt x="582" y="80"/>
                              </a:cubicBezTo>
                              <a:cubicBezTo>
                                <a:pt x="582" y="102"/>
                                <a:pt x="582" y="102"/>
                                <a:pt x="582" y="102"/>
                              </a:cubicBezTo>
                              <a:cubicBezTo>
                                <a:pt x="582" y="102"/>
                                <a:pt x="582" y="102"/>
                                <a:pt x="582" y="102"/>
                              </a:cubicBezTo>
                              <a:cubicBezTo>
                                <a:pt x="567" y="82"/>
                                <a:pt x="547" y="77"/>
                                <a:pt x="531" y="77"/>
                              </a:cubicBezTo>
                              <a:cubicBezTo>
                                <a:pt x="492" y="77"/>
                                <a:pt x="464" y="107"/>
                                <a:pt x="464" y="145"/>
                              </a:cubicBezTo>
                              <a:cubicBezTo>
                                <a:pt x="464" y="183"/>
                                <a:pt x="495" y="211"/>
                                <a:pt x="533" y="211"/>
                              </a:cubicBezTo>
                              <a:cubicBezTo>
                                <a:pt x="552" y="211"/>
                                <a:pt x="570" y="204"/>
                                <a:pt x="582" y="187"/>
                              </a:cubicBezTo>
                              <a:cubicBezTo>
                                <a:pt x="582" y="187"/>
                                <a:pt x="582" y="187"/>
                                <a:pt x="582" y="187"/>
                              </a:cubicBezTo>
                              <a:cubicBezTo>
                                <a:pt x="582" y="210"/>
                                <a:pt x="582" y="210"/>
                                <a:pt x="582" y="210"/>
                              </a:cubicBezTo>
                              <a:cubicBezTo>
                                <a:pt x="582" y="239"/>
                                <a:pt x="569" y="262"/>
                                <a:pt x="531" y="262"/>
                              </a:cubicBezTo>
                              <a:cubicBezTo>
                                <a:pt x="510" y="262"/>
                                <a:pt x="492" y="252"/>
                                <a:pt x="481" y="238"/>
                              </a:cubicBezTo>
                              <a:lnTo>
                                <a:pt x="467" y="252"/>
                              </a:lnTo>
                              <a:close/>
                              <a:moveTo>
                                <a:pt x="329" y="136"/>
                              </a:moveTo>
                              <a:cubicBezTo>
                                <a:pt x="329" y="114"/>
                                <a:pt x="351" y="94"/>
                                <a:pt x="375" y="94"/>
                              </a:cubicBezTo>
                              <a:cubicBezTo>
                                <a:pt x="401" y="94"/>
                                <a:pt x="417" y="111"/>
                                <a:pt x="417" y="136"/>
                              </a:cubicBezTo>
                              <a:lnTo>
                                <a:pt x="329" y="136"/>
                              </a:lnTo>
                              <a:close/>
                              <a:moveTo>
                                <a:pt x="438" y="151"/>
                              </a:moveTo>
                              <a:cubicBezTo>
                                <a:pt x="438" y="142"/>
                                <a:pt x="438" y="142"/>
                                <a:pt x="438" y="142"/>
                              </a:cubicBezTo>
                              <a:cubicBezTo>
                                <a:pt x="438" y="107"/>
                                <a:pt x="415" y="77"/>
                                <a:pt x="375" y="77"/>
                              </a:cubicBezTo>
                              <a:cubicBezTo>
                                <a:pt x="338" y="77"/>
                                <a:pt x="309" y="106"/>
                                <a:pt x="309" y="146"/>
                              </a:cubicBezTo>
                              <a:cubicBezTo>
                                <a:pt x="309" y="185"/>
                                <a:pt x="338" y="215"/>
                                <a:pt x="377" y="215"/>
                              </a:cubicBezTo>
                              <a:cubicBezTo>
                                <a:pt x="398" y="215"/>
                                <a:pt x="417" y="207"/>
                                <a:pt x="433" y="187"/>
                              </a:cubicBezTo>
                              <a:cubicBezTo>
                                <a:pt x="419" y="175"/>
                                <a:pt x="419" y="175"/>
                                <a:pt x="419" y="175"/>
                              </a:cubicBezTo>
                              <a:cubicBezTo>
                                <a:pt x="411" y="187"/>
                                <a:pt x="396" y="198"/>
                                <a:pt x="377" y="198"/>
                              </a:cubicBezTo>
                              <a:cubicBezTo>
                                <a:pt x="350" y="198"/>
                                <a:pt x="331" y="177"/>
                                <a:pt x="328" y="151"/>
                              </a:cubicBezTo>
                              <a:lnTo>
                                <a:pt x="438" y="151"/>
                              </a:lnTo>
                              <a:close/>
                              <a:moveTo>
                                <a:pt x="290" y="80"/>
                              </a:moveTo>
                              <a:cubicBezTo>
                                <a:pt x="253" y="80"/>
                                <a:pt x="253" y="80"/>
                                <a:pt x="253" y="80"/>
                              </a:cubicBezTo>
                              <a:cubicBezTo>
                                <a:pt x="253" y="43"/>
                                <a:pt x="253" y="43"/>
                                <a:pt x="253" y="43"/>
                              </a:cubicBezTo>
                              <a:cubicBezTo>
                                <a:pt x="234" y="43"/>
                                <a:pt x="234" y="43"/>
                                <a:pt x="234" y="43"/>
                              </a:cubicBezTo>
                              <a:cubicBezTo>
                                <a:pt x="234" y="80"/>
                                <a:pt x="234" y="80"/>
                                <a:pt x="234" y="80"/>
                              </a:cubicBezTo>
                              <a:cubicBezTo>
                                <a:pt x="206" y="80"/>
                                <a:pt x="206" y="80"/>
                                <a:pt x="206" y="80"/>
                              </a:cubicBezTo>
                              <a:cubicBezTo>
                                <a:pt x="206" y="97"/>
                                <a:pt x="206" y="97"/>
                                <a:pt x="206" y="97"/>
                              </a:cubicBezTo>
                              <a:cubicBezTo>
                                <a:pt x="234" y="97"/>
                                <a:pt x="234" y="97"/>
                                <a:pt x="234" y="97"/>
                              </a:cubicBezTo>
                              <a:cubicBezTo>
                                <a:pt x="234" y="180"/>
                                <a:pt x="234" y="180"/>
                                <a:pt x="234" y="180"/>
                              </a:cubicBezTo>
                              <a:cubicBezTo>
                                <a:pt x="234" y="209"/>
                                <a:pt x="253" y="215"/>
                                <a:pt x="267" y="215"/>
                              </a:cubicBezTo>
                              <a:cubicBezTo>
                                <a:pt x="276" y="215"/>
                                <a:pt x="285" y="213"/>
                                <a:pt x="291" y="210"/>
                              </a:cubicBezTo>
                              <a:cubicBezTo>
                                <a:pt x="291" y="193"/>
                                <a:pt x="291" y="193"/>
                                <a:pt x="291" y="193"/>
                              </a:cubicBezTo>
                              <a:cubicBezTo>
                                <a:pt x="285" y="196"/>
                                <a:pt x="278" y="198"/>
                                <a:pt x="272" y="198"/>
                              </a:cubicBezTo>
                              <a:cubicBezTo>
                                <a:pt x="260" y="198"/>
                                <a:pt x="253" y="194"/>
                                <a:pt x="253" y="174"/>
                              </a:cubicBezTo>
                              <a:cubicBezTo>
                                <a:pt x="253" y="97"/>
                                <a:pt x="253" y="97"/>
                                <a:pt x="253" y="97"/>
                              </a:cubicBezTo>
                              <a:cubicBezTo>
                                <a:pt x="290" y="97"/>
                                <a:pt x="290" y="97"/>
                                <a:pt x="290" y="97"/>
                              </a:cubicBezTo>
                              <a:lnTo>
                                <a:pt x="290" y="80"/>
                              </a:lnTo>
                              <a:close/>
                              <a:moveTo>
                                <a:pt x="65" y="80"/>
                              </a:moveTo>
                              <a:cubicBezTo>
                                <a:pt x="66" y="90"/>
                                <a:pt x="67" y="102"/>
                                <a:pt x="67" y="109"/>
                              </a:cubicBezTo>
                              <a:cubicBezTo>
                                <a:pt x="67" y="211"/>
                                <a:pt x="67" y="211"/>
                                <a:pt x="67" y="211"/>
                              </a:cubicBezTo>
                              <a:cubicBezTo>
                                <a:pt x="85" y="211"/>
                                <a:pt x="85" y="211"/>
                                <a:pt x="85" y="211"/>
                              </a:cubicBezTo>
                              <a:cubicBezTo>
                                <a:pt x="85" y="144"/>
                                <a:pt x="85" y="144"/>
                                <a:pt x="85" y="144"/>
                              </a:cubicBezTo>
                              <a:cubicBezTo>
                                <a:pt x="85" y="96"/>
                                <a:pt x="121" y="94"/>
                                <a:pt x="125" y="94"/>
                              </a:cubicBezTo>
                              <a:cubicBezTo>
                                <a:pt x="153" y="94"/>
                                <a:pt x="161" y="110"/>
                                <a:pt x="161" y="139"/>
                              </a:cubicBezTo>
                              <a:cubicBezTo>
                                <a:pt x="161" y="211"/>
                                <a:pt x="161" y="211"/>
                                <a:pt x="161" y="211"/>
                              </a:cubicBezTo>
                              <a:cubicBezTo>
                                <a:pt x="179" y="211"/>
                                <a:pt x="179" y="211"/>
                                <a:pt x="179" y="211"/>
                              </a:cubicBezTo>
                              <a:cubicBezTo>
                                <a:pt x="179" y="128"/>
                                <a:pt x="179" y="128"/>
                                <a:pt x="179" y="128"/>
                              </a:cubicBezTo>
                              <a:cubicBezTo>
                                <a:pt x="179" y="96"/>
                                <a:pt x="163" y="77"/>
                                <a:pt x="130" y="77"/>
                              </a:cubicBezTo>
                              <a:cubicBezTo>
                                <a:pt x="113" y="77"/>
                                <a:pt x="94" y="87"/>
                                <a:pt x="86" y="101"/>
                              </a:cubicBezTo>
                              <a:cubicBezTo>
                                <a:pt x="85" y="101"/>
                                <a:pt x="85" y="101"/>
                                <a:pt x="85" y="101"/>
                              </a:cubicBezTo>
                              <a:cubicBezTo>
                                <a:pt x="85" y="94"/>
                                <a:pt x="85" y="87"/>
                                <a:pt x="85" y="80"/>
                              </a:cubicBezTo>
                              <a:lnTo>
                                <a:pt x="65" y="80"/>
                              </a:lnTo>
                              <a:close/>
                              <a:moveTo>
                                <a:pt x="2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211"/>
                                <a:pt x="0" y="211"/>
                                <a:pt x="0" y="211"/>
                              </a:cubicBezTo>
                              <a:cubicBezTo>
                                <a:pt x="20" y="211"/>
                                <a:pt x="20" y="211"/>
                                <a:pt x="20" y="211"/>
                              </a:cubicBezTo>
                              <a:lnTo>
                                <a:pt x="20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" name="Freeform 24"/>
                      <wps:cNvSpPr>
                        <a:spLocks noEditPoints="1"/>
                      </wps:cNvSpPr>
                      <wps:spPr bwMode="auto">
                        <a:xfrm>
                          <a:off x="308130" y="9974874"/>
                          <a:ext cx="433923" cy="67977"/>
                        </a:xfrm>
                        <a:custGeom>
                          <a:avLst/>
                          <a:gdLst>
                            <a:gd name="T0" fmla="*/ 1347 w 1366"/>
                            <a:gd name="T1" fmla="*/ 0 h 213"/>
                            <a:gd name="T2" fmla="*/ 1366 w 1366"/>
                            <a:gd name="T3" fmla="*/ 211 h 213"/>
                            <a:gd name="T4" fmla="*/ 1186 w 1366"/>
                            <a:gd name="T5" fmla="*/ 80 h 213"/>
                            <a:gd name="T6" fmla="*/ 1188 w 1366"/>
                            <a:gd name="T7" fmla="*/ 211 h 213"/>
                            <a:gd name="T8" fmla="*/ 1206 w 1366"/>
                            <a:gd name="T9" fmla="*/ 144 h 213"/>
                            <a:gd name="T10" fmla="*/ 1281 w 1366"/>
                            <a:gd name="T11" fmla="*/ 139 h 213"/>
                            <a:gd name="T12" fmla="*/ 1300 w 1366"/>
                            <a:gd name="T13" fmla="*/ 211 h 213"/>
                            <a:gd name="T14" fmla="*/ 1251 w 1366"/>
                            <a:gd name="T15" fmla="*/ 77 h 213"/>
                            <a:gd name="T16" fmla="*/ 1206 w 1366"/>
                            <a:gd name="T17" fmla="*/ 101 h 213"/>
                            <a:gd name="T18" fmla="*/ 1186 w 1366"/>
                            <a:gd name="T19" fmla="*/ 80 h 213"/>
                            <a:gd name="T20" fmla="*/ 1129 w 1366"/>
                            <a:gd name="T21" fmla="*/ 183 h 213"/>
                            <a:gd name="T22" fmla="*/ 1129 w 1366"/>
                            <a:gd name="T23" fmla="*/ 213 h 213"/>
                            <a:gd name="T24" fmla="*/ 1065 w 1366"/>
                            <a:gd name="T25" fmla="*/ 0 h 213"/>
                            <a:gd name="T26" fmla="*/ 1047 w 1366"/>
                            <a:gd name="T27" fmla="*/ 211 h 213"/>
                            <a:gd name="T28" fmla="*/ 1065 w 1366"/>
                            <a:gd name="T29" fmla="*/ 0 h 213"/>
                            <a:gd name="T30" fmla="*/ 887 w 1366"/>
                            <a:gd name="T31" fmla="*/ 109 h 213"/>
                            <a:gd name="T32" fmla="*/ 905 w 1366"/>
                            <a:gd name="T33" fmla="*/ 211 h 213"/>
                            <a:gd name="T34" fmla="*/ 945 w 1366"/>
                            <a:gd name="T35" fmla="*/ 94 h 213"/>
                            <a:gd name="T36" fmla="*/ 981 w 1366"/>
                            <a:gd name="T37" fmla="*/ 211 h 213"/>
                            <a:gd name="T38" fmla="*/ 999 w 1366"/>
                            <a:gd name="T39" fmla="*/ 128 h 213"/>
                            <a:gd name="T40" fmla="*/ 906 w 1366"/>
                            <a:gd name="T41" fmla="*/ 101 h 213"/>
                            <a:gd name="T42" fmla="*/ 905 w 1366"/>
                            <a:gd name="T43" fmla="*/ 80 h 213"/>
                            <a:gd name="T44" fmla="*/ 770 w 1366"/>
                            <a:gd name="T45" fmla="*/ 0 h 213"/>
                            <a:gd name="T46" fmla="*/ 752 w 1366"/>
                            <a:gd name="T47" fmla="*/ 211 h 213"/>
                            <a:gd name="T48" fmla="*/ 770 w 1366"/>
                            <a:gd name="T49" fmla="*/ 142 h 213"/>
                            <a:gd name="T50" fmla="*/ 867 w 1366"/>
                            <a:gd name="T51" fmla="*/ 211 h 213"/>
                            <a:gd name="T52" fmla="*/ 860 w 1366"/>
                            <a:gd name="T53" fmla="*/ 80 h 213"/>
                            <a:gd name="T54" fmla="*/ 770 w 1366"/>
                            <a:gd name="T55" fmla="*/ 139 h 213"/>
                            <a:gd name="T56" fmla="*/ 712 w 1366"/>
                            <a:gd name="T57" fmla="*/ 30 h 213"/>
                            <a:gd name="T58" fmla="*/ 685 w 1366"/>
                            <a:gd name="T59" fmla="*/ 30 h 213"/>
                            <a:gd name="T60" fmla="*/ 712 w 1366"/>
                            <a:gd name="T61" fmla="*/ 30 h 213"/>
                            <a:gd name="T62" fmla="*/ 689 w 1366"/>
                            <a:gd name="T63" fmla="*/ 80 h 213"/>
                            <a:gd name="T64" fmla="*/ 708 w 1366"/>
                            <a:gd name="T65" fmla="*/ 211 h 213"/>
                            <a:gd name="T66" fmla="*/ 641 w 1366"/>
                            <a:gd name="T67" fmla="*/ 198 h 213"/>
                            <a:gd name="T68" fmla="*/ 611 w 1366"/>
                            <a:gd name="T69" fmla="*/ 198 h 213"/>
                            <a:gd name="T70" fmla="*/ 641 w 1366"/>
                            <a:gd name="T71" fmla="*/ 198 h 213"/>
                            <a:gd name="T72" fmla="*/ 445 w 1366"/>
                            <a:gd name="T73" fmla="*/ 211 h 213"/>
                            <a:gd name="T74" fmla="*/ 501 w 1366"/>
                            <a:gd name="T75" fmla="*/ 104 h 213"/>
                            <a:gd name="T76" fmla="*/ 536 w 1366"/>
                            <a:gd name="T77" fmla="*/ 211 h 213"/>
                            <a:gd name="T78" fmla="*/ 598 w 1366"/>
                            <a:gd name="T79" fmla="*/ 80 h 213"/>
                            <a:gd name="T80" fmla="*/ 546 w 1366"/>
                            <a:gd name="T81" fmla="*/ 187 h 213"/>
                            <a:gd name="T82" fmla="*/ 511 w 1366"/>
                            <a:gd name="T83" fmla="*/ 80 h 213"/>
                            <a:gd name="T84" fmla="*/ 457 w 1366"/>
                            <a:gd name="T85" fmla="*/ 187 h 213"/>
                            <a:gd name="T86" fmla="*/ 426 w 1366"/>
                            <a:gd name="T87" fmla="*/ 80 h 213"/>
                            <a:gd name="T88" fmla="*/ 202 w 1366"/>
                            <a:gd name="T89" fmla="*/ 80 h 213"/>
                            <a:gd name="T90" fmla="*/ 264 w 1366"/>
                            <a:gd name="T91" fmla="*/ 211 h 213"/>
                            <a:gd name="T92" fmla="*/ 299 w 1366"/>
                            <a:gd name="T93" fmla="*/ 104 h 213"/>
                            <a:gd name="T94" fmla="*/ 355 w 1366"/>
                            <a:gd name="T95" fmla="*/ 211 h 213"/>
                            <a:gd name="T96" fmla="*/ 374 w 1366"/>
                            <a:gd name="T97" fmla="*/ 80 h 213"/>
                            <a:gd name="T98" fmla="*/ 344 w 1366"/>
                            <a:gd name="T99" fmla="*/ 187 h 213"/>
                            <a:gd name="T100" fmla="*/ 290 w 1366"/>
                            <a:gd name="T101" fmla="*/ 80 h 213"/>
                            <a:gd name="T102" fmla="*/ 254 w 1366"/>
                            <a:gd name="T103" fmla="*/ 187 h 213"/>
                            <a:gd name="T104" fmla="*/ 202 w 1366"/>
                            <a:gd name="T105" fmla="*/ 80 h 213"/>
                            <a:gd name="T106" fmla="*/ 41 w 1366"/>
                            <a:gd name="T107" fmla="*/ 211 h 213"/>
                            <a:gd name="T108" fmla="*/ 97 w 1366"/>
                            <a:gd name="T109" fmla="*/ 104 h 213"/>
                            <a:gd name="T110" fmla="*/ 132 w 1366"/>
                            <a:gd name="T111" fmla="*/ 211 h 213"/>
                            <a:gd name="T112" fmla="*/ 194 w 1366"/>
                            <a:gd name="T113" fmla="*/ 80 h 213"/>
                            <a:gd name="T114" fmla="*/ 142 w 1366"/>
                            <a:gd name="T115" fmla="*/ 187 h 213"/>
                            <a:gd name="T116" fmla="*/ 106 w 1366"/>
                            <a:gd name="T117" fmla="*/ 80 h 213"/>
                            <a:gd name="T118" fmla="*/ 52 w 1366"/>
                            <a:gd name="T119" fmla="*/ 187 h 213"/>
                            <a:gd name="T120" fmla="*/ 22 w 1366"/>
                            <a:gd name="T121" fmla="*/ 80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366" h="213">
                              <a:moveTo>
                                <a:pt x="1366" y="0"/>
                              </a:moveTo>
                              <a:cubicBezTo>
                                <a:pt x="1347" y="0"/>
                                <a:pt x="1347" y="0"/>
                                <a:pt x="1347" y="0"/>
                              </a:cubicBezTo>
                              <a:cubicBezTo>
                                <a:pt x="1347" y="211"/>
                                <a:pt x="1347" y="211"/>
                                <a:pt x="1347" y="211"/>
                              </a:cubicBezTo>
                              <a:cubicBezTo>
                                <a:pt x="1366" y="211"/>
                                <a:pt x="1366" y="211"/>
                                <a:pt x="1366" y="211"/>
                              </a:cubicBezTo>
                              <a:lnTo>
                                <a:pt x="1366" y="0"/>
                              </a:lnTo>
                              <a:close/>
                              <a:moveTo>
                                <a:pt x="1186" y="80"/>
                              </a:moveTo>
                              <a:cubicBezTo>
                                <a:pt x="1187" y="90"/>
                                <a:pt x="1188" y="102"/>
                                <a:pt x="1188" y="109"/>
                              </a:cubicBezTo>
                              <a:cubicBezTo>
                                <a:pt x="1188" y="211"/>
                                <a:pt x="1188" y="211"/>
                                <a:pt x="1188" y="211"/>
                              </a:cubicBezTo>
                              <a:cubicBezTo>
                                <a:pt x="1206" y="211"/>
                                <a:pt x="1206" y="211"/>
                                <a:pt x="1206" y="211"/>
                              </a:cubicBezTo>
                              <a:cubicBezTo>
                                <a:pt x="1206" y="144"/>
                                <a:pt x="1206" y="144"/>
                                <a:pt x="1206" y="144"/>
                              </a:cubicBezTo>
                              <a:cubicBezTo>
                                <a:pt x="1206" y="96"/>
                                <a:pt x="1242" y="94"/>
                                <a:pt x="1246" y="94"/>
                              </a:cubicBezTo>
                              <a:cubicBezTo>
                                <a:pt x="1273" y="94"/>
                                <a:pt x="1281" y="110"/>
                                <a:pt x="1281" y="139"/>
                              </a:cubicBezTo>
                              <a:cubicBezTo>
                                <a:pt x="1281" y="211"/>
                                <a:pt x="1281" y="211"/>
                                <a:pt x="1281" y="211"/>
                              </a:cubicBezTo>
                              <a:cubicBezTo>
                                <a:pt x="1300" y="211"/>
                                <a:pt x="1300" y="211"/>
                                <a:pt x="1300" y="211"/>
                              </a:cubicBezTo>
                              <a:cubicBezTo>
                                <a:pt x="1300" y="128"/>
                                <a:pt x="1300" y="128"/>
                                <a:pt x="1300" y="128"/>
                              </a:cubicBezTo>
                              <a:cubicBezTo>
                                <a:pt x="1300" y="96"/>
                                <a:pt x="1284" y="77"/>
                                <a:pt x="1251" y="77"/>
                              </a:cubicBezTo>
                              <a:cubicBezTo>
                                <a:pt x="1233" y="77"/>
                                <a:pt x="1215" y="87"/>
                                <a:pt x="1207" y="101"/>
                              </a:cubicBezTo>
                              <a:cubicBezTo>
                                <a:pt x="1206" y="101"/>
                                <a:pt x="1206" y="101"/>
                                <a:pt x="1206" y="101"/>
                              </a:cubicBezTo>
                              <a:cubicBezTo>
                                <a:pt x="1206" y="94"/>
                                <a:pt x="1206" y="87"/>
                                <a:pt x="1205" y="80"/>
                              </a:cubicBezTo>
                              <a:lnTo>
                                <a:pt x="1186" y="80"/>
                              </a:lnTo>
                              <a:close/>
                              <a:moveTo>
                                <a:pt x="1144" y="198"/>
                              </a:moveTo>
                              <a:cubicBezTo>
                                <a:pt x="1144" y="190"/>
                                <a:pt x="1137" y="183"/>
                                <a:pt x="1129" y="183"/>
                              </a:cubicBezTo>
                              <a:cubicBezTo>
                                <a:pt x="1120" y="183"/>
                                <a:pt x="1113" y="190"/>
                                <a:pt x="1113" y="198"/>
                              </a:cubicBezTo>
                              <a:cubicBezTo>
                                <a:pt x="1113" y="206"/>
                                <a:pt x="1120" y="213"/>
                                <a:pt x="1129" y="213"/>
                              </a:cubicBezTo>
                              <a:cubicBezTo>
                                <a:pt x="1137" y="213"/>
                                <a:pt x="1144" y="206"/>
                                <a:pt x="1144" y="198"/>
                              </a:cubicBezTo>
                              <a:close/>
                              <a:moveTo>
                                <a:pt x="1065" y="0"/>
                              </a:moveTo>
                              <a:cubicBezTo>
                                <a:pt x="1047" y="0"/>
                                <a:pt x="1047" y="0"/>
                                <a:pt x="1047" y="0"/>
                              </a:cubicBezTo>
                              <a:cubicBezTo>
                                <a:pt x="1047" y="211"/>
                                <a:pt x="1047" y="211"/>
                                <a:pt x="1047" y="211"/>
                              </a:cubicBezTo>
                              <a:cubicBezTo>
                                <a:pt x="1065" y="211"/>
                                <a:pt x="1065" y="211"/>
                                <a:pt x="1065" y="211"/>
                              </a:cubicBezTo>
                              <a:lnTo>
                                <a:pt x="1065" y="0"/>
                              </a:lnTo>
                              <a:close/>
                              <a:moveTo>
                                <a:pt x="886" y="80"/>
                              </a:moveTo>
                              <a:cubicBezTo>
                                <a:pt x="886" y="90"/>
                                <a:pt x="887" y="102"/>
                                <a:pt x="887" y="109"/>
                              </a:cubicBezTo>
                              <a:cubicBezTo>
                                <a:pt x="887" y="211"/>
                                <a:pt x="887" y="211"/>
                                <a:pt x="887" y="211"/>
                              </a:cubicBezTo>
                              <a:cubicBezTo>
                                <a:pt x="905" y="211"/>
                                <a:pt x="905" y="211"/>
                                <a:pt x="905" y="211"/>
                              </a:cubicBezTo>
                              <a:cubicBezTo>
                                <a:pt x="905" y="144"/>
                                <a:pt x="905" y="144"/>
                                <a:pt x="905" y="144"/>
                              </a:cubicBezTo>
                              <a:cubicBezTo>
                                <a:pt x="905" y="96"/>
                                <a:pt x="941" y="94"/>
                                <a:pt x="945" y="94"/>
                              </a:cubicBezTo>
                              <a:cubicBezTo>
                                <a:pt x="973" y="94"/>
                                <a:pt x="981" y="110"/>
                                <a:pt x="981" y="139"/>
                              </a:cubicBezTo>
                              <a:cubicBezTo>
                                <a:pt x="981" y="211"/>
                                <a:pt x="981" y="211"/>
                                <a:pt x="981" y="211"/>
                              </a:cubicBezTo>
                              <a:cubicBezTo>
                                <a:pt x="999" y="211"/>
                                <a:pt x="999" y="211"/>
                                <a:pt x="999" y="211"/>
                              </a:cubicBezTo>
                              <a:cubicBezTo>
                                <a:pt x="999" y="128"/>
                                <a:pt x="999" y="128"/>
                                <a:pt x="999" y="128"/>
                              </a:cubicBezTo>
                              <a:cubicBezTo>
                                <a:pt x="999" y="96"/>
                                <a:pt x="983" y="77"/>
                                <a:pt x="950" y="77"/>
                              </a:cubicBezTo>
                              <a:cubicBezTo>
                                <a:pt x="933" y="77"/>
                                <a:pt x="914" y="87"/>
                                <a:pt x="906" y="101"/>
                              </a:cubicBezTo>
                              <a:cubicBezTo>
                                <a:pt x="905" y="101"/>
                                <a:pt x="905" y="101"/>
                                <a:pt x="905" y="101"/>
                              </a:cubicBezTo>
                              <a:cubicBezTo>
                                <a:pt x="905" y="94"/>
                                <a:pt x="905" y="87"/>
                                <a:pt x="905" y="80"/>
                              </a:cubicBezTo>
                              <a:lnTo>
                                <a:pt x="886" y="80"/>
                              </a:lnTo>
                              <a:close/>
                              <a:moveTo>
                                <a:pt x="770" y="0"/>
                              </a:moveTo>
                              <a:cubicBezTo>
                                <a:pt x="752" y="0"/>
                                <a:pt x="752" y="0"/>
                                <a:pt x="752" y="0"/>
                              </a:cubicBezTo>
                              <a:cubicBezTo>
                                <a:pt x="752" y="211"/>
                                <a:pt x="752" y="211"/>
                                <a:pt x="752" y="211"/>
                              </a:cubicBezTo>
                              <a:cubicBezTo>
                                <a:pt x="770" y="211"/>
                                <a:pt x="770" y="211"/>
                                <a:pt x="770" y="211"/>
                              </a:cubicBezTo>
                              <a:cubicBezTo>
                                <a:pt x="770" y="142"/>
                                <a:pt x="770" y="142"/>
                                <a:pt x="770" y="142"/>
                              </a:cubicBezTo>
                              <a:cubicBezTo>
                                <a:pt x="839" y="211"/>
                                <a:pt x="839" y="211"/>
                                <a:pt x="839" y="211"/>
                              </a:cubicBezTo>
                              <a:cubicBezTo>
                                <a:pt x="867" y="211"/>
                                <a:pt x="867" y="211"/>
                                <a:pt x="867" y="211"/>
                              </a:cubicBezTo>
                              <a:cubicBezTo>
                                <a:pt x="795" y="140"/>
                                <a:pt x="795" y="140"/>
                                <a:pt x="795" y="140"/>
                              </a:cubicBezTo>
                              <a:cubicBezTo>
                                <a:pt x="860" y="80"/>
                                <a:pt x="860" y="80"/>
                                <a:pt x="860" y="80"/>
                              </a:cubicBezTo>
                              <a:cubicBezTo>
                                <a:pt x="832" y="80"/>
                                <a:pt x="832" y="80"/>
                                <a:pt x="832" y="80"/>
                              </a:cubicBezTo>
                              <a:cubicBezTo>
                                <a:pt x="770" y="139"/>
                                <a:pt x="770" y="139"/>
                                <a:pt x="770" y="139"/>
                              </a:cubicBezTo>
                              <a:lnTo>
                                <a:pt x="770" y="0"/>
                              </a:lnTo>
                              <a:close/>
                              <a:moveTo>
                                <a:pt x="712" y="30"/>
                              </a:moveTo>
                              <a:cubicBezTo>
                                <a:pt x="712" y="22"/>
                                <a:pt x="705" y="16"/>
                                <a:pt x="698" y="16"/>
                              </a:cubicBezTo>
                              <a:cubicBezTo>
                                <a:pt x="692" y="16"/>
                                <a:pt x="685" y="22"/>
                                <a:pt x="685" y="30"/>
                              </a:cubicBezTo>
                              <a:cubicBezTo>
                                <a:pt x="685" y="38"/>
                                <a:pt x="692" y="43"/>
                                <a:pt x="698" y="43"/>
                              </a:cubicBezTo>
                              <a:cubicBezTo>
                                <a:pt x="705" y="43"/>
                                <a:pt x="712" y="38"/>
                                <a:pt x="712" y="30"/>
                              </a:cubicBezTo>
                              <a:close/>
                              <a:moveTo>
                                <a:pt x="708" y="80"/>
                              </a:moveTo>
                              <a:cubicBezTo>
                                <a:pt x="689" y="80"/>
                                <a:pt x="689" y="80"/>
                                <a:pt x="689" y="80"/>
                              </a:cubicBezTo>
                              <a:cubicBezTo>
                                <a:pt x="689" y="211"/>
                                <a:pt x="689" y="211"/>
                                <a:pt x="689" y="211"/>
                              </a:cubicBezTo>
                              <a:cubicBezTo>
                                <a:pt x="708" y="211"/>
                                <a:pt x="708" y="211"/>
                                <a:pt x="708" y="211"/>
                              </a:cubicBezTo>
                              <a:lnTo>
                                <a:pt x="708" y="80"/>
                              </a:lnTo>
                              <a:close/>
                              <a:moveTo>
                                <a:pt x="641" y="198"/>
                              </a:moveTo>
                              <a:cubicBezTo>
                                <a:pt x="641" y="190"/>
                                <a:pt x="635" y="183"/>
                                <a:pt x="626" y="183"/>
                              </a:cubicBezTo>
                              <a:cubicBezTo>
                                <a:pt x="617" y="183"/>
                                <a:pt x="611" y="190"/>
                                <a:pt x="611" y="198"/>
                              </a:cubicBezTo>
                              <a:cubicBezTo>
                                <a:pt x="611" y="206"/>
                                <a:pt x="617" y="213"/>
                                <a:pt x="626" y="213"/>
                              </a:cubicBezTo>
                              <a:cubicBezTo>
                                <a:pt x="635" y="213"/>
                                <a:pt x="641" y="206"/>
                                <a:pt x="641" y="198"/>
                              </a:cubicBezTo>
                              <a:close/>
                              <a:moveTo>
                                <a:pt x="404" y="80"/>
                              </a:moveTo>
                              <a:cubicBezTo>
                                <a:pt x="445" y="211"/>
                                <a:pt x="445" y="211"/>
                                <a:pt x="445" y="211"/>
                              </a:cubicBezTo>
                              <a:cubicBezTo>
                                <a:pt x="466" y="211"/>
                                <a:pt x="466" y="211"/>
                                <a:pt x="466" y="211"/>
                              </a:cubicBezTo>
                              <a:cubicBezTo>
                                <a:pt x="501" y="104"/>
                                <a:pt x="501" y="104"/>
                                <a:pt x="501" y="104"/>
                              </a:cubicBezTo>
                              <a:cubicBezTo>
                                <a:pt x="502" y="104"/>
                                <a:pt x="502" y="104"/>
                                <a:pt x="502" y="104"/>
                              </a:cubicBezTo>
                              <a:cubicBezTo>
                                <a:pt x="536" y="211"/>
                                <a:pt x="536" y="211"/>
                                <a:pt x="536" y="211"/>
                              </a:cubicBezTo>
                              <a:cubicBezTo>
                                <a:pt x="557" y="211"/>
                                <a:pt x="557" y="211"/>
                                <a:pt x="557" y="211"/>
                              </a:cubicBezTo>
                              <a:cubicBezTo>
                                <a:pt x="598" y="80"/>
                                <a:pt x="598" y="80"/>
                                <a:pt x="598" y="80"/>
                              </a:cubicBezTo>
                              <a:cubicBezTo>
                                <a:pt x="577" y="80"/>
                                <a:pt x="577" y="80"/>
                                <a:pt x="577" y="80"/>
                              </a:cubicBezTo>
                              <a:cubicBezTo>
                                <a:pt x="546" y="187"/>
                                <a:pt x="546" y="187"/>
                                <a:pt x="546" y="187"/>
                              </a:cubicBezTo>
                              <a:cubicBezTo>
                                <a:pt x="546" y="187"/>
                                <a:pt x="546" y="187"/>
                                <a:pt x="546" y="187"/>
                              </a:cubicBezTo>
                              <a:cubicBezTo>
                                <a:pt x="511" y="80"/>
                                <a:pt x="511" y="80"/>
                                <a:pt x="511" y="80"/>
                              </a:cubicBezTo>
                              <a:cubicBezTo>
                                <a:pt x="492" y="80"/>
                                <a:pt x="492" y="80"/>
                                <a:pt x="492" y="80"/>
                              </a:cubicBezTo>
                              <a:cubicBezTo>
                                <a:pt x="457" y="187"/>
                                <a:pt x="457" y="187"/>
                                <a:pt x="457" y="187"/>
                              </a:cubicBezTo>
                              <a:cubicBezTo>
                                <a:pt x="456" y="187"/>
                                <a:pt x="456" y="187"/>
                                <a:pt x="456" y="187"/>
                              </a:cubicBezTo>
                              <a:cubicBezTo>
                                <a:pt x="426" y="80"/>
                                <a:pt x="426" y="80"/>
                                <a:pt x="426" y="80"/>
                              </a:cubicBezTo>
                              <a:lnTo>
                                <a:pt x="404" y="80"/>
                              </a:lnTo>
                              <a:close/>
                              <a:moveTo>
                                <a:pt x="202" y="80"/>
                              </a:moveTo>
                              <a:cubicBezTo>
                                <a:pt x="243" y="211"/>
                                <a:pt x="243" y="211"/>
                                <a:pt x="243" y="211"/>
                              </a:cubicBezTo>
                              <a:cubicBezTo>
                                <a:pt x="264" y="211"/>
                                <a:pt x="264" y="211"/>
                                <a:pt x="264" y="211"/>
                              </a:cubicBezTo>
                              <a:cubicBezTo>
                                <a:pt x="299" y="104"/>
                                <a:pt x="299" y="104"/>
                                <a:pt x="299" y="104"/>
                              </a:cubicBezTo>
                              <a:cubicBezTo>
                                <a:pt x="299" y="104"/>
                                <a:pt x="299" y="104"/>
                                <a:pt x="299" y="104"/>
                              </a:cubicBezTo>
                              <a:cubicBezTo>
                                <a:pt x="334" y="211"/>
                                <a:pt x="334" y="211"/>
                                <a:pt x="334" y="211"/>
                              </a:cubicBezTo>
                              <a:cubicBezTo>
                                <a:pt x="355" y="211"/>
                                <a:pt x="355" y="211"/>
                                <a:pt x="355" y="211"/>
                              </a:cubicBezTo>
                              <a:cubicBezTo>
                                <a:pt x="396" y="80"/>
                                <a:pt x="396" y="80"/>
                                <a:pt x="396" y="80"/>
                              </a:cubicBezTo>
                              <a:cubicBezTo>
                                <a:pt x="374" y="80"/>
                                <a:pt x="374" y="80"/>
                                <a:pt x="374" y="80"/>
                              </a:cubicBezTo>
                              <a:cubicBezTo>
                                <a:pt x="344" y="187"/>
                                <a:pt x="344" y="187"/>
                                <a:pt x="344" y="187"/>
                              </a:cubicBezTo>
                              <a:cubicBezTo>
                                <a:pt x="344" y="187"/>
                                <a:pt x="344" y="187"/>
                                <a:pt x="344" y="187"/>
                              </a:cubicBezTo>
                              <a:cubicBezTo>
                                <a:pt x="309" y="80"/>
                                <a:pt x="309" y="80"/>
                                <a:pt x="309" y="80"/>
                              </a:cubicBezTo>
                              <a:cubicBezTo>
                                <a:pt x="290" y="80"/>
                                <a:pt x="290" y="80"/>
                                <a:pt x="290" y="80"/>
                              </a:cubicBezTo>
                              <a:cubicBezTo>
                                <a:pt x="255" y="187"/>
                                <a:pt x="255" y="187"/>
                                <a:pt x="255" y="187"/>
                              </a:cubicBezTo>
                              <a:cubicBezTo>
                                <a:pt x="254" y="187"/>
                                <a:pt x="254" y="187"/>
                                <a:pt x="254" y="187"/>
                              </a:cubicBezTo>
                              <a:cubicBezTo>
                                <a:pt x="224" y="80"/>
                                <a:pt x="224" y="80"/>
                                <a:pt x="224" y="80"/>
                              </a:cubicBezTo>
                              <a:lnTo>
                                <a:pt x="202" y="80"/>
                              </a:lnTo>
                              <a:close/>
                              <a:moveTo>
                                <a:pt x="0" y="80"/>
                              </a:moveTo>
                              <a:cubicBezTo>
                                <a:pt x="41" y="211"/>
                                <a:pt x="41" y="211"/>
                                <a:pt x="41" y="211"/>
                              </a:cubicBezTo>
                              <a:cubicBezTo>
                                <a:pt x="62" y="211"/>
                                <a:pt x="62" y="211"/>
                                <a:pt x="62" y="211"/>
                              </a:cubicBezTo>
                              <a:cubicBezTo>
                                <a:pt x="97" y="104"/>
                                <a:pt x="97" y="104"/>
                                <a:pt x="97" y="104"/>
                              </a:cubicBezTo>
                              <a:cubicBezTo>
                                <a:pt x="97" y="104"/>
                                <a:pt x="97" y="104"/>
                                <a:pt x="97" y="104"/>
                              </a:cubicBezTo>
                              <a:cubicBezTo>
                                <a:pt x="132" y="211"/>
                                <a:pt x="132" y="211"/>
                                <a:pt x="132" y="211"/>
                              </a:cubicBezTo>
                              <a:cubicBezTo>
                                <a:pt x="153" y="211"/>
                                <a:pt x="153" y="211"/>
                                <a:pt x="153" y="211"/>
                              </a:cubicBezTo>
                              <a:cubicBezTo>
                                <a:pt x="194" y="80"/>
                                <a:pt x="194" y="80"/>
                                <a:pt x="194" y="80"/>
                              </a:cubicBezTo>
                              <a:cubicBezTo>
                                <a:pt x="172" y="80"/>
                                <a:pt x="172" y="80"/>
                                <a:pt x="172" y="80"/>
                              </a:cubicBezTo>
                              <a:cubicBezTo>
                                <a:pt x="142" y="187"/>
                                <a:pt x="142" y="187"/>
                                <a:pt x="142" y="187"/>
                              </a:cubicBezTo>
                              <a:cubicBezTo>
                                <a:pt x="142" y="187"/>
                                <a:pt x="142" y="187"/>
                                <a:pt x="142" y="187"/>
                              </a:cubicBezTo>
                              <a:cubicBezTo>
                                <a:pt x="106" y="80"/>
                                <a:pt x="106" y="80"/>
                                <a:pt x="106" y="80"/>
                              </a:cubicBezTo>
                              <a:cubicBezTo>
                                <a:pt x="87" y="80"/>
                                <a:pt x="87" y="80"/>
                                <a:pt x="87" y="80"/>
                              </a:cubicBezTo>
                              <a:cubicBezTo>
                                <a:pt x="52" y="187"/>
                                <a:pt x="52" y="187"/>
                                <a:pt x="52" y="187"/>
                              </a:cubicBezTo>
                              <a:cubicBezTo>
                                <a:pt x="52" y="187"/>
                                <a:pt x="52" y="187"/>
                                <a:pt x="52" y="187"/>
                              </a:cubicBezTo>
                              <a:cubicBezTo>
                                <a:pt x="22" y="80"/>
                                <a:pt x="22" y="80"/>
                                <a:pt x="22" y="80"/>
                              </a:cubicBezTo>
                              <a:lnTo>
                                <a:pt x="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" name="Freeform 25"/>
                      <wps:cNvSpPr>
                        <a:spLocks/>
                      </wps:cNvSpPr>
                      <wps:spPr bwMode="auto">
                        <a:xfrm>
                          <a:off x="306860" y="10179441"/>
                          <a:ext cx="149935" cy="149931"/>
                        </a:xfrm>
                        <a:custGeom>
                          <a:avLst/>
                          <a:gdLst>
                            <a:gd name="T0" fmla="*/ 76 w 472"/>
                            <a:gd name="T1" fmla="*/ 472 h 472"/>
                            <a:gd name="T2" fmla="*/ 0 w 472"/>
                            <a:gd name="T3" fmla="*/ 396 h 472"/>
                            <a:gd name="T4" fmla="*/ 0 w 472"/>
                            <a:gd name="T5" fmla="*/ 76 h 472"/>
                            <a:gd name="T6" fmla="*/ 76 w 472"/>
                            <a:gd name="T7" fmla="*/ 0 h 472"/>
                            <a:gd name="T8" fmla="*/ 396 w 472"/>
                            <a:gd name="T9" fmla="*/ 0 h 472"/>
                            <a:gd name="T10" fmla="*/ 472 w 472"/>
                            <a:gd name="T11" fmla="*/ 76 h 472"/>
                            <a:gd name="T12" fmla="*/ 472 w 472"/>
                            <a:gd name="T13" fmla="*/ 396 h 472"/>
                            <a:gd name="T14" fmla="*/ 396 w 472"/>
                            <a:gd name="T15" fmla="*/ 472 h 472"/>
                            <a:gd name="T16" fmla="*/ 76 w 472"/>
                            <a:gd name="T17" fmla="*/ 472 h 4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2" h="472">
                              <a:moveTo>
                                <a:pt x="76" y="472"/>
                              </a:moveTo>
                              <a:cubicBezTo>
                                <a:pt x="34" y="472"/>
                                <a:pt x="0" y="438"/>
                                <a:pt x="0" y="396"/>
                              </a:cubicBezTo>
                              <a:cubicBezTo>
                                <a:pt x="0" y="76"/>
                                <a:pt x="0" y="76"/>
                                <a:pt x="0" y="76"/>
                              </a:cubicBezTo>
                              <a:cubicBezTo>
                                <a:pt x="0" y="34"/>
                                <a:pt x="34" y="0"/>
                                <a:pt x="76" y="0"/>
                              </a:cubicBezTo>
                              <a:cubicBezTo>
                                <a:pt x="396" y="0"/>
                                <a:pt x="396" y="0"/>
                                <a:pt x="396" y="0"/>
                              </a:cubicBezTo>
                              <a:cubicBezTo>
                                <a:pt x="438" y="0"/>
                                <a:pt x="472" y="34"/>
                                <a:pt x="472" y="76"/>
                              </a:cubicBezTo>
                              <a:cubicBezTo>
                                <a:pt x="472" y="396"/>
                                <a:pt x="472" y="396"/>
                                <a:pt x="472" y="396"/>
                              </a:cubicBezTo>
                              <a:cubicBezTo>
                                <a:pt x="472" y="438"/>
                                <a:pt x="438" y="472"/>
                                <a:pt x="396" y="472"/>
                              </a:cubicBezTo>
                              <a:cubicBezTo>
                                <a:pt x="76" y="472"/>
                                <a:pt x="76" y="472"/>
                                <a:pt x="76" y="472"/>
                              </a:cubicBezTo>
                            </a:path>
                          </a:pathLst>
                        </a:custGeom>
                        <a:solidFill>
                          <a:srgbClr val="11B5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" name="Freeform 26"/>
                      <wps:cNvSpPr>
                        <a:spLocks/>
                      </wps:cNvSpPr>
                      <wps:spPr bwMode="auto">
                        <a:xfrm>
                          <a:off x="323378" y="10210571"/>
                          <a:ext cx="120075" cy="99742"/>
                        </a:xfrm>
                        <a:custGeom>
                          <a:avLst/>
                          <a:gdLst>
                            <a:gd name="T0" fmla="*/ 378 w 378"/>
                            <a:gd name="T1" fmla="*/ 120 h 315"/>
                            <a:gd name="T2" fmla="*/ 335 w 378"/>
                            <a:gd name="T3" fmla="*/ 116 h 315"/>
                            <a:gd name="T4" fmla="*/ 376 w 378"/>
                            <a:gd name="T5" fmla="*/ 91 h 315"/>
                            <a:gd name="T6" fmla="*/ 332 w 378"/>
                            <a:gd name="T7" fmla="*/ 96 h 315"/>
                            <a:gd name="T8" fmla="*/ 330 w 378"/>
                            <a:gd name="T9" fmla="*/ 88 h 315"/>
                            <a:gd name="T10" fmla="*/ 250 w 378"/>
                            <a:gd name="T11" fmla="*/ 25 h 315"/>
                            <a:gd name="T12" fmla="*/ 258 w 378"/>
                            <a:gd name="T13" fmla="*/ 22 h 315"/>
                            <a:gd name="T14" fmla="*/ 282 w 378"/>
                            <a:gd name="T15" fmla="*/ 8 h 315"/>
                            <a:gd name="T16" fmla="*/ 245 w 378"/>
                            <a:gd name="T17" fmla="*/ 15 h 315"/>
                            <a:gd name="T18" fmla="*/ 265 w 378"/>
                            <a:gd name="T19" fmla="*/ 0 h 315"/>
                            <a:gd name="T20" fmla="*/ 236 w 378"/>
                            <a:gd name="T21" fmla="*/ 14 h 315"/>
                            <a:gd name="T22" fmla="*/ 241 w 378"/>
                            <a:gd name="T23" fmla="*/ 3 h 315"/>
                            <a:gd name="T24" fmla="*/ 182 w 378"/>
                            <a:gd name="T25" fmla="*/ 94 h 315"/>
                            <a:gd name="T26" fmla="*/ 153 w 378"/>
                            <a:gd name="T27" fmla="*/ 71 h 315"/>
                            <a:gd name="T28" fmla="*/ 56 w 378"/>
                            <a:gd name="T29" fmla="*/ 29 h 315"/>
                            <a:gd name="T30" fmla="*/ 89 w 378"/>
                            <a:gd name="T31" fmla="*/ 76 h 315"/>
                            <a:gd name="T32" fmla="*/ 66 w 378"/>
                            <a:gd name="T33" fmla="*/ 79 h 315"/>
                            <a:gd name="T34" fmla="*/ 108 w 378"/>
                            <a:gd name="T35" fmla="*/ 117 h 315"/>
                            <a:gd name="T36" fmla="*/ 82 w 378"/>
                            <a:gd name="T37" fmla="*/ 127 h 315"/>
                            <a:gd name="T38" fmla="*/ 128 w 378"/>
                            <a:gd name="T39" fmla="*/ 150 h 315"/>
                            <a:gd name="T40" fmla="*/ 140 w 378"/>
                            <a:gd name="T41" fmla="*/ 182 h 315"/>
                            <a:gd name="T42" fmla="*/ 0 w 378"/>
                            <a:gd name="T43" fmla="*/ 186 h 315"/>
                            <a:gd name="T44" fmla="*/ 333 w 378"/>
                            <a:gd name="T45" fmla="*/ 137 h 315"/>
                            <a:gd name="T46" fmla="*/ 378 w 378"/>
                            <a:gd name="T47" fmla="*/ 120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78" h="315">
                              <a:moveTo>
                                <a:pt x="378" y="120"/>
                              </a:moveTo>
                              <a:cubicBezTo>
                                <a:pt x="365" y="123"/>
                                <a:pt x="345" y="120"/>
                                <a:pt x="335" y="116"/>
                              </a:cubicBezTo>
                              <a:cubicBezTo>
                                <a:pt x="357" y="114"/>
                                <a:pt x="371" y="104"/>
                                <a:pt x="376" y="91"/>
                              </a:cubicBezTo>
                              <a:cubicBezTo>
                                <a:pt x="369" y="96"/>
                                <a:pt x="345" y="101"/>
                                <a:pt x="332" y="96"/>
                              </a:cubicBezTo>
                              <a:cubicBezTo>
                                <a:pt x="330" y="88"/>
                                <a:pt x="330" y="88"/>
                                <a:pt x="330" y="88"/>
                              </a:cubicBezTo>
                              <a:cubicBezTo>
                                <a:pt x="320" y="51"/>
                                <a:pt x="286" y="21"/>
                                <a:pt x="250" y="25"/>
                              </a:cubicBezTo>
                              <a:cubicBezTo>
                                <a:pt x="258" y="22"/>
                                <a:pt x="258" y="22"/>
                                <a:pt x="258" y="22"/>
                              </a:cubicBezTo>
                              <a:cubicBezTo>
                                <a:pt x="262" y="20"/>
                                <a:pt x="286" y="16"/>
                                <a:pt x="282" y="8"/>
                              </a:cubicBezTo>
                              <a:cubicBezTo>
                                <a:pt x="279" y="1"/>
                                <a:pt x="251" y="14"/>
                                <a:pt x="245" y="15"/>
                              </a:cubicBezTo>
                              <a:cubicBezTo>
                                <a:pt x="252" y="13"/>
                                <a:pt x="264" y="8"/>
                                <a:pt x="265" y="0"/>
                              </a:cubicBezTo>
                              <a:cubicBezTo>
                                <a:pt x="254" y="2"/>
                                <a:pt x="244" y="7"/>
                                <a:pt x="236" y="14"/>
                              </a:cubicBezTo>
                              <a:cubicBezTo>
                                <a:pt x="239" y="11"/>
                                <a:pt x="241" y="7"/>
                                <a:pt x="241" y="3"/>
                              </a:cubicBezTo>
                              <a:cubicBezTo>
                                <a:pt x="212" y="21"/>
                                <a:pt x="196" y="58"/>
                                <a:pt x="182" y="94"/>
                              </a:cubicBezTo>
                              <a:cubicBezTo>
                                <a:pt x="171" y="84"/>
                                <a:pt x="162" y="76"/>
                                <a:pt x="153" y="71"/>
                              </a:cubicBezTo>
                              <a:cubicBezTo>
                                <a:pt x="130" y="59"/>
                                <a:pt x="101" y="45"/>
                                <a:pt x="56" y="29"/>
                              </a:cubicBezTo>
                              <a:cubicBezTo>
                                <a:pt x="55" y="43"/>
                                <a:pt x="64" y="63"/>
                                <a:pt x="89" y="76"/>
                              </a:cubicBezTo>
                              <a:cubicBezTo>
                                <a:pt x="83" y="75"/>
                                <a:pt x="73" y="77"/>
                                <a:pt x="66" y="79"/>
                              </a:cubicBezTo>
                              <a:cubicBezTo>
                                <a:pt x="69" y="96"/>
                                <a:pt x="79" y="110"/>
                                <a:pt x="108" y="117"/>
                              </a:cubicBezTo>
                              <a:cubicBezTo>
                                <a:pt x="95" y="117"/>
                                <a:pt x="88" y="120"/>
                                <a:pt x="82" y="127"/>
                              </a:cubicBezTo>
                              <a:cubicBezTo>
                                <a:pt x="88" y="139"/>
                                <a:pt x="102" y="152"/>
                                <a:pt x="128" y="150"/>
                              </a:cubicBezTo>
                              <a:cubicBezTo>
                                <a:pt x="100" y="162"/>
                                <a:pt x="117" y="185"/>
                                <a:pt x="140" y="182"/>
                              </a:cubicBezTo>
                              <a:cubicBezTo>
                                <a:pt x="100" y="223"/>
                                <a:pt x="37" y="220"/>
                                <a:pt x="0" y="186"/>
                              </a:cubicBezTo>
                              <a:cubicBezTo>
                                <a:pt x="95" y="315"/>
                                <a:pt x="302" y="262"/>
                                <a:pt x="333" y="137"/>
                              </a:cubicBezTo>
                              <a:cubicBezTo>
                                <a:pt x="356" y="137"/>
                                <a:pt x="370" y="129"/>
                                <a:pt x="378" y="12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" name="Freeform 27"/>
                      <wps:cNvSpPr>
                        <a:spLocks/>
                      </wps:cNvSpPr>
                      <wps:spPr bwMode="auto">
                        <a:xfrm>
                          <a:off x="501903" y="10178806"/>
                          <a:ext cx="149935" cy="149931"/>
                        </a:xfrm>
                        <a:custGeom>
                          <a:avLst/>
                          <a:gdLst>
                            <a:gd name="T0" fmla="*/ 76 w 472"/>
                            <a:gd name="T1" fmla="*/ 472 h 472"/>
                            <a:gd name="T2" fmla="*/ 0 w 472"/>
                            <a:gd name="T3" fmla="*/ 396 h 472"/>
                            <a:gd name="T4" fmla="*/ 0 w 472"/>
                            <a:gd name="T5" fmla="*/ 76 h 472"/>
                            <a:gd name="T6" fmla="*/ 76 w 472"/>
                            <a:gd name="T7" fmla="*/ 0 h 472"/>
                            <a:gd name="T8" fmla="*/ 396 w 472"/>
                            <a:gd name="T9" fmla="*/ 0 h 472"/>
                            <a:gd name="T10" fmla="*/ 472 w 472"/>
                            <a:gd name="T11" fmla="*/ 76 h 472"/>
                            <a:gd name="T12" fmla="*/ 472 w 472"/>
                            <a:gd name="T13" fmla="*/ 396 h 472"/>
                            <a:gd name="T14" fmla="*/ 396 w 472"/>
                            <a:gd name="T15" fmla="*/ 472 h 472"/>
                            <a:gd name="T16" fmla="*/ 76 w 472"/>
                            <a:gd name="T17" fmla="*/ 472 h 4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2" h="472">
                              <a:moveTo>
                                <a:pt x="76" y="472"/>
                              </a:moveTo>
                              <a:cubicBezTo>
                                <a:pt x="34" y="472"/>
                                <a:pt x="0" y="438"/>
                                <a:pt x="0" y="396"/>
                              </a:cubicBezTo>
                              <a:cubicBezTo>
                                <a:pt x="0" y="76"/>
                                <a:pt x="0" y="76"/>
                                <a:pt x="0" y="76"/>
                              </a:cubicBezTo>
                              <a:cubicBezTo>
                                <a:pt x="0" y="34"/>
                                <a:pt x="34" y="0"/>
                                <a:pt x="76" y="0"/>
                              </a:cubicBezTo>
                              <a:cubicBezTo>
                                <a:pt x="396" y="0"/>
                                <a:pt x="396" y="0"/>
                                <a:pt x="396" y="0"/>
                              </a:cubicBezTo>
                              <a:cubicBezTo>
                                <a:pt x="438" y="0"/>
                                <a:pt x="472" y="34"/>
                                <a:pt x="472" y="76"/>
                              </a:cubicBezTo>
                              <a:cubicBezTo>
                                <a:pt x="472" y="396"/>
                                <a:pt x="472" y="396"/>
                                <a:pt x="472" y="396"/>
                              </a:cubicBezTo>
                              <a:cubicBezTo>
                                <a:pt x="472" y="438"/>
                                <a:pt x="438" y="472"/>
                                <a:pt x="396" y="472"/>
                              </a:cubicBezTo>
                              <a:cubicBezTo>
                                <a:pt x="76" y="472"/>
                                <a:pt x="76" y="472"/>
                                <a:pt x="76" y="472"/>
                              </a:cubicBezTo>
                            </a:path>
                          </a:pathLst>
                        </a:custGeom>
                        <a:solidFill>
                          <a:srgbClr val="11B5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" name="Freeform 28"/>
                      <wps:cNvSpPr>
                        <a:spLocks noEditPoints="1"/>
                      </wps:cNvSpPr>
                      <wps:spPr bwMode="auto">
                        <a:xfrm>
                          <a:off x="529221" y="10205489"/>
                          <a:ext cx="99110" cy="94660"/>
                        </a:xfrm>
                        <a:custGeom>
                          <a:avLst/>
                          <a:gdLst>
                            <a:gd name="T0" fmla="*/ 35 w 312"/>
                            <a:gd name="T1" fmla="*/ 68 h 298"/>
                            <a:gd name="T2" fmla="*/ 0 w 312"/>
                            <a:gd name="T3" fmla="*/ 34 h 298"/>
                            <a:gd name="T4" fmla="*/ 36 w 312"/>
                            <a:gd name="T5" fmla="*/ 0 h 298"/>
                            <a:gd name="T6" fmla="*/ 72 w 312"/>
                            <a:gd name="T7" fmla="*/ 34 h 298"/>
                            <a:gd name="T8" fmla="*/ 36 w 312"/>
                            <a:gd name="T9" fmla="*/ 68 h 298"/>
                            <a:gd name="T10" fmla="*/ 35 w 312"/>
                            <a:gd name="T11" fmla="*/ 68 h 298"/>
                            <a:gd name="T12" fmla="*/ 67 w 312"/>
                            <a:gd name="T13" fmla="*/ 298 h 298"/>
                            <a:gd name="T14" fmla="*/ 4 w 312"/>
                            <a:gd name="T15" fmla="*/ 298 h 298"/>
                            <a:gd name="T16" fmla="*/ 4 w 312"/>
                            <a:gd name="T17" fmla="*/ 94 h 298"/>
                            <a:gd name="T18" fmla="*/ 67 w 312"/>
                            <a:gd name="T19" fmla="*/ 94 h 298"/>
                            <a:gd name="T20" fmla="*/ 67 w 312"/>
                            <a:gd name="T21" fmla="*/ 298 h 298"/>
                            <a:gd name="T22" fmla="*/ 118 w 312"/>
                            <a:gd name="T23" fmla="*/ 159 h 298"/>
                            <a:gd name="T24" fmla="*/ 118 w 312"/>
                            <a:gd name="T25" fmla="*/ 298 h 298"/>
                            <a:gd name="T26" fmla="*/ 182 w 312"/>
                            <a:gd name="T27" fmla="*/ 298 h 298"/>
                            <a:gd name="T28" fmla="*/ 182 w 312"/>
                            <a:gd name="T29" fmla="*/ 181 h 298"/>
                            <a:gd name="T30" fmla="*/ 184 w 312"/>
                            <a:gd name="T31" fmla="*/ 165 h 298"/>
                            <a:gd name="T32" fmla="*/ 216 w 312"/>
                            <a:gd name="T33" fmla="*/ 141 h 298"/>
                            <a:gd name="T34" fmla="*/ 248 w 312"/>
                            <a:gd name="T35" fmla="*/ 185 h 298"/>
                            <a:gd name="T36" fmla="*/ 248 w 312"/>
                            <a:gd name="T37" fmla="*/ 298 h 298"/>
                            <a:gd name="T38" fmla="*/ 312 w 312"/>
                            <a:gd name="T39" fmla="*/ 298 h 298"/>
                            <a:gd name="T40" fmla="*/ 312 w 312"/>
                            <a:gd name="T41" fmla="*/ 178 h 298"/>
                            <a:gd name="T42" fmla="*/ 239 w 312"/>
                            <a:gd name="T43" fmla="*/ 90 h 298"/>
                            <a:gd name="T44" fmla="*/ 176 w 312"/>
                            <a:gd name="T45" fmla="*/ 123 h 298"/>
                            <a:gd name="T46" fmla="*/ 174 w 312"/>
                            <a:gd name="T47" fmla="*/ 123 h 298"/>
                            <a:gd name="T48" fmla="*/ 172 w 312"/>
                            <a:gd name="T49" fmla="*/ 94 h 298"/>
                            <a:gd name="T50" fmla="*/ 117 w 312"/>
                            <a:gd name="T51" fmla="*/ 94 h 298"/>
                            <a:gd name="T52" fmla="*/ 118 w 312"/>
                            <a:gd name="T53" fmla="*/ 159 h 2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312" h="298">
                              <a:moveTo>
                                <a:pt x="35" y="68"/>
                              </a:moveTo>
                              <a:cubicBezTo>
                                <a:pt x="14" y="68"/>
                                <a:pt x="0" y="53"/>
                                <a:pt x="0" y="34"/>
                              </a:cubicBezTo>
                              <a:cubicBezTo>
                                <a:pt x="0" y="15"/>
                                <a:pt x="14" y="0"/>
                                <a:pt x="36" y="0"/>
                              </a:cubicBezTo>
                              <a:cubicBezTo>
                                <a:pt x="58" y="0"/>
                                <a:pt x="71" y="15"/>
                                <a:pt x="72" y="34"/>
                              </a:cubicBezTo>
                              <a:cubicBezTo>
                                <a:pt x="72" y="53"/>
                                <a:pt x="58" y="68"/>
                                <a:pt x="36" y="68"/>
                              </a:cubicBezTo>
                              <a:cubicBezTo>
                                <a:pt x="35" y="68"/>
                                <a:pt x="35" y="68"/>
                                <a:pt x="35" y="68"/>
                              </a:cubicBezTo>
                              <a:moveTo>
                                <a:pt x="67" y="298"/>
                              </a:moveTo>
                              <a:cubicBezTo>
                                <a:pt x="4" y="298"/>
                                <a:pt x="4" y="298"/>
                                <a:pt x="4" y="298"/>
                              </a:cubicBezTo>
                              <a:cubicBezTo>
                                <a:pt x="4" y="94"/>
                                <a:pt x="4" y="94"/>
                                <a:pt x="4" y="94"/>
                              </a:cubicBezTo>
                              <a:cubicBezTo>
                                <a:pt x="67" y="94"/>
                                <a:pt x="67" y="94"/>
                                <a:pt x="67" y="94"/>
                              </a:cubicBezTo>
                              <a:lnTo>
                                <a:pt x="67" y="298"/>
                              </a:lnTo>
                              <a:close/>
                              <a:moveTo>
                                <a:pt x="118" y="159"/>
                              </a:moveTo>
                              <a:cubicBezTo>
                                <a:pt x="118" y="298"/>
                                <a:pt x="118" y="298"/>
                                <a:pt x="118" y="298"/>
                              </a:cubicBezTo>
                              <a:cubicBezTo>
                                <a:pt x="182" y="298"/>
                                <a:pt x="182" y="298"/>
                                <a:pt x="182" y="298"/>
                              </a:cubicBezTo>
                              <a:cubicBezTo>
                                <a:pt x="182" y="181"/>
                                <a:pt x="182" y="181"/>
                                <a:pt x="182" y="181"/>
                              </a:cubicBezTo>
                              <a:cubicBezTo>
                                <a:pt x="182" y="175"/>
                                <a:pt x="182" y="169"/>
                                <a:pt x="184" y="165"/>
                              </a:cubicBezTo>
                              <a:cubicBezTo>
                                <a:pt x="188" y="153"/>
                                <a:pt x="199" y="141"/>
                                <a:pt x="216" y="141"/>
                              </a:cubicBezTo>
                              <a:cubicBezTo>
                                <a:pt x="239" y="141"/>
                                <a:pt x="248" y="159"/>
                                <a:pt x="248" y="185"/>
                              </a:cubicBezTo>
                              <a:cubicBezTo>
                                <a:pt x="248" y="298"/>
                                <a:pt x="248" y="298"/>
                                <a:pt x="248" y="298"/>
                              </a:cubicBezTo>
                              <a:cubicBezTo>
                                <a:pt x="312" y="298"/>
                                <a:pt x="312" y="298"/>
                                <a:pt x="312" y="298"/>
                              </a:cubicBezTo>
                              <a:cubicBezTo>
                                <a:pt x="312" y="178"/>
                                <a:pt x="312" y="178"/>
                                <a:pt x="312" y="178"/>
                              </a:cubicBezTo>
                              <a:cubicBezTo>
                                <a:pt x="312" y="118"/>
                                <a:pt x="280" y="90"/>
                                <a:pt x="239" y="90"/>
                              </a:cubicBezTo>
                              <a:cubicBezTo>
                                <a:pt x="204" y="90"/>
                                <a:pt x="184" y="109"/>
                                <a:pt x="176" y="123"/>
                              </a:cubicBezTo>
                              <a:cubicBezTo>
                                <a:pt x="174" y="123"/>
                                <a:pt x="174" y="123"/>
                                <a:pt x="174" y="123"/>
                              </a:cubicBezTo>
                              <a:cubicBezTo>
                                <a:pt x="172" y="94"/>
                                <a:pt x="172" y="94"/>
                                <a:pt x="172" y="94"/>
                              </a:cubicBezTo>
                              <a:cubicBezTo>
                                <a:pt x="117" y="94"/>
                                <a:pt x="117" y="94"/>
                                <a:pt x="117" y="94"/>
                              </a:cubicBezTo>
                              <a:cubicBezTo>
                                <a:pt x="117" y="113"/>
                                <a:pt x="118" y="134"/>
                                <a:pt x="118" y="159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858929" id="TeVerwijderenShape_5" o:spid="_x0000_s1026" editas="canvas" style="position:absolute;margin-left:0;margin-top:0;width:595.8pt;height:841.9pt;z-index:-251649024;mso-position-horizontal-relative:page;mso-position-vertical-relative:page" coordsize="75666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66;height:106921;visibility:visible;mso-wrap-style:square">
                <v:fill o:detectmouseclick="t"/>
                <v:path o:connecttype="none"/>
              </v:shape>
              <v:shape id="Freeform 20" o:spid="_x0000_s1028" style="position:absolute;left:6;top:5889;width:41404;height:7217;visibility:visible;mso-wrap-style:square;v-text-anchor:top" coordsize="6517,1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" path="m6517,567l,,,1136,4200,769,6517,567xe" fillcolor="#11b5e9" stroked="f">
                <v:path arrowok="t" o:connecttype="custom" o:connectlocs="4140380,360216;0,0;0,721703;2668344,488547;4140380,360216" o:connectangles="0,0,0,0,0"/>
              </v:shape>
              <v:shape id="Freeform 21" o:spid="_x0000_s1029" style="position:absolute;left:67509;top:11994;width:6397;height:33957;visibility:visible;mso-wrap-style:square;v-text-anchor:top" coordsize="2013,10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" path="m1296,873c952,462,502,162,,,246,377,406,819,448,1299v821,9396,821,9396,821,9396c1947,2942,1947,2942,1947,2942,2013,2193,1779,1449,1296,873xe" fillcolor="#11b5e9" stroked="f">
                <v:path arrowok="t" o:connecttype="custom" o:connectlocs="411892,277180;0,0;142382,412436;403311,3395688;618791,934092;411892,277180" o:connectangles="0,0,0,0,0,0"/>
              </v:shape>
              <v:shape id="Freeform 22" o:spid="_x0000_s1030" style="position:absolute;top:95428;width:33640;height:11493;visibility:visible;mso-wrap-style:square;v-text-anchor:top" coordsize="10585,3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" path="m9898,1694c9415,1120,8725,760,7977,695,,,,,,,,3620,,3620,,3620v10558,,10558,,10558,c10585,2920,10351,2233,9898,1694xe" fillcolor="#006d8c" stroked="f">
                <v:path arrowok="t" o:connecttype="custom" o:connectlocs="3145684,537803;2535170,220645;0,0;0,1149261;3355438,1149261;3145684,537803" o:connectangles="0,0,0,0,0,0"/>
              </v:shape>
              <v:shape id="Freeform 23" o:spid="_x0000_s1031" style="position:absolute;left:3151;top:98643;width:14104;height:883;visibility:visible;mso-wrap-style:square;v-text-anchor:top" coordsize="4438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" path="m4319,146v,-30,19,-52,49,-52c4398,94,4420,116,4420,146v,29,-22,52,-52,52c4338,198,4319,175,4319,146xm4438,v-18,,-18,,-18,c4420,102,4420,102,4420,102v-1,,-1,,-1,c4407,84,4385,77,4368,77v-41,,-70,29,-70,69c4298,185,4327,215,4368,215v17,,39,-8,51,-26c4420,189,4420,189,4420,189v,22,,22,,22c4438,211,4438,211,4438,211l4438,xm4150,80v1,10,2,22,2,29c4152,211,4152,211,4152,211v18,,18,,18,c4170,144,4170,144,4170,144v,-48,36,-50,40,-50c4237,94,4246,110,4246,139v,72,,72,,72c4264,211,4264,211,4264,211v,-83,,-83,,-83c4264,96,4248,77,4215,77v-18,,-36,10,-44,24c4170,101,4170,101,4170,101v,-7,,-14,-1,-21l4150,80xm4090,146v,10,,10,,10c4090,179,4078,198,4051,198v-15,,-31,-7,-31,-24c4020,147,4062,146,4081,146r9,xm4081,131v-31,,-81,3,-81,45c4000,202,4021,215,4045,215v21,,35,-8,46,-25c4092,190,4092,190,4092,190v,7,,15,1,21c4111,211,4111,211,4111,211v-1,-7,-2,-19,-2,-29c4109,123,4109,123,4109,123v,-32,-22,-46,-48,-46c4036,77,4018,84,4006,96v11,13,11,13,11,13c4028,99,4041,94,4057,94v22,,33,11,33,34c4090,131,4090,131,4090,131r-9,xm3962,v-19,,-19,,-19,c3943,211,3943,211,3943,211v19,,19,,19,l3962,xm3848,211v19,,19,,19,c3867,137,3867,137,3867,137v,-17,12,-42,40,-42c3912,95,3916,96,3918,97v4,-18,4,-18,4,-18c3918,77,3913,77,3908,77v-23,,-37,14,-42,28c3865,105,3865,105,3865,105v,-25,,-25,,-25c3847,80,3847,80,3847,80v1,19,1,29,1,41l3848,211xm3704,136v,-22,22,-42,46,-42c3777,94,3793,111,3793,136r-89,xm3813,151v,-9,,-9,,-9c3813,107,3790,77,3750,77v-37,,-66,29,-66,69c3684,185,3713,215,3752,215v21,,41,-8,56,-28c3794,175,3794,175,3794,175v-8,12,-23,23,-42,23c3726,198,3706,177,3704,151r109,xm3531,146v,-30,19,-52,49,-52c3611,94,3633,116,3633,146v,29,-22,52,-53,52c3550,198,3531,175,3531,146xm3650,v-18,,-18,,-18,c3632,102,3632,102,3632,102v-1,,-1,,-1,c3619,84,3598,77,3580,77v-41,,-69,29,-69,69c3511,185,3539,215,3580,215v18,,39,-8,51,-26c3632,189,3632,189,3632,189v,22,,22,,22c3650,211,3650,211,3650,211l3650,xm3377,136v,-22,22,-42,46,-42c3450,94,3466,111,3466,136r-89,xm3486,151v,-9,,-9,,-9c3486,107,3463,77,3423,77v-37,,-66,29,-66,69c3357,185,3386,215,3425,215v22,,41,-8,56,-28c3467,175,3467,175,3467,175v-7,12,-22,23,-42,23c3399,198,3379,177,3377,151r109,xm3178,13v-25,,-25,,-25,c3153,211,3153,211,3153,211v20,,20,,20,c3173,42,3173,42,3173,42v1,,1,,1,c3292,211,3292,211,3292,211v25,,25,,25,c3317,13,3317,13,3317,13v-20,,-20,,-20,c3297,181,3297,181,3297,181v-1,,-1,,-1,l3178,13xm2822,211v18,,18,,18,c2840,144,2840,144,2840,144v,-48,33,-50,37,-50c2903,94,2911,108,2911,135v,76,,76,,76c2929,211,2929,211,2929,211v,-69,,-69,,-69c2929,117,2939,94,2966,94v25,,33,14,33,41c2999,211,2999,211,2999,211v19,,19,,19,c3018,128,3018,128,3018,128v,-32,-16,-51,-50,-51c2951,77,2933,87,2925,104v-9,-22,-27,-27,-42,-27c2868,77,2850,85,2841,100v-1,,-1,,-1,c2840,80,2840,80,2840,80v-19,,-19,,-19,c2821,90,2822,100,2822,109r,102xm2780,211v,-9,-1,-22,-1,-29c2779,80,2779,80,2779,80v-19,,-19,,-19,c2760,147,2760,147,2760,147v,48,-36,51,-40,51c2693,198,2685,182,2685,153v,-73,,-73,,-73c2666,80,2666,80,2666,80v,83,,83,,83c2666,196,2682,215,2716,215v17,,36,-10,44,-25c2760,190,2760,190,2760,190v,7,,14,1,21l2780,211xm2575,211v19,,19,,19,c2594,137,2594,137,2594,137v,-17,12,-42,40,-42c2640,95,2643,96,2645,97v4,-18,4,-18,4,-18c2645,77,2640,77,2635,77v-23,,-37,14,-42,28c2592,105,2592,105,2592,105v,-25,,-25,,-25c2574,80,2574,80,2574,80v1,19,1,29,1,41l2575,211xm2548,80v-38,,-38,,-38,c2510,43,2510,43,2510,43v-18,,-18,,-18,c2492,80,2492,80,2492,80v-28,,-28,,-28,c2464,97,2464,97,2464,97v28,,28,,28,c2492,180,2492,180,2492,180v,29,18,35,32,35c2534,215,2543,213,2549,210v,-17,,-17,,-17c2543,196,2536,198,2530,198v-12,,-20,-4,-20,-24c2510,97,2510,97,2510,97v38,,38,,38,l2548,80xm2323,80v1,10,2,22,2,29c2325,211,2325,211,2325,211v18,,18,,18,c2343,144,2343,144,2343,144v,-48,36,-50,40,-50c2411,94,2419,110,2419,139v,72,,72,,72c2437,211,2437,211,2437,211v,-83,,-83,,-83c2437,96,2421,77,2388,77v-18,,-36,10,-44,24c2343,101,2343,101,2343,101v,-7,,-14,-1,-21l2323,80xm2183,136v,-22,21,-42,46,-42c2255,94,2271,111,2271,136r-88,xm2291,151v,-9,,-9,,-9c2291,107,2268,77,2229,77v-38,,-67,29,-67,69c2162,185,2191,215,2230,215v22,,41,-8,57,-28c2272,175,2272,175,2272,175v-7,12,-22,23,-42,23c2204,198,2184,177,2182,151r109,xm2145,100c2132,84,2115,77,2097,77v-43,-1,-69,29,-69,69c2028,185,2054,215,2097,215v18,-1,35,-8,48,-23c2130,181,2130,181,2130,181v-6,9,-18,17,-33,17c2066,198,2048,176,2048,146v,-30,18,-53,49,-52c2112,94,2124,102,2130,111r15,-11xm1948,211v19,,19,,19,c1967,137,1967,137,1967,137v,-17,12,-42,40,-42c2012,95,2016,96,2018,97v4,-18,4,-18,4,-18c2018,77,2013,77,2008,77v-23,,-37,14,-42,28c1965,105,1965,105,1965,105v,-25,,-25,,-25c1947,80,1947,80,1947,80v1,19,1,29,1,41l1948,211xm1804,136v,-22,22,-42,46,-42c1877,94,1893,111,1893,136r-89,xm1913,151v,-9,,-9,,-9c1913,107,1890,77,1850,77v-37,,-66,29,-66,69c1784,185,1813,215,1852,215v21,,41,-8,56,-28c1894,175,1894,175,1894,175v-8,12,-23,23,-42,23c1826,198,1806,177,1804,151r109,xm1674,v-18,,-18,,-18,c1656,211,1656,211,1656,211v18,,18,,18,c1674,142,1674,142,1674,142v68,69,68,69,68,69c1771,211,1771,211,1771,211v-72,-71,-72,-71,-72,-71c1764,80,1764,80,1764,80v-28,,-28,,-28,c1674,139,1674,139,1674,139l1674,xm1499,80v,10,1,22,1,29c1500,211,1500,211,1500,211v19,,19,,19,c1519,144,1519,144,1519,144v,-48,35,-50,39,-50c1586,94,1594,110,1594,139v,72,,72,,72c1612,211,1612,211,1612,211v,-83,,-83,,-83c1612,96,1596,77,1563,77v-17,,-36,10,-44,24c1519,101,1519,101,1519,101v,-7,,-14,-1,-21l1499,80xm1439,146v,10,,10,,10c1439,179,1426,198,1399,198v-15,,-31,-7,-31,-24c1368,147,1411,146,1429,146r10,xm1430,131v-32,,-82,3,-82,45c1348,202,1370,215,1393,215v21,,36,-8,46,-25c1440,190,1440,190,1440,190v,7,1,15,2,21c1460,211,1460,211,1460,211v-2,-7,-3,-19,-3,-29c1457,123,1457,123,1457,123v,-32,-22,-46,-48,-46c1385,77,1366,84,1354,96v11,13,11,13,11,13c1376,99,1390,94,1405,94v23,,34,11,34,34c1439,131,1439,131,1439,131r-9,xm1205,13v-20,,-20,,-20,c1185,211,1185,211,1185,211v20,,20,,20,c1205,109,1205,109,1205,109v1,,1,,1,c1209,109,1209,109,1209,109v97,102,97,102,97,102c1336,211,1336,211,1336,211,1230,103,1230,103,1230,103,1330,13,1330,13,1330,13v-29,,-29,,-29,c1208,99,1208,99,1208,99v-2,,-2,,-2,c1205,99,1205,99,1205,99r,-86xm1048,v-18,,-18,,-18,c1030,211,1030,211,1030,211v18,,18,,18,l1048,xm964,146v,10,,10,,10c964,179,952,198,925,198v-15,,-31,-7,-31,-24c894,147,936,146,955,146r9,xm955,131v-31,,-81,3,-81,45c874,202,896,215,919,215v21,,35,-8,46,-25c966,190,966,190,966,190v,7,,15,1,21c985,211,985,211,985,211v-1,-7,-2,-19,-2,-29c983,123,983,123,983,123,983,91,961,77,935,77v-25,,-43,7,-55,19c891,109,891,109,891,109,902,99,915,94,931,94v23,,33,11,33,34c964,131,964,131,964,131r-9,xm819,146v,10,,10,,10c819,179,806,198,779,198v-14,,-30,-7,-30,-24c749,147,791,146,810,146r9,xm810,131v-31,,-82,3,-82,45c728,202,750,215,773,215v21,,36,-8,47,-25c820,190,820,190,820,190v,7,1,15,2,21c840,211,840,211,840,211v-1,-7,-2,-19,-2,-29c838,123,838,123,838,123,838,91,816,77,790,77v-25,,-44,7,-56,19c745,109,745,109,745,109,757,99,770,94,786,94v22,,33,11,33,34c819,131,819,131,819,131r-9,xm644,211v19,,19,,19,c663,137,663,137,663,137v,-17,12,-42,40,-42c708,95,712,96,714,97v4,-18,4,-18,4,-18c714,77,709,77,704,77v-23,,-37,14,-42,28c661,105,661,105,661,105v,-25,,-25,,-25c643,80,643,80,643,80v1,19,1,29,1,41l644,211xm485,144v,-27,21,-50,48,-50c564,94,583,117,583,144v1,30,-23,51,-50,51c506,195,485,172,485,144xm467,252v17,18,37,27,64,27c589,279,601,239,601,210v,-130,,-130,,-130c582,80,582,80,582,80v,22,,22,,22c582,102,582,102,582,102,567,82,547,77,531,77v-39,,-67,30,-67,68c464,183,495,211,533,211v19,,37,-7,49,-24c582,187,582,187,582,187v,23,,23,,23c582,239,569,262,531,262v-21,,-39,-10,-50,-24l467,252xm329,136v,-22,22,-42,46,-42c401,94,417,111,417,136r-88,xm438,151v,-9,,-9,,-9c438,107,415,77,375,77v-37,,-66,29,-66,69c309,185,338,215,377,215v21,,40,-8,56,-28c419,175,419,175,419,175v-8,12,-23,23,-42,23c350,198,331,177,328,151r110,xm290,80v-37,,-37,,-37,c253,43,253,43,253,43v-19,,-19,,-19,c234,80,234,80,234,80v-28,,-28,,-28,c206,97,206,97,206,97v28,,28,,28,c234,180,234,180,234,180v,29,19,35,33,35c276,215,285,213,291,210v,-17,,-17,,-17c285,196,278,198,272,198v-12,,-19,-4,-19,-24c253,97,253,97,253,97v37,,37,,37,l290,80xm65,80v1,10,2,22,2,29c67,211,67,211,67,211v18,,18,,18,c85,144,85,144,85,144v,-48,36,-50,40,-50c153,94,161,110,161,139v,72,,72,,72c179,211,179,211,179,211v,-83,,-83,,-83c179,96,163,77,130,77v-17,,-36,10,-44,24c85,101,85,101,85,101v,-7,,-14,,-21l65,80xm20,13c,13,,13,,13,,211,,211,,211v20,,20,,20,l20,13xe" stroked="f">
                <v:path arrowok="t" o:connecttype="custom" o:connectlocs="1404690,32284;1410410,66784;1349392,43995;1318883,25321;1271212,55706;1290598,24371;1253097,0;1245152,30702;1222906,66784;1170786,46211;1137735,29752;1137735,24371;1073221,43046;1088475,68050;1002033,66784;1047797,57289;925125,66784;943239,24371;896840,66784;853301,25321;818343,66784;823746,33234;791965,13610;810080,61087;738892,66784;758914,24371;693764,43046;708701,62669;676921,57289;625119,43362;618763,25321;607957,44945;607957,47793;539947,44312;482743,66784;482743,31968;454141,46211;463992,66784;457319,41463;384224,34500;382953,31335;306362,49376;306680,60137;283163,34500;238034,55073;261234,66784;260281,40514;228183,25004;154134,45578;191000,25321;184961,59188;104557,43046;119812,62669;65467,25321;80404,55073;27013,45578;27013,31968" o:connectangles="0,0,0,0,0,0,0,0,0,0,0,0,0,0,0,0,0,0,0,0,0,0,0,0,0,0,0,0,0,0,0,0,0,0,0,0,0,0,0,0,0,0,0,0,0,0,0,0,0,0,0,0,0,0,0,0,0"/>
                <o:lock v:ext="edit" verticies="t"/>
              </v:shape>
              <v:shape id="Freeform 24" o:spid="_x0000_s1032" style="position:absolute;left:3081;top:99748;width:4339;height:680;visibility:visible;mso-wrap-style:square;v-text-anchor:top" coordsize="1366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" path="m1366,v-19,,-19,,-19,c1347,211,1347,211,1347,211v19,,19,,19,l1366,xm1186,80v1,10,2,22,2,29c1188,211,1188,211,1188,211v18,,18,,18,c1206,144,1206,144,1206,144v,-48,36,-50,40,-50c1273,94,1281,110,1281,139v,72,,72,,72c1300,211,1300,211,1300,211v,-83,,-83,,-83c1300,96,1284,77,1251,77v-18,,-36,10,-44,24c1206,101,1206,101,1206,101v,-7,,-14,-1,-21l1186,80xm1144,198v,-8,-7,-15,-15,-15c1120,183,1113,190,1113,198v,8,7,15,16,15c1137,213,1144,206,1144,198xm1065,v-18,,-18,,-18,c1047,211,1047,211,1047,211v18,,18,,18,l1065,xm886,80v,10,1,22,1,29c887,211,887,211,887,211v18,,18,,18,c905,144,905,144,905,144v,-48,36,-50,40,-50c973,94,981,110,981,139v,72,,72,,72c999,211,999,211,999,211v,-83,,-83,,-83c999,96,983,77,950,77v-17,,-36,10,-44,24c905,101,905,101,905,101v,-7,,-14,,-21l886,80xm770,c752,,752,,752,v,211,,211,,211c770,211,770,211,770,211v,-69,,-69,,-69c839,211,839,211,839,211v28,,28,,28,c795,140,795,140,795,140,860,80,860,80,860,80v-28,,-28,,-28,c770,139,770,139,770,139l770,xm712,30v,-8,-7,-14,-14,-14c692,16,685,22,685,30v,8,7,13,13,13c705,43,712,38,712,30xm708,80v-19,,-19,,-19,c689,211,689,211,689,211v19,,19,,19,l708,80xm641,198v,-8,-6,-15,-15,-15c617,183,611,190,611,198v,8,6,15,15,15c635,213,641,206,641,198xm404,80v41,131,41,131,41,131c466,211,466,211,466,211,501,104,501,104,501,104v1,,1,,1,c536,211,536,211,536,211v21,,21,,21,c598,80,598,80,598,80v-21,,-21,,-21,c546,187,546,187,546,187v,,,,,c511,80,511,80,511,80v-19,,-19,,-19,c457,187,457,187,457,187v-1,,-1,,-1,c426,80,426,80,426,80r-22,xm202,80v41,131,41,131,41,131c264,211,264,211,264,211,299,104,299,104,299,104v,,,,,c334,211,334,211,334,211v21,,21,,21,c396,80,396,80,396,80v-22,,-22,,-22,c344,187,344,187,344,187v,,,,,c309,80,309,80,309,80v-19,,-19,,-19,c255,187,255,187,255,187v-1,,-1,,-1,c224,80,224,80,224,80r-22,xm,80c41,211,41,211,41,211v21,,21,,21,c97,104,97,104,97,104v,,,,,c132,211,132,211,132,211v21,,21,,21,c194,80,194,80,194,80v-22,,-22,,-22,c142,187,142,187,142,187v,,,,,c106,80,106,80,106,80v-19,,-19,,-19,c52,187,52,187,52,187v,,,,,c22,80,22,80,22,80l,80xe" stroked="f">
                <v:path arrowok="t" o:connecttype="custom" o:connectlocs="427887,0;433923,67339;376744,25531;377380,67339;383097,45956;406922,44361;412957,67339;397392,24574;383097,32233;376744,25531;358638,58403;358638,67977;338307,0;332590,67339;338307,0;281764,34786;287482,67339;300188,29999;311624,67339;317342,40850;287800,32233;287482,25531;244598,0;238880,67339;244598,45318;275411,67339;273187,25531;244598,44361;226174,9574;217597,9574;226174,9574;218867,25531;224903,67339;203620,63190;194090,63190;203620,63190;141359,67339;159147,33191;170266,67339;189960,25531;173442,59679;162324,25531;145170,59679;135323,25531;64167,25531;83862,67339;94980,33191;112769,67339;118805,25531;109275,59679;92121,25531;80686,59679;64167,25531;13024,67339;30813,33191;41931,67339;61626,25531;45108,59679;33672,25531;16518,59679;6989,25531" o:connectangles="0,0,0,0,0,0,0,0,0,0,0,0,0,0,0,0,0,0,0,0,0,0,0,0,0,0,0,0,0,0,0,0,0,0,0,0,0,0,0,0,0,0,0,0,0,0,0,0,0,0,0,0,0,0,0,0,0,0,0,0,0"/>
                <o:lock v:ext="edit" verticies="t"/>
              </v:shape>
              <v:shape id="Freeform 25" o:spid="_x0000_s1033" style="position:absolute;left:3068;top:101794;width:1499;height:1499;visibility:visible;mso-wrap-style:square;v-text-anchor:top" coordsize="472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" path="m76,472c34,472,,438,,396,,76,,76,,76,,34,34,,76,,396,,396,,396,v42,,76,34,76,76c472,396,472,396,472,396v,42,-34,76,-76,76c76,472,76,472,76,472e" fillcolor="#11b5e9" stroked="f">
                <v:path arrowok="t" o:connecttype="custom" o:connectlocs="24142,149931;0,125790;0,24141;24142,0;125793,0;149935,24141;149935,125790;125793,149931;24142,149931" o:connectangles="0,0,0,0,0,0,0,0,0"/>
              </v:shape>
              <v:shape id="Freeform 26" o:spid="_x0000_s1034" style="position:absolute;left:3233;top:102105;width:1201;height:998;visibility:visible;mso-wrap-style:square;v-text-anchor:top" coordsize="378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" path="m378,120v-13,3,-33,,-43,-4c357,114,371,104,376,91v-7,5,-31,10,-44,5c330,88,330,88,330,88,320,51,286,21,250,25v8,-3,8,-3,8,-3c262,20,286,16,282,8v-3,-7,-31,6,-37,7c252,13,264,8,265,,254,2,244,7,236,14v3,-3,5,-7,5,-11c212,21,196,58,182,94,171,84,162,76,153,71,130,59,101,45,56,29v-1,14,8,34,33,47c83,75,73,77,66,79v3,17,13,31,42,38c95,117,88,120,82,127v6,12,20,25,46,23c100,162,117,185,140,182,100,223,37,220,,186v95,129,302,76,333,-49c356,137,370,129,378,120e" stroked="f">
                <v:path arrowok="t" o:connecttype="custom" o:connectlocs="120075,37997;106416,36730;119440,28814;105463,30398;104827,27864;79415,7916;81956,6966;89580,2533;77826,4750;84180,0;74967,4433;76556,950;57814,29764;48602,22482;17789,9183;28272,24065;20965,25015;34307,37047;26048,40213;40660,47496;44472,57629;0,58895;105780,43380;120075,37997" o:connectangles="0,0,0,0,0,0,0,0,0,0,0,0,0,0,0,0,0,0,0,0,0,0,0,0"/>
              </v:shape>
              <v:shape id="Freeform 27" o:spid="_x0000_s1035" style="position:absolute;left:5019;top:101788;width:1499;height:1499;visibility:visible;mso-wrap-style:square;v-text-anchor:top" coordsize="472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" path="m76,472c34,472,,438,,396,,76,,76,,76,,34,34,,76,,396,,396,,396,v42,,76,34,76,76c472,396,472,396,472,396v,42,-34,76,-76,76c76,472,76,472,76,472e" fillcolor="#11b5e9" stroked="f">
                <v:path arrowok="t" o:connecttype="custom" o:connectlocs="24142,149931;0,125790;0,24141;24142,0;125793,0;149935,24141;149935,125790;125793,149931;24142,149931" o:connectangles="0,0,0,0,0,0,0,0,0"/>
              </v:shape>
              <v:shape id="Freeform 28" o:spid="_x0000_s1036" style="position:absolute;left:5292;top:102054;width:991;height:947;visibility:visible;mso-wrap-style:square;v-text-anchor:top" coordsize="312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" path="m35,68c14,68,,53,,34,,15,14,,36,,58,,71,15,72,34,72,53,58,68,36,68v-1,,-1,,-1,m67,298v-63,,-63,,-63,c4,94,4,94,4,94v63,,63,,63,l67,298xm118,159v,139,,139,,139c182,298,182,298,182,298v,-117,,-117,,-117c182,175,182,169,184,165v4,-12,15,-24,32,-24c239,141,248,159,248,185v,113,,113,,113c312,298,312,298,312,298v,-120,,-120,,-120c312,118,280,90,239,90v-35,,-55,19,-63,33c174,123,174,123,174,123,172,94,172,94,172,94v-55,,-55,,-55,c117,113,118,134,118,159e" stroked="f">
                <v:path arrowok="t" o:connecttype="custom" o:connectlocs="11118,21600;0,10800;11436,0;22872,10800;11436,21600;11118,21600;21283,94660;1271,94660;1271,29859;21283,29859;21283,94660;37484,50507;37484,94660;57814,94660;57814,57495;58449,52412;68615,44789;78780,58765;78780,94660;99110,94660;99110,56542;75921,28589;55908,39071;55273,39071;54638,29859;37166,29859;37484,50507" o:connectangles="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  <w:r w:rsidR="007B5AF0">
      <w:t>Het document mag maar 2 pagina’s bevatten. tekst op pagina 1 en programma op pagina 2. kort de tekst in.</w:t>
    </w:r>
  </w:p>
  <w:p w14:paraId="63C645C5" w14:textId="77777777" w:rsidR="00CD001D" w:rsidRDefault="00CD001D" w:rsidP="00CD001D">
    <w:pPr>
      <w:pStyle w:val="KoptekstIKNL"/>
    </w:pPr>
    <w: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0DC6C" w14:textId="77777777" w:rsidR="00CD001D" w:rsidRPr="00285396" w:rsidRDefault="00ED1A34" w:rsidP="00285396">
    <w:pPr>
      <w:pStyle w:val="ZsysWaarschuwingstekstIKNL"/>
    </w:pPr>
    <w:r>
      <w:rPr>
        <w:noProof/>
      </w:rPr>
      <mc:AlternateContent>
        <mc:Choice Requires="wpc">
          <w:drawing>
            <wp:anchor distT="0" distB="0" distL="114300" distR="114300" simplePos="0" relativeHeight="251665408" behindDoc="1" locked="0" layoutInCell="1" allowOverlap="1" wp14:anchorId="3A000C7C" wp14:editId="2EEBB5C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6660" cy="10692130"/>
              <wp:effectExtent l="0" t="0" r="0" b="0"/>
              <wp:wrapNone/>
              <wp:docPr id="145" name="TeVerwijderenShape_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36" name="Freeform 20"/>
                      <wps:cNvSpPr>
                        <a:spLocks/>
                      </wps:cNvSpPr>
                      <wps:spPr bwMode="auto">
                        <a:xfrm>
                          <a:off x="635" y="588925"/>
                          <a:ext cx="4140380" cy="721703"/>
                        </a:xfrm>
                        <a:custGeom>
                          <a:avLst/>
                          <a:gdLst>
                            <a:gd name="T0" fmla="*/ 6517 w 6517"/>
                            <a:gd name="T1" fmla="*/ 567 h 1136"/>
                            <a:gd name="T2" fmla="*/ 0 w 6517"/>
                            <a:gd name="T3" fmla="*/ 0 h 1136"/>
                            <a:gd name="T4" fmla="*/ 0 w 6517"/>
                            <a:gd name="T5" fmla="*/ 1136 h 1136"/>
                            <a:gd name="T6" fmla="*/ 4200 w 6517"/>
                            <a:gd name="T7" fmla="*/ 769 h 1136"/>
                            <a:gd name="T8" fmla="*/ 6517 w 6517"/>
                            <a:gd name="T9" fmla="*/ 567 h 11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17" h="1136">
                              <a:moveTo>
                                <a:pt x="6517" y="567"/>
                              </a:moveTo>
                              <a:lnTo>
                                <a:pt x="0" y="0"/>
                              </a:lnTo>
                              <a:lnTo>
                                <a:pt x="0" y="1136"/>
                              </a:lnTo>
                              <a:lnTo>
                                <a:pt x="4200" y="769"/>
                              </a:lnTo>
                              <a:lnTo>
                                <a:pt x="6517" y="5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B5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" name="Freeform 21"/>
                      <wps:cNvSpPr>
                        <a:spLocks/>
                      </wps:cNvSpPr>
                      <wps:spPr bwMode="auto">
                        <a:xfrm>
                          <a:off x="6750909" y="1199450"/>
                          <a:ext cx="639767" cy="3395688"/>
                        </a:xfrm>
                        <a:custGeom>
                          <a:avLst/>
                          <a:gdLst>
                            <a:gd name="T0" fmla="*/ 1296 w 2013"/>
                            <a:gd name="T1" fmla="*/ 873 h 10695"/>
                            <a:gd name="T2" fmla="*/ 0 w 2013"/>
                            <a:gd name="T3" fmla="*/ 0 h 10695"/>
                            <a:gd name="T4" fmla="*/ 448 w 2013"/>
                            <a:gd name="T5" fmla="*/ 1299 h 10695"/>
                            <a:gd name="T6" fmla="*/ 1269 w 2013"/>
                            <a:gd name="T7" fmla="*/ 10695 h 10695"/>
                            <a:gd name="T8" fmla="*/ 1947 w 2013"/>
                            <a:gd name="T9" fmla="*/ 2942 h 10695"/>
                            <a:gd name="T10" fmla="*/ 1296 w 2013"/>
                            <a:gd name="T11" fmla="*/ 873 h 106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13" h="10695">
                              <a:moveTo>
                                <a:pt x="1296" y="873"/>
                              </a:moveTo>
                              <a:cubicBezTo>
                                <a:pt x="952" y="462"/>
                                <a:pt x="502" y="162"/>
                                <a:pt x="0" y="0"/>
                              </a:cubicBezTo>
                              <a:cubicBezTo>
                                <a:pt x="246" y="377"/>
                                <a:pt x="406" y="819"/>
                                <a:pt x="448" y="1299"/>
                              </a:cubicBezTo>
                              <a:cubicBezTo>
                                <a:pt x="1269" y="10695"/>
                                <a:pt x="1269" y="10695"/>
                                <a:pt x="1269" y="10695"/>
                              </a:cubicBezTo>
                              <a:cubicBezTo>
                                <a:pt x="1947" y="2942"/>
                                <a:pt x="1947" y="2942"/>
                                <a:pt x="1947" y="2942"/>
                              </a:cubicBezTo>
                              <a:cubicBezTo>
                                <a:pt x="2013" y="2193"/>
                                <a:pt x="1779" y="1449"/>
                                <a:pt x="1296" y="87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1B5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" name="Freeform 22"/>
                      <wps:cNvSpPr>
                        <a:spLocks/>
                      </wps:cNvSpPr>
                      <wps:spPr bwMode="auto">
                        <a:xfrm>
                          <a:off x="0" y="9542869"/>
                          <a:ext cx="3364019" cy="1149261"/>
                        </a:xfrm>
                        <a:custGeom>
                          <a:avLst/>
                          <a:gdLst>
                            <a:gd name="T0" fmla="*/ 9898 w 10585"/>
                            <a:gd name="T1" fmla="*/ 1694 h 3620"/>
                            <a:gd name="T2" fmla="*/ 7977 w 10585"/>
                            <a:gd name="T3" fmla="*/ 695 h 3620"/>
                            <a:gd name="T4" fmla="*/ 0 w 10585"/>
                            <a:gd name="T5" fmla="*/ 0 h 3620"/>
                            <a:gd name="T6" fmla="*/ 0 w 10585"/>
                            <a:gd name="T7" fmla="*/ 3620 h 3620"/>
                            <a:gd name="T8" fmla="*/ 10558 w 10585"/>
                            <a:gd name="T9" fmla="*/ 3620 h 3620"/>
                            <a:gd name="T10" fmla="*/ 9898 w 10585"/>
                            <a:gd name="T11" fmla="*/ 1694 h 36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585" h="3620">
                              <a:moveTo>
                                <a:pt x="9898" y="1694"/>
                              </a:moveTo>
                              <a:cubicBezTo>
                                <a:pt x="9415" y="1120"/>
                                <a:pt x="8725" y="760"/>
                                <a:pt x="7977" y="69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620"/>
                                <a:pt x="0" y="3620"/>
                                <a:pt x="0" y="3620"/>
                              </a:cubicBezTo>
                              <a:cubicBezTo>
                                <a:pt x="10558" y="3620"/>
                                <a:pt x="10558" y="3620"/>
                                <a:pt x="10558" y="3620"/>
                              </a:cubicBezTo>
                              <a:cubicBezTo>
                                <a:pt x="10585" y="2920"/>
                                <a:pt x="10351" y="2233"/>
                                <a:pt x="9898" y="16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6D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" name="Freeform 23"/>
                      <wps:cNvSpPr>
                        <a:spLocks noEditPoints="1"/>
                      </wps:cNvSpPr>
                      <wps:spPr bwMode="auto">
                        <a:xfrm>
                          <a:off x="315119" y="9864332"/>
                          <a:ext cx="1410410" cy="88307"/>
                        </a:xfrm>
                        <a:custGeom>
                          <a:avLst/>
                          <a:gdLst>
                            <a:gd name="T0" fmla="*/ 4420 w 4438"/>
                            <a:gd name="T1" fmla="*/ 102 h 279"/>
                            <a:gd name="T2" fmla="*/ 4438 w 4438"/>
                            <a:gd name="T3" fmla="*/ 211 h 279"/>
                            <a:gd name="T4" fmla="*/ 4246 w 4438"/>
                            <a:gd name="T5" fmla="*/ 139 h 279"/>
                            <a:gd name="T6" fmla="*/ 4150 w 4438"/>
                            <a:gd name="T7" fmla="*/ 80 h 279"/>
                            <a:gd name="T8" fmla="*/ 4000 w 4438"/>
                            <a:gd name="T9" fmla="*/ 176 h 279"/>
                            <a:gd name="T10" fmla="*/ 4061 w 4438"/>
                            <a:gd name="T11" fmla="*/ 77 h 279"/>
                            <a:gd name="T12" fmla="*/ 3943 w 4438"/>
                            <a:gd name="T13" fmla="*/ 0 h 279"/>
                            <a:gd name="T14" fmla="*/ 3918 w 4438"/>
                            <a:gd name="T15" fmla="*/ 97 h 279"/>
                            <a:gd name="T16" fmla="*/ 3848 w 4438"/>
                            <a:gd name="T17" fmla="*/ 211 h 279"/>
                            <a:gd name="T18" fmla="*/ 3684 w 4438"/>
                            <a:gd name="T19" fmla="*/ 146 h 279"/>
                            <a:gd name="T20" fmla="*/ 3580 w 4438"/>
                            <a:gd name="T21" fmla="*/ 94 h 279"/>
                            <a:gd name="T22" fmla="*/ 3580 w 4438"/>
                            <a:gd name="T23" fmla="*/ 77 h 279"/>
                            <a:gd name="T24" fmla="*/ 3377 w 4438"/>
                            <a:gd name="T25" fmla="*/ 136 h 279"/>
                            <a:gd name="T26" fmla="*/ 3425 w 4438"/>
                            <a:gd name="T27" fmla="*/ 215 h 279"/>
                            <a:gd name="T28" fmla="*/ 3153 w 4438"/>
                            <a:gd name="T29" fmla="*/ 211 h 279"/>
                            <a:gd name="T30" fmla="*/ 3297 w 4438"/>
                            <a:gd name="T31" fmla="*/ 181 h 279"/>
                            <a:gd name="T32" fmla="*/ 2911 w 4438"/>
                            <a:gd name="T33" fmla="*/ 211 h 279"/>
                            <a:gd name="T34" fmla="*/ 2968 w 4438"/>
                            <a:gd name="T35" fmla="*/ 77 h 279"/>
                            <a:gd name="T36" fmla="*/ 2822 w 4438"/>
                            <a:gd name="T37" fmla="*/ 211 h 279"/>
                            <a:gd name="T38" fmla="*/ 2685 w 4438"/>
                            <a:gd name="T39" fmla="*/ 80 h 279"/>
                            <a:gd name="T40" fmla="*/ 2575 w 4438"/>
                            <a:gd name="T41" fmla="*/ 211 h 279"/>
                            <a:gd name="T42" fmla="*/ 2592 w 4438"/>
                            <a:gd name="T43" fmla="*/ 105 h 279"/>
                            <a:gd name="T44" fmla="*/ 2492 w 4438"/>
                            <a:gd name="T45" fmla="*/ 43 h 279"/>
                            <a:gd name="T46" fmla="*/ 2549 w 4438"/>
                            <a:gd name="T47" fmla="*/ 193 h 279"/>
                            <a:gd name="T48" fmla="*/ 2325 w 4438"/>
                            <a:gd name="T49" fmla="*/ 211 h 279"/>
                            <a:gd name="T50" fmla="*/ 2388 w 4438"/>
                            <a:gd name="T51" fmla="*/ 77 h 279"/>
                            <a:gd name="T52" fmla="*/ 2183 w 4438"/>
                            <a:gd name="T53" fmla="*/ 136 h 279"/>
                            <a:gd name="T54" fmla="*/ 2230 w 4438"/>
                            <a:gd name="T55" fmla="*/ 198 h 279"/>
                            <a:gd name="T56" fmla="*/ 2130 w 4438"/>
                            <a:gd name="T57" fmla="*/ 181 h 279"/>
                            <a:gd name="T58" fmla="*/ 1967 w 4438"/>
                            <a:gd name="T59" fmla="*/ 137 h 279"/>
                            <a:gd name="T60" fmla="*/ 1947 w 4438"/>
                            <a:gd name="T61" fmla="*/ 80 h 279"/>
                            <a:gd name="T62" fmla="*/ 1913 w 4438"/>
                            <a:gd name="T63" fmla="*/ 142 h 279"/>
                            <a:gd name="T64" fmla="*/ 1913 w 4438"/>
                            <a:gd name="T65" fmla="*/ 151 h 279"/>
                            <a:gd name="T66" fmla="*/ 1699 w 4438"/>
                            <a:gd name="T67" fmla="*/ 140 h 279"/>
                            <a:gd name="T68" fmla="*/ 1519 w 4438"/>
                            <a:gd name="T69" fmla="*/ 211 h 279"/>
                            <a:gd name="T70" fmla="*/ 1519 w 4438"/>
                            <a:gd name="T71" fmla="*/ 101 h 279"/>
                            <a:gd name="T72" fmla="*/ 1429 w 4438"/>
                            <a:gd name="T73" fmla="*/ 146 h 279"/>
                            <a:gd name="T74" fmla="*/ 1460 w 4438"/>
                            <a:gd name="T75" fmla="*/ 211 h 279"/>
                            <a:gd name="T76" fmla="*/ 1439 w 4438"/>
                            <a:gd name="T77" fmla="*/ 131 h 279"/>
                            <a:gd name="T78" fmla="*/ 1209 w 4438"/>
                            <a:gd name="T79" fmla="*/ 109 h 279"/>
                            <a:gd name="T80" fmla="*/ 1205 w 4438"/>
                            <a:gd name="T81" fmla="*/ 99 h 279"/>
                            <a:gd name="T82" fmla="*/ 964 w 4438"/>
                            <a:gd name="T83" fmla="*/ 156 h 279"/>
                            <a:gd name="T84" fmla="*/ 965 w 4438"/>
                            <a:gd name="T85" fmla="*/ 190 h 279"/>
                            <a:gd name="T86" fmla="*/ 891 w 4438"/>
                            <a:gd name="T87" fmla="*/ 109 h 279"/>
                            <a:gd name="T88" fmla="*/ 749 w 4438"/>
                            <a:gd name="T89" fmla="*/ 174 h 279"/>
                            <a:gd name="T90" fmla="*/ 822 w 4438"/>
                            <a:gd name="T91" fmla="*/ 211 h 279"/>
                            <a:gd name="T92" fmla="*/ 819 w 4438"/>
                            <a:gd name="T93" fmla="*/ 128 h 279"/>
                            <a:gd name="T94" fmla="*/ 718 w 4438"/>
                            <a:gd name="T95" fmla="*/ 79 h 279"/>
                            <a:gd name="T96" fmla="*/ 485 w 4438"/>
                            <a:gd name="T97" fmla="*/ 144 h 279"/>
                            <a:gd name="T98" fmla="*/ 601 w 4438"/>
                            <a:gd name="T99" fmla="*/ 80 h 279"/>
                            <a:gd name="T100" fmla="*/ 582 w 4438"/>
                            <a:gd name="T101" fmla="*/ 187 h 279"/>
                            <a:gd name="T102" fmla="*/ 329 w 4438"/>
                            <a:gd name="T103" fmla="*/ 136 h 279"/>
                            <a:gd name="T104" fmla="*/ 377 w 4438"/>
                            <a:gd name="T105" fmla="*/ 198 h 279"/>
                            <a:gd name="T106" fmla="*/ 206 w 4438"/>
                            <a:gd name="T107" fmla="*/ 80 h 279"/>
                            <a:gd name="T108" fmla="*/ 253 w 4438"/>
                            <a:gd name="T109" fmla="*/ 174 h 279"/>
                            <a:gd name="T110" fmla="*/ 85 w 4438"/>
                            <a:gd name="T111" fmla="*/ 144 h 279"/>
                            <a:gd name="T112" fmla="*/ 85 w 4438"/>
                            <a:gd name="T113" fmla="*/ 101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4438" h="279">
                              <a:moveTo>
                                <a:pt x="4319" y="146"/>
                              </a:moveTo>
                              <a:cubicBezTo>
                                <a:pt x="4319" y="116"/>
                                <a:pt x="4338" y="94"/>
                                <a:pt x="4368" y="94"/>
                              </a:cubicBezTo>
                              <a:cubicBezTo>
                                <a:pt x="4398" y="94"/>
                                <a:pt x="4420" y="116"/>
                                <a:pt x="4420" y="146"/>
                              </a:cubicBezTo>
                              <a:cubicBezTo>
                                <a:pt x="4420" y="175"/>
                                <a:pt x="4398" y="198"/>
                                <a:pt x="4368" y="198"/>
                              </a:cubicBezTo>
                              <a:cubicBezTo>
                                <a:pt x="4338" y="198"/>
                                <a:pt x="4319" y="175"/>
                                <a:pt x="4319" y="146"/>
                              </a:cubicBezTo>
                              <a:close/>
                              <a:moveTo>
                                <a:pt x="4438" y="0"/>
                              </a:moveTo>
                              <a:cubicBezTo>
                                <a:pt x="4420" y="0"/>
                                <a:pt x="4420" y="0"/>
                                <a:pt x="4420" y="0"/>
                              </a:cubicBezTo>
                              <a:cubicBezTo>
                                <a:pt x="4420" y="102"/>
                                <a:pt x="4420" y="102"/>
                                <a:pt x="4420" y="102"/>
                              </a:cubicBezTo>
                              <a:cubicBezTo>
                                <a:pt x="4419" y="102"/>
                                <a:pt x="4419" y="102"/>
                                <a:pt x="4419" y="102"/>
                              </a:cubicBezTo>
                              <a:cubicBezTo>
                                <a:pt x="4407" y="84"/>
                                <a:pt x="4385" y="77"/>
                                <a:pt x="4368" y="77"/>
                              </a:cubicBezTo>
                              <a:cubicBezTo>
                                <a:pt x="4327" y="77"/>
                                <a:pt x="4298" y="106"/>
                                <a:pt x="4298" y="146"/>
                              </a:cubicBezTo>
                              <a:cubicBezTo>
                                <a:pt x="4298" y="185"/>
                                <a:pt x="4327" y="215"/>
                                <a:pt x="4368" y="215"/>
                              </a:cubicBezTo>
                              <a:cubicBezTo>
                                <a:pt x="4385" y="215"/>
                                <a:pt x="4407" y="207"/>
                                <a:pt x="4419" y="189"/>
                              </a:cubicBezTo>
                              <a:cubicBezTo>
                                <a:pt x="4420" y="189"/>
                                <a:pt x="4420" y="189"/>
                                <a:pt x="4420" y="189"/>
                              </a:cubicBezTo>
                              <a:cubicBezTo>
                                <a:pt x="4420" y="211"/>
                                <a:pt x="4420" y="211"/>
                                <a:pt x="4420" y="211"/>
                              </a:cubicBezTo>
                              <a:cubicBezTo>
                                <a:pt x="4438" y="211"/>
                                <a:pt x="4438" y="211"/>
                                <a:pt x="4438" y="211"/>
                              </a:cubicBezTo>
                              <a:lnTo>
                                <a:pt x="4438" y="0"/>
                              </a:lnTo>
                              <a:close/>
                              <a:moveTo>
                                <a:pt x="4150" y="80"/>
                              </a:moveTo>
                              <a:cubicBezTo>
                                <a:pt x="4151" y="90"/>
                                <a:pt x="4152" y="102"/>
                                <a:pt x="4152" y="109"/>
                              </a:cubicBezTo>
                              <a:cubicBezTo>
                                <a:pt x="4152" y="211"/>
                                <a:pt x="4152" y="211"/>
                                <a:pt x="4152" y="211"/>
                              </a:cubicBezTo>
                              <a:cubicBezTo>
                                <a:pt x="4170" y="211"/>
                                <a:pt x="4170" y="211"/>
                                <a:pt x="4170" y="211"/>
                              </a:cubicBezTo>
                              <a:cubicBezTo>
                                <a:pt x="4170" y="144"/>
                                <a:pt x="4170" y="144"/>
                                <a:pt x="4170" y="144"/>
                              </a:cubicBezTo>
                              <a:cubicBezTo>
                                <a:pt x="4170" y="96"/>
                                <a:pt x="4206" y="94"/>
                                <a:pt x="4210" y="94"/>
                              </a:cubicBezTo>
                              <a:cubicBezTo>
                                <a:pt x="4237" y="94"/>
                                <a:pt x="4246" y="110"/>
                                <a:pt x="4246" y="139"/>
                              </a:cubicBezTo>
                              <a:cubicBezTo>
                                <a:pt x="4246" y="211"/>
                                <a:pt x="4246" y="211"/>
                                <a:pt x="4246" y="211"/>
                              </a:cubicBezTo>
                              <a:cubicBezTo>
                                <a:pt x="4264" y="211"/>
                                <a:pt x="4264" y="211"/>
                                <a:pt x="4264" y="211"/>
                              </a:cubicBezTo>
                              <a:cubicBezTo>
                                <a:pt x="4264" y="128"/>
                                <a:pt x="4264" y="128"/>
                                <a:pt x="4264" y="128"/>
                              </a:cubicBezTo>
                              <a:cubicBezTo>
                                <a:pt x="4264" y="96"/>
                                <a:pt x="4248" y="77"/>
                                <a:pt x="4215" y="77"/>
                              </a:cubicBezTo>
                              <a:cubicBezTo>
                                <a:pt x="4197" y="77"/>
                                <a:pt x="4179" y="87"/>
                                <a:pt x="4171" y="101"/>
                              </a:cubicBezTo>
                              <a:cubicBezTo>
                                <a:pt x="4170" y="101"/>
                                <a:pt x="4170" y="101"/>
                                <a:pt x="4170" y="101"/>
                              </a:cubicBezTo>
                              <a:cubicBezTo>
                                <a:pt x="4170" y="94"/>
                                <a:pt x="4170" y="87"/>
                                <a:pt x="4169" y="80"/>
                              </a:cubicBezTo>
                              <a:lnTo>
                                <a:pt x="4150" y="80"/>
                              </a:lnTo>
                              <a:close/>
                              <a:moveTo>
                                <a:pt x="4090" y="146"/>
                              </a:moveTo>
                              <a:cubicBezTo>
                                <a:pt x="4090" y="156"/>
                                <a:pt x="4090" y="156"/>
                                <a:pt x="4090" y="156"/>
                              </a:cubicBezTo>
                              <a:cubicBezTo>
                                <a:pt x="4090" y="179"/>
                                <a:pt x="4078" y="198"/>
                                <a:pt x="4051" y="198"/>
                              </a:cubicBezTo>
                              <a:cubicBezTo>
                                <a:pt x="4036" y="198"/>
                                <a:pt x="4020" y="191"/>
                                <a:pt x="4020" y="174"/>
                              </a:cubicBezTo>
                              <a:cubicBezTo>
                                <a:pt x="4020" y="147"/>
                                <a:pt x="4062" y="146"/>
                                <a:pt x="4081" y="146"/>
                              </a:cubicBezTo>
                              <a:lnTo>
                                <a:pt x="4090" y="146"/>
                              </a:lnTo>
                              <a:close/>
                              <a:moveTo>
                                <a:pt x="4081" y="131"/>
                              </a:moveTo>
                              <a:cubicBezTo>
                                <a:pt x="4050" y="131"/>
                                <a:pt x="4000" y="134"/>
                                <a:pt x="4000" y="176"/>
                              </a:cubicBezTo>
                              <a:cubicBezTo>
                                <a:pt x="4000" y="202"/>
                                <a:pt x="4021" y="215"/>
                                <a:pt x="4045" y="215"/>
                              </a:cubicBezTo>
                              <a:cubicBezTo>
                                <a:pt x="4066" y="215"/>
                                <a:pt x="4080" y="207"/>
                                <a:pt x="4091" y="190"/>
                              </a:cubicBezTo>
                              <a:cubicBezTo>
                                <a:pt x="4092" y="190"/>
                                <a:pt x="4092" y="190"/>
                                <a:pt x="4092" y="190"/>
                              </a:cubicBezTo>
                              <a:cubicBezTo>
                                <a:pt x="4092" y="197"/>
                                <a:pt x="4092" y="205"/>
                                <a:pt x="4093" y="211"/>
                              </a:cubicBezTo>
                              <a:cubicBezTo>
                                <a:pt x="4111" y="211"/>
                                <a:pt x="4111" y="211"/>
                                <a:pt x="4111" y="211"/>
                              </a:cubicBezTo>
                              <a:cubicBezTo>
                                <a:pt x="4110" y="204"/>
                                <a:pt x="4109" y="192"/>
                                <a:pt x="4109" y="182"/>
                              </a:cubicBezTo>
                              <a:cubicBezTo>
                                <a:pt x="4109" y="123"/>
                                <a:pt x="4109" y="123"/>
                                <a:pt x="4109" y="123"/>
                              </a:cubicBezTo>
                              <a:cubicBezTo>
                                <a:pt x="4109" y="91"/>
                                <a:pt x="4087" y="77"/>
                                <a:pt x="4061" y="77"/>
                              </a:cubicBezTo>
                              <a:cubicBezTo>
                                <a:pt x="4036" y="77"/>
                                <a:pt x="4018" y="84"/>
                                <a:pt x="4006" y="96"/>
                              </a:cubicBezTo>
                              <a:cubicBezTo>
                                <a:pt x="4017" y="109"/>
                                <a:pt x="4017" y="109"/>
                                <a:pt x="4017" y="109"/>
                              </a:cubicBezTo>
                              <a:cubicBezTo>
                                <a:pt x="4028" y="99"/>
                                <a:pt x="4041" y="94"/>
                                <a:pt x="4057" y="94"/>
                              </a:cubicBezTo>
                              <a:cubicBezTo>
                                <a:pt x="4079" y="94"/>
                                <a:pt x="4090" y="105"/>
                                <a:pt x="4090" y="128"/>
                              </a:cubicBezTo>
                              <a:cubicBezTo>
                                <a:pt x="4090" y="131"/>
                                <a:pt x="4090" y="131"/>
                                <a:pt x="4090" y="131"/>
                              </a:cubicBezTo>
                              <a:lnTo>
                                <a:pt x="4081" y="131"/>
                              </a:lnTo>
                              <a:close/>
                              <a:moveTo>
                                <a:pt x="3962" y="0"/>
                              </a:moveTo>
                              <a:cubicBezTo>
                                <a:pt x="3943" y="0"/>
                                <a:pt x="3943" y="0"/>
                                <a:pt x="3943" y="0"/>
                              </a:cubicBezTo>
                              <a:cubicBezTo>
                                <a:pt x="3943" y="211"/>
                                <a:pt x="3943" y="211"/>
                                <a:pt x="3943" y="211"/>
                              </a:cubicBezTo>
                              <a:cubicBezTo>
                                <a:pt x="3962" y="211"/>
                                <a:pt x="3962" y="211"/>
                                <a:pt x="3962" y="211"/>
                              </a:cubicBezTo>
                              <a:lnTo>
                                <a:pt x="3962" y="0"/>
                              </a:lnTo>
                              <a:close/>
                              <a:moveTo>
                                <a:pt x="3848" y="211"/>
                              </a:moveTo>
                              <a:cubicBezTo>
                                <a:pt x="3867" y="211"/>
                                <a:pt x="3867" y="211"/>
                                <a:pt x="3867" y="211"/>
                              </a:cubicBezTo>
                              <a:cubicBezTo>
                                <a:pt x="3867" y="137"/>
                                <a:pt x="3867" y="137"/>
                                <a:pt x="3867" y="137"/>
                              </a:cubicBezTo>
                              <a:cubicBezTo>
                                <a:pt x="3867" y="120"/>
                                <a:pt x="3879" y="95"/>
                                <a:pt x="3907" y="95"/>
                              </a:cubicBezTo>
                              <a:cubicBezTo>
                                <a:pt x="3912" y="95"/>
                                <a:pt x="3916" y="96"/>
                                <a:pt x="3918" y="97"/>
                              </a:cubicBezTo>
                              <a:cubicBezTo>
                                <a:pt x="3922" y="79"/>
                                <a:pt x="3922" y="79"/>
                                <a:pt x="3922" y="79"/>
                              </a:cubicBezTo>
                              <a:cubicBezTo>
                                <a:pt x="3918" y="77"/>
                                <a:pt x="3913" y="77"/>
                                <a:pt x="3908" y="77"/>
                              </a:cubicBezTo>
                              <a:cubicBezTo>
                                <a:pt x="3885" y="77"/>
                                <a:pt x="3871" y="91"/>
                                <a:pt x="3866" y="105"/>
                              </a:cubicBezTo>
                              <a:cubicBezTo>
                                <a:pt x="3865" y="105"/>
                                <a:pt x="3865" y="105"/>
                                <a:pt x="3865" y="105"/>
                              </a:cubicBezTo>
                              <a:cubicBezTo>
                                <a:pt x="3865" y="80"/>
                                <a:pt x="3865" y="80"/>
                                <a:pt x="3865" y="80"/>
                              </a:cubicBezTo>
                              <a:cubicBezTo>
                                <a:pt x="3847" y="80"/>
                                <a:pt x="3847" y="80"/>
                                <a:pt x="3847" y="80"/>
                              </a:cubicBezTo>
                              <a:cubicBezTo>
                                <a:pt x="3848" y="99"/>
                                <a:pt x="3848" y="109"/>
                                <a:pt x="3848" y="121"/>
                              </a:cubicBezTo>
                              <a:lnTo>
                                <a:pt x="3848" y="211"/>
                              </a:lnTo>
                              <a:close/>
                              <a:moveTo>
                                <a:pt x="3704" y="136"/>
                              </a:moveTo>
                              <a:cubicBezTo>
                                <a:pt x="3704" y="114"/>
                                <a:pt x="3726" y="94"/>
                                <a:pt x="3750" y="94"/>
                              </a:cubicBezTo>
                              <a:cubicBezTo>
                                <a:pt x="3777" y="94"/>
                                <a:pt x="3793" y="111"/>
                                <a:pt x="3793" y="136"/>
                              </a:cubicBezTo>
                              <a:lnTo>
                                <a:pt x="3704" y="136"/>
                              </a:lnTo>
                              <a:close/>
                              <a:moveTo>
                                <a:pt x="3813" y="151"/>
                              </a:moveTo>
                              <a:cubicBezTo>
                                <a:pt x="3813" y="142"/>
                                <a:pt x="3813" y="142"/>
                                <a:pt x="3813" y="142"/>
                              </a:cubicBezTo>
                              <a:cubicBezTo>
                                <a:pt x="3813" y="107"/>
                                <a:pt x="3790" y="77"/>
                                <a:pt x="3750" y="77"/>
                              </a:cubicBezTo>
                              <a:cubicBezTo>
                                <a:pt x="3713" y="77"/>
                                <a:pt x="3684" y="106"/>
                                <a:pt x="3684" y="146"/>
                              </a:cubicBezTo>
                              <a:cubicBezTo>
                                <a:pt x="3684" y="185"/>
                                <a:pt x="3713" y="215"/>
                                <a:pt x="3752" y="215"/>
                              </a:cubicBezTo>
                              <a:cubicBezTo>
                                <a:pt x="3773" y="215"/>
                                <a:pt x="3793" y="207"/>
                                <a:pt x="3808" y="187"/>
                              </a:cubicBezTo>
                              <a:cubicBezTo>
                                <a:pt x="3794" y="175"/>
                                <a:pt x="3794" y="175"/>
                                <a:pt x="3794" y="175"/>
                              </a:cubicBezTo>
                              <a:cubicBezTo>
                                <a:pt x="3786" y="187"/>
                                <a:pt x="3771" y="198"/>
                                <a:pt x="3752" y="198"/>
                              </a:cubicBezTo>
                              <a:cubicBezTo>
                                <a:pt x="3726" y="198"/>
                                <a:pt x="3706" y="177"/>
                                <a:pt x="3704" y="151"/>
                              </a:cubicBezTo>
                              <a:lnTo>
                                <a:pt x="3813" y="151"/>
                              </a:lnTo>
                              <a:close/>
                              <a:moveTo>
                                <a:pt x="3531" y="146"/>
                              </a:moveTo>
                              <a:cubicBezTo>
                                <a:pt x="3531" y="116"/>
                                <a:pt x="3550" y="94"/>
                                <a:pt x="3580" y="94"/>
                              </a:cubicBezTo>
                              <a:cubicBezTo>
                                <a:pt x="3611" y="94"/>
                                <a:pt x="3633" y="116"/>
                                <a:pt x="3633" y="146"/>
                              </a:cubicBezTo>
                              <a:cubicBezTo>
                                <a:pt x="3633" y="175"/>
                                <a:pt x="3611" y="198"/>
                                <a:pt x="3580" y="198"/>
                              </a:cubicBezTo>
                              <a:cubicBezTo>
                                <a:pt x="3550" y="198"/>
                                <a:pt x="3531" y="175"/>
                                <a:pt x="3531" y="146"/>
                              </a:cubicBezTo>
                              <a:close/>
                              <a:moveTo>
                                <a:pt x="3650" y="0"/>
                              </a:moveTo>
                              <a:cubicBezTo>
                                <a:pt x="3632" y="0"/>
                                <a:pt x="3632" y="0"/>
                                <a:pt x="3632" y="0"/>
                              </a:cubicBezTo>
                              <a:cubicBezTo>
                                <a:pt x="3632" y="102"/>
                                <a:pt x="3632" y="102"/>
                                <a:pt x="3632" y="102"/>
                              </a:cubicBezTo>
                              <a:cubicBezTo>
                                <a:pt x="3631" y="102"/>
                                <a:pt x="3631" y="102"/>
                                <a:pt x="3631" y="102"/>
                              </a:cubicBezTo>
                              <a:cubicBezTo>
                                <a:pt x="3619" y="84"/>
                                <a:pt x="3598" y="77"/>
                                <a:pt x="3580" y="77"/>
                              </a:cubicBezTo>
                              <a:cubicBezTo>
                                <a:pt x="3539" y="77"/>
                                <a:pt x="3511" y="106"/>
                                <a:pt x="3511" y="146"/>
                              </a:cubicBezTo>
                              <a:cubicBezTo>
                                <a:pt x="3511" y="185"/>
                                <a:pt x="3539" y="215"/>
                                <a:pt x="3580" y="215"/>
                              </a:cubicBezTo>
                              <a:cubicBezTo>
                                <a:pt x="3598" y="215"/>
                                <a:pt x="3619" y="207"/>
                                <a:pt x="3631" y="189"/>
                              </a:cubicBezTo>
                              <a:cubicBezTo>
                                <a:pt x="3632" y="189"/>
                                <a:pt x="3632" y="189"/>
                                <a:pt x="3632" y="189"/>
                              </a:cubicBezTo>
                              <a:cubicBezTo>
                                <a:pt x="3632" y="211"/>
                                <a:pt x="3632" y="211"/>
                                <a:pt x="3632" y="211"/>
                              </a:cubicBezTo>
                              <a:cubicBezTo>
                                <a:pt x="3650" y="211"/>
                                <a:pt x="3650" y="211"/>
                                <a:pt x="3650" y="211"/>
                              </a:cubicBezTo>
                              <a:lnTo>
                                <a:pt x="3650" y="0"/>
                              </a:lnTo>
                              <a:close/>
                              <a:moveTo>
                                <a:pt x="3377" y="136"/>
                              </a:moveTo>
                              <a:cubicBezTo>
                                <a:pt x="3377" y="114"/>
                                <a:pt x="3399" y="94"/>
                                <a:pt x="3423" y="94"/>
                              </a:cubicBezTo>
                              <a:cubicBezTo>
                                <a:pt x="3450" y="94"/>
                                <a:pt x="3466" y="111"/>
                                <a:pt x="3466" y="136"/>
                              </a:cubicBezTo>
                              <a:lnTo>
                                <a:pt x="3377" y="136"/>
                              </a:lnTo>
                              <a:close/>
                              <a:moveTo>
                                <a:pt x="3486" y="151"/>
                              </a:moveTo>
                              <a:cubicBezTo>
                                <a:pt x="3486" y="142"/>
                                <a:pt x="3486" y="142"/>
                                <a:pt x="3486" y="142"/>
                              </a:cubicBezTo>
                              <a:cubicBezTo>
                                <a:pt x="3486" y="107"/>
                                <a:pt x="3463" y="77"/>
                                <a:pt x="3423" y="77"/>
                              </a:cubicBezTo>
                              <a:cubicBezTo>
                                <a:pt x="3386" y="77"/>
                                <a:pt x="3357" y="106"/>
                                <a:pt x="3357" y="146"/>
                              </a:cubicBezTo>
                              <a:cubicBezTo>
                                <a:pt x="3357" y="185"/>
                                <a:pt x="3386" y="215"/>
                                <a:pt x="3425" y="215"/>
                              </a:cubicBezTo>
                              <a:cubicBezTo>
                                <a:pt x="3447" y="215"/>
                                <a:pt x="3466" y="207"/>
                                <a:pt x="3481" y="187"/>
                              </a:cubicBezTo>
                              <a:cubicBezTo>
                                <a:pt x="3467" y="175"/>
                                <a:pt x="3467" y="175"/>
                                <a:pt x="3467" y="175"/>
                              </a:cubicBezTo>
                              <a:cubicBezTo>
                                <a:pt x="3460" y="187"/>
                                <a:pt x="3445" y="198"/>
                                <a:pt x="3425" y="198"/>
                              </a:cubicBezTo>
                              <a:cubicBezTo>
                                <a:pt x="3399" y="198"/>
                                <a:pt x="3379" y="177"/>
                                <a:pt x="3377" y="151"/>
                              </a:cubicBezTo>
                              <a:lnTo>
                                <a:pt x="3486" y="151"/>
                              </a:lnTo>
                              <a:close/>
                              <a:moveTo>
                                <a:pt x="3178" y="13"/>
                              </a:moveTo>
                              <a:cubicBezTo>
                                <a:pt x="3153" y="13"/>
                                <a:pt x="3153" y="13"/>
                                <a:pt x="3153" y="13"/>
                              </a:cubicBezTo>
                              <a:cubicBezTo>
                                <a:pt x="3153" y="211"/>
                                <a:pt x="3153" y="211"/>
                                <a:pt x="3153" y="211"/>
                              </a:cubicBezTo>
                              <a:cubicBezTo>
                                <a:pt x="3173" y="211"/>
                                <a:pt x="3173" y="211"/>
                                <a:pt x="3173" y="211"/>
                              </a:cubicBezTo>
                              <a:cubicBezTo>
                                <a:pt x="3173" y="42"/>
                                <a:pt x="3173" y="42"/>
                                <a:pt x="3173" y="42"/>
                              </a:cubicBezTo>
                              <a:cubicBezTo>
                                <a:pt x="3174" y="42"/>
                                <a:pt x="3174" y="42"/>
                                <a:pt x="3174" y="42"/>
                              </a:cubicBezTo>
                              <a:cubicBezTo>
                                <a:pt x="3292" y="211"/>
                                <a:pt x="3292" y="211"/>
                                <a:pt x="3292" y="211"/>
                              </a:cubicBezTo>
                              <a:cubicBezTo>
                                <a:pt x="3317" y="211"/>
                                <a:pt x="3317" y="211"/>
                                <a:pt x="3317" y="211"/>
                              </a:cubicBezTo>
                              <a:cubicBezTo>
                                <a:pt x="3317" y="13"/>
                                <a:pt x="3317" y="13"/>
                                <a:pt x="3317" y="13"/>
                              </a:cubicBezTo>
                              <a:cubicBezTo>
                                <a:pt x="3297" y="13"/>
                                <a:pt x="3297" y="13"/>
                                <a:pt x="3297" y="13"/>
                              </a:cubicBezTo>
                              <a:cubicBezTo>
                                <a:pt x="3297" y="181"/>
                                <a:pt x="3297" y="181"/>
                                <a:pt x="3297" y="181"/>
                              </a:cubicBezTo>
                              <a:cubicBezTo>
                                <a:pt x="3296" y="181"/>
                                <a:pt x="3296" y="181"/>
                                <a:pt x="3296" y="181"/>
                              </a:cubicBezTo>
                              <a:lnTo>
                                <a:pt x="3178" y="13"/>
                              </a:lnTo>
                              <a:close/>
                              <a:moveTo>
                                <a:pt x="2822" y="211"/>
                              </a:moveTo>
                              <a:cubicBezTo>
                                <a:pt x="2840" y="211"/>
                                <a:pt x="2840" y="211"/>
                                <a:pt x="2840" y="211"/>
                              </a:cubicBezTo>
                              <a:cubicBezTo>
                                <a:pt x="2840" y="144"/>
                                <a:pt x="2840" y="144"/>
                                <a:pt x="2840" y="144"/>
                              </a:cubicBezTo>
                              <a:cubicBezTo>
                                <a:pt x="2840" y="96"/>
                                <a:pt x="2873" y="94"/>
                                <a:pt x="2877" y="94"/>
                              </a:cubicBezTo>
                              <a:cubicBezTo>
                                <a:pt x="2903" y="94"/>
                                <a:pt x="2911" y="108"/>
                                <a:pt x="2911" y="135"/>
                              </a:cubicBezTo>
                              <a:cubicBezTo>
                                <a:pt x="2911" y="211"/>
                                <a:pt x="2911" y="211"/>
                                <a:pt x="2911" y="211"/>
                              </a:cubicBezTo>
                              <a:cubicBezTo>
                                <a:pt x="2929" y="211"/>
                                <a:pt x="2929" y="211"/>
                                <a:pt x="2929" y="211"/>
                              </a:cubicBezTo>
                              <a:cubicBezTo>
                                <a:pt x="2929" y="142"/>
                                <a:pt x="2929" y="142"/>
                                <a:pt x="2929" y="142"/>
                              </a:cubicBezTo>
                              <a:cubicBezTo>
                                <a:pt x="2929" y="117"/>
                                <a:pt x="2939" y="94"/>
                                <a:pt x="2966" y="94"/>
                              </a:cubicBezTo>
                              <a:cubicBezTo>
                                <a:pt x="2991" y="94"/>
                                <a:pt x="2999" y="108"/>
                                <a:pt x="2999" y="135"/>
                              </a:cubicBezTo>
                              <a:cubicBezTo>
                                <a:pt x="2999" y="211"/>
                                <a:pt x="2999" y="211"/>
                                <a:pt x="2999" y="211"/>
                              </a:cubicBezTo>
                              <a:cubicBezTo>
                                <a:pt x="3018" y="211"/>
                                <a:pt x="3018" y="211"/>
                                <a:pt x="3018" y="211"/>
                              </a:cubicBezTo>
                              <a:cubicBezTo>
                                <a:pt x="3018" y="128"/>
                                <a:pt x="3018" y="128"/>
                                <a:pt x="3018" y="128"/>
                              </a:cubicBezTo>
                              <a:cubicBezTo>
                                <a:pt x="3018" y="96"/>
                                <a:pt x="3002" y="77"/>
                                <a:pt x="2968" y="77"/>
                              </a:cubicBezTo>
                              <a:cubicBezTo>
                                <a:pt x="2951" y="77"/>
                                <a:pt x="2933" y="87"/>
                                <a:pt x="2925" y="104"/>
                              </a:cubicBezTo>
                              <a:cubicBezTo>
                                <a:pt x="2916" y="82"/>
                                <a:pt x="2898" y="77"/>
                                <a:pt x="2883" y="77"/>
                              </a:cubicBezTo>
                              <a:cubicBezTo>
                                <a:pt x="2868" y="77"/>
                                <a:pt x="2850" y="85"/>
                                <a:pt x="2841" y="100"/>
                              </a:cubicBezTo>
                              <a:cubicBezTo>
                                <a:pt x="2840" y="100"/>
                                <a:pt x="2840" y="100"/>
                                <a:pt x="2840" y="100"/>
                              </a:cubicBezTo>
                              <a:cubicBezTo>
                                <a:pt x="2840" y="80"/>
                                <a:pt x="2840" y="80"/>
                                <a:pt x="2840" y="80"/>
                              </a:cubicBezTo>
                              <a:cubicBezTo>
                                <a:pt x="2821" y="80"/>
                                <a:pt x="2821" y="80"/>
                                <a:pt x="2821" y="80"/>
                              </a:cubicBezTo>
                              <a:cubicBezTo>
                                <a:pt x="2821" y="90"/>
                                <a:pt x="2822" y="100"/>
                                <a:pt x="2822" y="109"/>
                              </a:cubicBezTo>
                              <a:lnTo>
                                <a:pt x="2822" y="211"/>
                              </a:lnTo>
                              <a:close/>
                              <a:moveTo>
                                <a:pt x="2780" y="211"/>
                              </a:moveTo>
                              <a:cubicBezTo>
                                <a:pt x="2780" y="202"/>
                                <a:pt x="2779" y="189"/>
                                <a:pt x="2779" y="182"/>
                              </a:cubicBezTo>
                              <a:cubicBezTo>
                                <a:pt x="2779" y="80"/>
                                <a:pt x="2779" y="80"/>
                                <a:pt x="2779" y="80"/>
                              </a:cubicBezTo>
                              <a:cubicBezTo>
                                <a:pt x="2760" y="80"/>
                                <a:pt x="2760" y="80"/>
                                <a:pt x="2760" y="80"/>
                              </a:cubicBezTo>
                              <a:cubicBezTo>
                                <a:pt x="2760" y="147"/>
                                <a:pt x="2760" y="147"/>
                                <a:pt x="2760" y="147"/>
                              </a:cubicBezTo>
                              <a:cubicBezTo>
                                <a:pt x="2760" y="195"/>
                                <a:pt x="2724" y="198"/>
                                <a:pt x="2720" y="198"/>
                              </a:cubicBezTo>
                              <a:cubicBezTo>
                                <a:pt x="2693" y="198"/>
                                <a:pt x="2685" y="182"/>
                                <a:pt x="2685" y="153"/>
                              </a:cubicBezTo>
                              <a:cubicBezTo>
                                <a:pt x="2685" y="80"/>
                                <a:pt x="2685" y="80"/>
                                <a:pt x="2685" y="80"/>
                              </a:cubicBezTo>
                              <a:cubicBezTo>
                                <a:pt x="2666" y="80"/>
                                <a:pt x="2666" y="80"/>
                                <a:pt x="2666" y="80"/>
                              </a:cubicBezTo>
                              <a:cubicBezTo>
                                <a:pt x="2666" y="163"/>
                                <a:pt x="2666" y="163"/>
                                <a:pt x="2666" y="163"/>
                              </a:cubicBezTo>
                              <a:cubicBezTo>
                                <a:pt x="2666" y="196"/>
                                <a:pt x="2682" y="215"/>
                                <a:pt x="2716" y="215"/>
                              </a:cubicBezTo>
                              <a:cubicBezTo>
                                <a:pt x="2733" y="215"/>
                                <a:pt x="2752" y="205"/>
                                <a:pt x="2760" y="190"/>
                              </a:cubicBezTo>
                              <a:cubicBezTo>
                                <a:pt x="2760" y="190"/>
                                <a:pt x="2760" y="190"/>
                                <a:pt x="2760" y="190"/>
                              </a:cubicBezTo>
                              <a:cubicBezTo>
                                <a:pt x="2760" y="197"/>
                                <a:pt x="2760" y="204"/>
                                <a:pt x="2761" y="211"/>
                              </a:cubicBezTo>
                              <a:lnTo>
                                <a:pt x="2780" y="211"/>
                              </a:lnTo>
                              <a:close/>
                              <a:moveTo>
                                <a:pt x="2575" y="211"/>
                              </a:moveTo>
                              <a:cubicBezTo>
                                <a:pt x="2594" y="211"/>
                                <a:pt x="2594" y="211"/>
                                <a:pt x="2594" y="211"/>
                              </a:cubicBezTo>
                              <a:cubicBezTo>
                                <a:pt x="2594" y="137"/>
                                <a:pt x="2594" y="137"/>
                                <a:pt x="2594" y="137"/>
                              </a:cubicBezTo>
                              <a:cubicBezTo>
                                <a:pt x="2594" y="120"/>
                                <a:pt x="2606" y="95"/>
                                <a:pt x="2634" y="95"/>
                              </a:cubicBezTo>
                              <a:cubicBezTo>
                                <a:pt x="2640" y="95"/>
                                <a:pt x="2643" y="96"/>
                                <a:pt x="2645" y="97"/>
                              </a:cubicBezTo>
                              <a:cubicBezTo>
                                <a:pt x="2649" y="79"/>
                                <a:pt x="2649" y="79"/>
                                <a:pt x="2649" y="79"/>
                              </a:cubicBezTo>
                              <a:cubicBezTo>
                                <a:pt x="2645" y="77"/>
                                <a:pt x="2640" y="77"/>
                                <a:pt x="2635" y="77"/>
                              </a:cubicBezTo>
                              <a:cubicBezTo>
                                <a:pt x="2612" y="77"/>
                                <a:pt x="2598" y="91"/>
                                <a:pt x="2593" y="105"/>
                              </a:cubicBezTo>
                              <a:cubicBezTo>
                                <a:pt x="2592" y="105"/>
                                <a:pt x="2592" y="105"/>
                                <a:pt x="2592" y="105"/>
                              </a:cubicBezTo>
                              <a:cubicBezTo>
                                <a:pt x="2592" y="80"/>
                                <a:pt x="2592" y="80"/>
                                <a:pt x="2592" y="80"/>
                              </a:cubicBezTo>
                              <a:cubicBezTo>
                                <a:pt x="2574" y="80"/>
                                <a:pt x="2574" y="80"/>
                                <a:pt x="2574" y="80"/>
                              </a:cubicBezTo>
                              <a:cubicBezTo>
                                <a:pt x="2575" y="99"/>
                                <a:pt x="2575" y="109"/>
                                <a:pt x="2575" y="121"/>
                              </a:cubicBezTo>
                              <a:lnTo>
                                <a:pt x="2575" y="211"/>
                              </a:lnTo>
                              <a:close/>
                              <a:moveTo>
                                <a:pt x="2548" y="80"/>
                              </a:moveTo>
                              <a:cubicBezTo>
                                <a:pt x="2510" y="80"/>
                                <a:pt x="2510" y="80"/>
                                <a:pt x="2510" y="80"/>
                              </a:cubicBezTo>
                              <a:cubicBezTo>
                                <a:pt x="2510" y="43"/>
                                <a:pt x="2510" y="43"/>
                                <a:pt x="2510" y="43"/>
                              </a:cubicBezTo>
                              <a:cubicBezTo>
                                <a:pt x="2492" y="43"/>
                                <a:pt x="2492" y="43"/>
                                <a:pt x="2492" y="43"/>
                              </a:cubicBezTo>
                              <a:cubicBezTo>
                                <a:pt x="2492" y="80"/>
                                <a:pt x="2492" y="80"/>
                                <a:pt x="2492" y="80"/>
                              </a:cubicBezTo>
                              <a:cubicBezTo>
                                <a:pt x="2464" y="80"/>
                                <a:pt x="2464" y="80"/>
                                <a:pt x="2464" y="80"/>
                              </a:cubicBezTo>
                              <a:cubicBezTo>
                                <a:pt x="2464" y="97"/>
                                <a:pt x="2464" y="97"/>
                                <a:pt x="2464" y="97"/>
                              </a:cubicBezTo>
                              <a:cubicBezTo>
                                <a:pt x="2492" y="97"/>
                                <a:pt x="2492" y="97"/>
                                <a:pt x="2492" y="97"/>
                              </a:cubicBezTo>
                              <a:cubicBezTo>
                                <a:pt x="2492" y="180"/>
                                <a:pt x="2492" y="180"/>
                                <a:pt x="2492" y="180"/>
                              </a:cubicBezTo>
                              <a:cubicBezTo>
                                <a:pt x="2492" y="209"/>
                                <a:pt x="2510" y="215"/>
                                <a:pt x="2524" y="215"/>
                              </a:cubicBezTo>
                              <a:cubicBezTo>
                                <a:pt x="2534" y="215"/>
                                <a:pt x="2543" y="213"/>
                                <a:pt x="2549" y="210"/>
                              </a:cubicBezTo>
                              <a:cubicBezTo>
                                <a:pt x="2549" y="193"/>
                                <a:pt x="2549" y="193"/>
                                <a:pt x="2549" y="193"/>
                              </a:cubicBezTo>
                              <a:cubicBezTo>
                                <a:pt x="2543" y="196"/>
                                <a:pt x="2536" y="198"/>
                                <a:pt x="2530" y="198"/>
                              </a:cubicBezTo>
                              <a:cubicBezTo>
                                <a:pt x="2518" y="198"/>
                                <a:pt x="2510" y="194"/>
                                <a:pt x="2510" y="174"/>
                              </a:cubicBezTo>
                              <a:cubicBezTo>
                                <a:pt x="2510" y="97"/>
                                <a:pt x="2510" y="97"/>
                                <a:pt x="2510" y="97"/>
                              </a:cubicBezTo>
                              <a:cubicBezTo>
                                <a:pt x="2548" y="97"/>
                                <a:pt x="2548" y="97"/>
                                <a:pt x="2548" y="97"/>
                              </a:cubicBezTo>
                              <a:lnTo>
                                <a:pt x="2548" y="80"/>
                              </a:lnTo>
                              <a:close/>
                              <a:moveTo>
                                <a:pt x="2323" y="80"/>
                              </a:moveTo>
                              <a:cubicBezTo>
                                <a:pt x="2324" y="90"/>
                                <a:pt x="2325" y="102"/>
                                <a:pt x="2325" y="109"/>
                              </a:cubicBezTo>
                              <a:cubicBezTo>
                                <a:pt x="2325" y="211"/>
                                <a:pt x="2325" y="211"/>
                                <a:pt x="2325" y="211"/>
                              </a:cubicBezTo>
                              <a:cubicBezTo>
                                <a:pt x="2343" y="211"/>
                                <a:pt x="2343" y="211"/>
                                <a:pt x="2343" y="211"/>
                              </a:cubicBezTo>
                              <a:cubicBezTo>
                                <a:pt x="2343" y="144"/>
                                <a:pt x="2343" y="144"/>
                                <a:pt x="2343" y="144"/>
                              </a:cubicBezTo>
                              <a:cubicBezTo>
                                <a:pt x="2343" y="96"/>
                                <a:pt x="2379" y="94"/>
                                <a:pt x="2383" y="94"/>
                              </a:cubicBezTo>
                              <a:cubicBezTo>
                                <a:pt x="2411" y="94"/>
                                <a:pt x="2419" y="110"/>
                                <a:pt x="2419" y="139"/>
                              </a:cubicBezTo>
                              <a:cubicBezTo>
                                <a:pt x="2419" y="211"/>
                                <a:pt x="2419" y="211"/>
                                <a:pt x="2419" y="211"/>
                              </a:cubicBezTo>
                              <a:cubicBezTo>
                                <a:pt x="2437" y="211"/>
                                <a:pt x="2437" y="211"/>
                                <a:pt x="2437" y="211"/>
                              </a:cubicBezTo>
                              <a:cubicBezTo>
                                <a:pt x="2437" y="128"/>
                                <a:pt x="2437" y="128"/>
                                <a:pt x="2437" y="128"/>
                              </a:cubicBezTo>
                              <a:cubicBezTo>
                                <a:pt x="2437" y="96"/>
                                <a:pt x="2421" y="77"/>
                                <a:pt x="2388" y="77"/>
                              </a:cubicBezTo>
                              <a:cubicBezTo>
                                <a:pt x="2370" y="77"/>
                                <a:pt x="2352" y="87"/>
                                <a:pt x="2344" y="101"/>
                              </a:cubicBezTo>
                              <a:cubicBezTo>
                                <a:pt x="2343" y="101"/>
                                <a:pt x="2343" y="101"/>
                                <a:pt x="2343" y="101"/>
                              </a:cubicBezTo>
                              <a:cubicBezTo>
                                <a:pt x="2343" y="94"/>
                                <a:pt x="2343" y="87"/>
                                <a:pt x="2342" y="80"/>
                              </a:cubicBezTo>
                              <a:lnTo>
                                <a:pt x="2323" y="80"/>
                              </a:lnTo>
                              <a:close/>
                              <a:moveTo>
                                <a:pt x="2183" y="136"/>
                              </a:moveTo>
                              <a:cubicBezTo>
                                <a:pt x="2183" y="114"/>
                                <a:pt x="2204" y="94"/>
                                <a:pt x="2229" y="94"/>
                              </a:cubicBezTo>
                              <a:cubicBezTo>
                                <a:pt x="2255" y="94"/>
                                <a:pt x="2271" y="111"/>
                                <a:pt x="2271" y="136"/>
                              </a:cubicBezTo>
                              <a:lnTo>
                                <a:pt x="2183" y="136"/>
                              </a:lnTo>
                              <a:close/>
                              <a:moveTo>
                                <a:pt x="2291" y="151"/>
                              </a:moveTo>
                              <a:cubicBezTo>
                                <a:pt x="2291" y="142"/>
                                <a:pt x="2291" y="142"/>
                                <a:pt x="2291" y="142"/>
                              </a:cubicBezTo>
                              <a:cubicBezTo>
                                <a:pt x="2291" y="107"/>
                                <a:pt x="2268" y="77"/>
                                <a:pt x="2229" y="77"/>
                              </a:cubicBezTo>
                              <a:cubicBezTo>
                                <a:pt x="2191" y="77"/>
                                <a:pt x="2162" y="106"/>
                                <a:pt x="2162" y="146"/>
                              </a:cubicBezTo>
                              <a:cubicBezTo>
                                <a:pt x="2162" y="185"/>
                                <a:pt x="2191" y="215"/>
                                <a:pt x="2230" y="215"/>
                              </a:cubicBezTo>
                              <a:cubicBezTo>
                                <a:pt x="2252" y="215"/>
                                <a:pt x="2271" y="207"/>
                                <a:pt x="2287" y="187"/>
                              </a:cubicBezTo>
                              <a:cubicBezTo>
                                <a:pt x="2272" y="175"/>
                                <a:pt x="2272" y="175"/>
                                <a:pt x="2272" y="175"/>
                              </a:cubicBezTo>
                              <a:cubicBezTo>
                                <a:pt x="2265" y="187"/>
                                <a:pt x="2250" y="198"/>
                                <a:pt x="2230" y="198"/>
                              </a:cubicBezTo>
                              <a:cubicBezTo>
                                <a:pt x="2204" y="198"/>
                                <a:pt x="2184" y="177"/>
                                <a:pt x="2182" y="151"/>
                              </a:cubicBezTo>
                              <a:lnTo>
                                <a:pt x="2291" y="151"/>
                              </a:lnTo>
                              <a:close/>
                              <a:moveTo>
                                <a:pt x="2145" y="100"/>
                              </a:moveTo>
                              <a:cubicBezTo>
                                <a:pt x="2132" y="84"/>
                                <a:pt x="2115" y="77"/>
                                <a:pt x="2097" y="77"/>
                              </a:cubicBezTo>
                              <a:cubicBezTo>
                                <a:pt x="2054" y="76"/>
                                <a:pt x="2028" y="106"/>
                                <a:pt x="2028" y="146"/>
                              </a:cubicBezTo>
                              <a:cubicBezTo>
                                <a:pt x="2028" y="185"/>
                                <a:pt x="2054" y="215"/>
                                <a:pt x="2097" y="215"/>
                              </a:cubicBezTo>
                              <a:cubicBezTo>
                                <a:pt x="2115" y="214"/>
                                <a:pt x="2132" y="207"/>
                                <a:pt x="2145" y="192"/>
                              </a:cubicBezTo>
                              <a:cubicBezTo>
                                <a:pt x="2130" y="181"/>
                                <a:pt x="2130" y="181"/>
                                <a:pt x="2130" y="181"/>
                              </a:cubicBezTo>
                              <a:cubicBezTo>
                                <a:pt x="2124" y="190"/>
                                <a:pt x="2112" y="198"/>
                                <a:pt x="2097" y="198"/>
                              </a:cubicBezTo>
                              <a:cubicBezTo>
                                <a:pt x="2066" y="198"/>
                                <a:pt x="2048" y="176"/>
                                <a:pt x="2048" y="146"/>
                              </a:cubicBezTo>
                              <a:cubicBezTo>
                                <a:pt x="2048" y="116"/>
                                <a:pt x="2066" y="93"/>
                                <a:pt x="2097" y="94"/>
                              </a:cubicBezTo>
                              <a:cubicBezTo>
                                <a:pt x="2112" y="94"/>
                                <a:pt x="2124" y="102"/>
                                <a:pt x="2130" y="111"/>
                              </a:cubicBezTo>
                              <a:lnTo>
                                <a:pt x="2145" y="100"/>
                              </a:lnTo>
                              <a:close/>
                              <a:moveTo>
                                <a:pt x="1948" y="211"/>
                              </a:moveTo>
                              <a:cubicBezTo>
                                <a:pt x="1967" y="211"/>
                                <a:pt x="1967" y="211"/>
                                <a:pt x="1967" y="211"/>
                              </a:cubicBezTo>
                              <a:cubicBezTo>
                                <a:pt x="1967" y="137"/>
                                <a:pt x="1967" y="137"/>
                                <a:pt x="1967" y="137"/>
                              </a:cubicBezTo>
                              <a:cubicBezTo>
                                <a:pt x="1967" y="120"/>
                                <a:pt x="1979" y="95"/>
                                <a:pt x="2007" y="95"/>
                              </a:cubicBezTo>
                              <a:cubicBezTo>
                                <a:pt x="2012" y="95"/>
                                <a:pt x="2016" y="96"/>
                                <a:pt x="2018" y="97"/>
                              </a:cubicBezTo>
                              <a:cubicBezTo>
                                <a:pt x="2022" y="79"/>
                                <a:pt x="2022" y="79"/>
                                <a:pt x="2022" y="79"/>
                              </a:cubicBezTo>
                              <a:cubicBezTo>
                                <a:pt x="2018" y="77"/>
                                <a:pt x="2013" y="77"/>
                                <a:pt x="2008" y="77"/>
                              </a:cubicBezTo>
                              <a:cubicBezTo>
                                <a:pt x="1985" y="77"/>
                                <a:pt x="1971" y="91"/>
                                <a:pt x="1966" y="105"/>
                              </a:cubicBezTo>
                              <a:cubicBezTo>
                                <a:pt x="1965" y="105"/>
                                <a:pt x="1965" y="105"/>
                                <a:pt x="1965" y="105"/>
                              </a:cubicBezTo>
                              <a:cubicBezTo>
                                <a:pt x="1965" y="80"/>
                                <a:pt x="1965" y="80"/>
                                <a:pt x="1965" y="80"/>
                              </a:cubicBezTo>
                              <a:cubicBezTo>
                                <a:pt x="1947" y="80"/>
                                <a:pt x="1947" y="80"/>
                                <a:pt x="1947" y="80"/>
                              </a:cubicBezTo>
                              <a:cubicBezTo>
                                <a:pt x="1948" y="99"/>
                                <a:pt x="1948" y="109"/>
                                <a:pt x="1948" y="121"/>
                              </a:cubicBezTo>
                              <a:lnTo>
                                <a:pt x="1948" y="211"/>
                              </a:lnTo>
                              <a:close/>
                              <a:moveTo>
                                <a:pt x="1804" y="136"/>
                              </a:moveTo>
                              <a:cubicBezTo>
                                <a:pt x="1804" y="114"/>
                                <a:pt x="1826" y="94"/>
                                <a:pt x="1850" y="94"/>
                              </a:cubicBezTo>
                              <a:cubicBezTo>
                                <a:pt x="1877" y="94"/>
                                <a:pt x="1893" y="111"/>
                                <a:pt x="1893" y="136"/>
                              </a:cubicBezTo>
                              <a:lnTo>
                                <a:pt x="1804" y="136"/>
                              </a:lnTo>
                              <a:close/>
                              <a:moveTo>
                                <a:pt x="1913" y="151"/>
                              </a:moveTo>
                              <a:cubicBezTo>
                                <a:pt x="1913" y="142"/>
                                <a:pt x="1913" y="142"/>
                                <a:pt x="1913" y="142"/>
                              </a:cubicBezTo>
                              <a:cubicBezTo>
                                <a:pt x="1913" y="107"/>
                                <a:pt x="1890" y="77"/>
                                <a:pt x="1850" y="77"/>
                              </a:cubicBezTo>
                              <a:cubicBezTo>
                                <a:pt x="1813" y="77"/>
                                <a:pt x="1784" y="106"/>
                                <a:pt x="1784" y="146"/>
                              </a:cubicBezTo>
                              <a:cubicBezTo>
                                <a:pt x="1784" y="185"/>
                                <a:pt x="1813" y="215"/>
                                <a:pt x="1852" y="215"/>
                              </a:cubicBezTo>
                              <a:cubicBezTo>
                                <a:pt x="1873" y="215"/>
                                <a:pt x="1893" y="207"/>
                                <a:pt x="1908" y="187"/>
                              </a:cubicBezTo>
                              <a:cubicBezTo>
                                <a:pt x="1894" y="175"/>
                                <a:pt x="1894" y="175"/>
                                <a:pt x="1894" y="175"/>
                              </a:cubicBezTo>
                              <a:cubicBezTo>
                                <a:pt x="1886" y="187"/>
                                <a:pt x="1871" y="198"/>
                                <a:pt x="1852" y="198"/>
                              </a:cubicBezTo>
                              <a:cubicBezTo>
                                <a:pt x="1826" y="198"/>
                                <a:pt x="1806" y="177"/>
                                <a:pt x="1804" y="151"/>
                              </a:cubicBezTo>
                              <a:lnTo>
                                <a:pt x="1913" y="151"/>
                              </a:lnTo>
                              <a:close/>
                              <a:moveTo>
                                <a:pt x="1674" y="0"/>
                              </a:moveTo>
                              <a:cubicBezTo>
                                <a:pt x="1656" y="0"/>
                                <a:pt x="1656" y="0"/>
                                <a:pt x="1656" y="0"/>
                              </a:cubicBezTo>
                              <a:cubicBezTo>
                                <a:pt x="1656" y="211"/>
                                <a:pt x="1656" y="211"/>
                                <a:pt x="1656" y="211"/>
                              </a:cubicBezTo>
                              <a:cubicBezTo>
                                <a:pt x="1674" y="211"/>
                                <a:pt x="1674" y="211"/>
                                <a:pt x="1674" y="211"/>
                              </a:cubicBezTo>
                              <a:cubicBezTo>
                                <a:pt x="1674" y="142"/>
                                <a:pt x="1674" y="142"/>
                                <a:pt x="1674" y="142"/>
                              </a:cubicBezTo>
                              <a:cubicBezTo>
                                <a:pt x="1742" y="211"/>
                                <a:pt x="1742" y="211"/>
                                <a:pt x="1742" y="211"/>
                              </a:cubicBezTo>
                              <a:cubicBezTo>
                                <a:pt x="1771" y="211"/>
                                <a:pt x="1771" y="211"/>
                                <a:pt x="1771" y="211"/>
                              </a:cubicBezTo>
                              <a:cubicBezTo>
                                <a:pt x="1699" y="140"/>
                                <a:pt x="1699" y="140"/>
                                <a:pt x="1699" y="140"/>
                              </a:cubicBezTo>
                              <a:cubicBezTo>
                                <a:pt x="1764" y="80"/>
                                <a:pt x="1764" y="80"/>
                                <a:pt x="1764" y="80"/>
                              </a:cubicBezTo>
                              <a:cubicBezTo>
                                <a:pt x="1736" y="80"/>
                                <a:pt x="1736" y="80"/>
                                <a:pt x="1736" y="80"/>
                              </a:cubicBezTo>
                              <a:cubicBezTo>
                                <a:pt x="1674" y="139"/>
                                <a:pt x="1674" y="139"/>
                                <a:pt x="1674" y="139"/>
                              </a:cubicBezTo>
                              <a:lnTo>
                                <a:pt x="1674" y="0"/>
                              </a:lnTo>
                              <a:close/>
                              <a:moveTo>
                                <a:pt x="1499" y="80"/>
                              </a:moveTo>
                              <a:cubicBezTo>
                                <a:pt x="1499" y="90"/>
                                <a:pt x="1500" y="102"/>
                                <a:pt x="1500" y="109"/>
                              </a:cubicBezTo>
                              <a:cubicBezTo>
                                <a:pt x="1500" y="211"/>
                                <a:pt x="1500" y="211"/>
                                <a:pt x="1500" y="211"/>
                              </a:cubicBezTo>
                              <a:cubicBezTo>
                                <a:pt x="1519" y="211"/>
                                <a:pt x="1519" y="211"/>
                                <a:pt x="1519" y="211"/>
                              </a:cubicBezTo>
                              <a:cubicBezTo>
                                <a:pt x="1519" y="144"/>
                                <a:pt x="1519" y="144"/>
                                <a:pt x="1519" y="144"/>
                              </a:cubicBezTo>
                              <a:cubicBezTo>
                                <a:pt x="1519" y="96"/>
                                <a:pt x="1554" y="94"/>
                                <a:pt x="1558" y="94"/>
                              </a:cubicBezTo>
                              <a:cubicBezTo>
                                <a:pt x="1586" y="94"/>
                                <a:pt x="1594" y="110"/>
                                <a:pt x="1594" y="139"/>
                              </a:cubicBezTo>
                              <a:cubicBezTo>
                                <a:pt x="1594" y="211"/>
                                <a:pt x="1594" y="211"/>
                                <a:pt x="1594" y="211"/>
                              </a:cubicBezTo>
                              <a:cubicBezTo>
                                <a:pt x="1612" y="211"/>
                                <a:pt x="1612" y="211"/>
                                <a:pt x="1612" y="211"/>
                              </a:cubicBezTo>
                              <a:cubicBezTo>
                                <a:pt x="1612" y="128"/>
                                <a:pt x="1612" y="128"/>
                                <a:pt x="1612" y="128"/>
                              </a:cubicBezTo>
                              <a:cubicBezTo>
                                <a:pt x="1612" y="96"/>
                                <a:pt x="1596" y="77"/>
                                <a:pt x="1563" y="77"/>
                              </a:cubicBezTo>
                              <a:cubicBezTo>
                                <a:pt x="1546" y="77"/>
                                <a:pt x="1527" y="87"/>
                                <a:pt x="1519" y="101"/>
                              </a:cubicBezTo>
                              <a:cubicBezTo>
                                <a:pt x="1519" y="101"/>
                                <a:pt x="1519" y="101"/>
                                <a:pt x="1519" y="101"/>
                              </a:cubicBezTo>
                              <a:cubicBezTo>
                                <a:pt x="1519" y="94"/>
                                <a:pt x="1519" y="87"/>
                                <a:pt x="1518" y="80"/>
                              </a:cubicBezTo>
                              <a:lnTo>
                                <a:pt x="1499" y="80"/>
                              </a:lnTo>
                              <a:close/>
                              <a:moveTo>
                                <a:pt x="1439" y="146"/>
                              </a:moveTo>
                              <a:cubicBezTo>
                                <a:pt x="1439" y="156"/>
                                <a:pt x="1439" y="156"/>
                                <a:pt x="1439" y="156"/>
                              </a:cubicBezTo>
                              <a:cubicBezTo>
                                <a:pt x="1439" y="179"/>
                                <a:pt x="1426" y="198"/>
                                <a:pt x="1399" y="198"/>
                              </a:cubicBezTo>
                              <a:cubicBezTo>
                                <a:pt x="1384" y="198"/>
                                <a:pt x="1368" y="191"/>
                                <a:pt x="1368" y="174"/>
                              </a:cubicBezTo>
                              <a:cubicBezTo>
                                <a:pt x="1368" y="147"/>
                                <a:pt x="1411" y="146"/>
                                <a:pt x="1429" y="146"/>
                              </a:cubicBezTo>
                              <a:lnTo>
                                <a:pt x="1439" y="146"/>
                              </a:lnTo>
                              <a:close/>
                              <a:moveTo>
                                <a:pt x="1430" y="131"/>
                              </a:moveTo>
                              <a:cubicBezTo>
                                <a:pt x="1398" y="131"/>
                                <a:pt x="1348" y="134"/>
                                <a:pt x="1348" y="176"/>
                              </a:cubicBezTo>
                              <a:cubicBezTo>
                                <a:pt x="1348" y="202"/>
                                <a:pt x="1370" y="215"/>
                                <a:pt x="1393" y="215"/>
                              </a:cubicBezTo>
                              <a:cubicBezTo>
                                <a:pt x="1414" y="215"/>
                                <a:pt x="1429" y="207"/>
                                <a:pt x="1439" y="190"/>
                              </a:cubicBezTo>
                              <a:cubicBezTo>
                                <a:pt x="1440" y="190"/>
                                <a:pt x="1440" y="190"/>
                                <a:pt x="1440" y="190"/>
                              </a:cubicBezTo>
                              <a:cubicBezTo>
                                <a:pt x="1440" y="197"/>
                                <a:pt x="1441" y="205"/>
                                <a:pt x="1442" y="211"/>
                              </a:cubicBezTo>
                              <a:cubicBezTo>
                                <a:pt x="1460" y="211"/>
                                <a:pt x="1460" y="211"/>
                                <a:pt x="1460" y="211"/>
                              </a:cubicBezTo>
                              <a:cubicBezTo>
                                <a:pt x="1458" y="204"/>
                                <a:pt x="1457" y="192"/>
                                <a:pt x="1457" y="182"/>
                              </a:cubicBezTo>
                              <a:cubicBezTo>
                                <a:pt x="1457" y="123"/>
                                <a:pt x="1457" y="123"/>
                                <a:pt x="1457" y="123"/>
                              </a:cubicBezTo>
                              <a:cubicBezTo>
                                <a:pt x="1457" y="91"/>
                                <a:pt x="1435" y="77"/>
                                <a:pt x="1409" y="77"/>
                              </a:cubicBezTo>
                              <a:cubicBezTo>
                                <a:pt x="1385" y="77"/>
                                <a:pt x="1366" y="84"/>
                                <a:pt x="1354" y="96"/>
                              </a:cubicBezTo>
                              <a:cubicBezTo>
                                <a:pt x="1365" y="109"/>
                                <a:pt x="1365" y="109"/>
                                <a:pt x="1365" y="109"/>
                              </a:cubicBezTo>
                              <a:cubicBezTo>
                                <a:pt x="1376" y="99"/>
                                <a:pt x="1390" y="94"/>
                                <a:pt x="1405" y="94"/>
                              </a:cubicBezTo>
                              <a:cubicBezTo>
                                <a:pt x="1428" y="94"/>
                                <a:pt x="1439" y="105"/>
                                <a:pt x="1439" y="128"/>
                              </a:cubicBezTo>
                              <a:cubicBezTo>
                                <a:pt x="1439" y="131"/>
                                <a:pt x="1439" y="131"/>
                                <a:pt x="1439" y="131"/>
                              </a:cubicBezTo>
                              <a:lnTo>
                                <a:pt x="1430" y="131"/>
                              </a:lnTo>
                              <a:close/>
                              <a:moveTo>
                                <a:pt x="1205" y="13"/>
                              </a:moveTo>
                              <a:cubicBezTo>
                                <a:pt x="1185" y="13"/>
                                <a:pt x="1185" y="13"/>
                                <a:pt x="1185" y="13"/>
                              </a:cubicBezTo>
                              <a:cubicBezTo>
                                <a:pt x="1185" y="211"/>
                                <a:pt x="1185" y="211"/>
                                <a:pt x="1185" y="211"/>
                              </a:cubicBezTo>
                              <a:cubicBezTo>
                                <a:pt x="1205" y="211"/>
                                <a:pt x="1205" y="211"/>
                                <a:pt x="1205" y="211"/>
                              </a:cubicBezTo>
                              <a:cubicBezTo>
                                <a:pt x="1205" y="109"/>
                                <a:pt x="1205" y="109"/>
                                <a:pt x="1205" y="109"/>
                              </a:cubicBezTo>
                              <a:cubicBezTo>
                                <a:pt x="1206" y="109"/>
                                <a:pt x="1206" y="109"/>
                                <a:pt x="1206" y="109"/>
                              </a:cubicBezTo>
                              <a:cubicBezTo>
                                <a:pt x="1209" y="109"/>
                                <a:pt x="1209" y="109"/>
                                <a:pt x="1209" y="109"/>
                              </a:cubicBezTo>
                              <a:cubicBezTo>
                                <a:pt x="1306" y="211"/>
                                <a:pt x="1306" y="211"/>
                                <a:pt x="1306" y="211"/>
                              </a:cubicBezTo>
                              <a:cubicBezTo>
                                <a:pt x="1336" y="211"/>
                                <a:pt x="1336" y="211"/>
                                <a:pt x="1336" y="211"/>
                              </a:cubicBezTo>
                              <a:cubicBezTo>
                                <a:pt x="1230" y="103"/>
                                <a:pt x="1230" y="103"/>
                                <a:pt x="1230" y="103"/>
                              </a:cubicBezTo>
                              <a:cubicBezTo>
                                <a:pt x="1330" y="13"/>
                                <a:pt x="1330" y="13"/>
                                <a:pt x="1330" y="13"/>
                              </a:cubicBezTo>
                              <a:cubicBezTo>
                                <a:pt x="1301" y="13"/>
                                <a:pt x="1301" y="13"/>
                                <a:pt x="1301" y="13"/>
                              </a:cubicBezTo>
                              <a:cubicBezTo>
                                <a:pt x="1208" y="99"/>
                                <a:pt x="1208" y="99"/>
                                <a:pt x="1208" y="99"/>
                              </a:cubicBezTo>
                              <a:cubicBezTo>
                                <a:pt x="1206" y="99"/>
                                <a:pt x="1206" y="99"/>
                                <a:pt x="1206" y="99"/>
                              </a:cubicBezTo>
                              <a:cubicBezTo>
                                <a:pt x="1205" y="99"/>
                                <a:pt x="1205" y="99"/>
                                <a:pt x="1205" y="99"/>
                              </a:cubicBezTo>
                              <a:lnTo>
                                <a:pt x="1205" y="13"/>
                              </a:lnTo>
                              <a:close/>
                              <a:moveTo>
                                <a:pt x="1048" y="0"/>
                              </a:moveTo>
                              <a:cubicBezTo>
                                <a:pt x="1030" y="0"/>
                                <a:pt x="1030" y="0"/>
                                <a:pt x="1030" y="0"/>
                              </a:cubicBezTo>
                              <a:cubicBezTo>
                                <a:pt x="1030" y="211"/>
                                <a:pt x="1030" y="211"/>
                                <a:pt x="1030" y="211"/>
                              </a:cubicBezTo>
                              <a:cubicBezTo>
                                <a:pt x="1048" y="211"/>
                                <a:pt x="1048" y="211"/>
                                <a:pt x="1048" y="211"/>
                              </a:cubicBezTo>
                              <a:lnTo>
                                <a:pt x="1048" y="0"/>
                              </a:lnTo>
                              <a:close/>
                              <a:moveTo>
                                <a:pt x="964" y="146"/>
                              </a:moveTo>
                              <a:cubicBezTo>
                                <a:pt x="964" y="156"/>
                                <a:pt x="964" y="156"/>
                                <a:pt x="964" y="156"/>
                              </a:cubicBezTo>
                              <a:cubicBezTo>
                                <a:pt x="964" y="179"/>
                                <a:pt x="952" y="198"/>
                                <a:pt x="925" y="198"/>
                              </a:cubicBezTo>
                              <a:cubicBezTo>
                                <a:pt x="910" y="198"/>
                                <a:pt x="894" y="191"/>
                                <a:pt x="894" y="174"/>
                              </a:cubicBezTo>
                              <a:cubicBezTo>
                                <a:pt x="894" y="147"/>
                                <a:pt x="936" y="146"/>
                                <a:pt x="955" y="146"/>
                              </a:cubicBezTo>
                              <a:lnTo>
                                <a:pt x="964" y="146"/>
                              </a:lnTo>
                              <a:close/>
                              <a:moveTo>
                                <a:pt x="955" y="131"/>
                              </a:moveTo>
                              <a:cubicBezTo>
                                <a:pt x="924" y="131"/>
                                <a:pt x="874" y="134"/>
                                <a:pt x="874" y="176"/>
                              </a:cubicBezTo>
                              <a:cubicBezTo>
                                <a:pt x="874" y="202"/>
                                <a:pt x="896" y="215"/>
                                <a:pt x="919" y="215"/>
                              </a:cubicBezTo>
                              <a:cubicBezTo>
                                <a:pt x="940" y="215"/>
                                <a:pt x="954" y="207"/>
                                <a:pt x="965" y="190"/>
                              </a:cubicBezTo>
                              <a:cubicBezTo>
                                <a:pt x="966" y="190"/>
                                <a:pt x="966" y="190"/>
                                <a:pt x="966" y="190"/>
                              </a:cubicBezTo>
                              <a:cubicBezTo>
                                <a:pt x="966" y="197"/>
                                <a:pt x="966" y="205"/>
                                <a:pt x="967" y="211"/>
                              </a:cubicBezTo>
                              <a:cubicBezTo>
                                <a:pt x="985" y="211"/>
                                <a:pt x="985" y="211"/>
                                <a:pt x="985" y="211"/>
                              </a:cubicBezTo>
                              <a:cubicBezTo>
                                <a:pt x="984" y="204"/>
                                <a:pt x="983" y="192"/>
                                <a:pt x="983" y="182"/>
                              </a:cubicBezTo>
                              <a:cubicBezTo>
                                <a:pt x="983" y="123"/>
                                <a:pt x="983" y="123"/>
                                <a:pt x="983" y="123"/>
                              </a:cubicBezTo>
                              <a:cubicBezTo>
                                <a:pt x="983" y="91"/>
                                <a:pt x="961" y="77"/>
                                <a:pt x="935" y="77"/>
                              </a:cubicBezTo>
                              <a:cubicBezTo>
                                <a:pt x="910" y="77"/>
                                <a:pt x="892" y="84"/>
                                <a:pt x="880" y="96"/>
                              </a:cubicBezTo>
                              <a:cubicBezTo>
                                <a:pt x="891" y="109"/>
                                <a:pt x="891" y="109"/>
                                <a:pt x="891" y="109"/>
                              </a:cubicBezTo>
                              <a:cubicBezTo>
                                <a:pt x="902" y="99"/>
                                <a:pt x="915" y="94"/>
                                <a:pt x="931" y="94"/>
                              </a:cubicBezTo>
                              <a:cubicBezTo>
                                <a:pt x="954" y="94"/>
                                <a:pt x="964" y="105"/>
                                <a:pt x="964" y="128"/>
                              </a:cubicBezTo>
                              <a:cubicBezTo>
                                <a:pt x="964" y="131"/>
                                <a:pt x="964" y="131"/>
                                <a:pt x="964" y="131"/>
                              </a:cubicBezTo>
                              <a:lnTo>
                                <a:pt x="955" y="131"/>
                              </a:lnTo>
                              <a:close/>
                              <a:moveTo>
                                <a:pt x="819" y="146"/>
                              </a:moveTo>
                              <a:cubicBezTo>
                                <a:pt x="819" y="156"/>
                                <a:pt x="819" y="156"/>
                                <a:pt x="819" y="156"/>
                              </a:cubicBezTo>
                              <a:cubicBezTo>
                                <a:pt x="819" y="179"/>
                                <a:pt x="806" y="198"/>
                                <a:pt x="779" y="198"/>
                              </a:cubicBezTo>
                              <a:cubicBezTo>
                                <a:pt x="765" y="198"/>
                                <a:pt x="749" y="191"/>
                                <a:pt x="749" y="174"/>
                              </a:cubicBezTo>
                              <a:cubicBezTo>
                                <a:pt x="749" y="147"/>
                                <a:pt x="791" y="146"/>
                                <a:pt x="810" y="146"/>
                              </a:cubicBezTo>
                              <a:lnTo>
                                <a:pt x="819" y="146"/>
                              </a:lnTo>
                              <a:close/>
                              <a:moveTo>
                                <a:pt x="810" y="131"/>
                              </a:moveTo>
                              <a:cubicBezTo>
                                <a:pt x="779" y="131"/>
                                <a:pt x="728" y="134"/>
                                <a:pt x="728" y="176"/>
                              </a:cubicBezTo>
                              <a:cubicBezTo>
                                <a:pt x="728" y="202"/>
                                <a:pt x="750" y="215"/>
                                <a:pt x="773" y="215"/>
                              </a:cubicBezTo>
                              <a:cubicBezTo>
                                <a:pt x="794" y="215"/>
                                <a:pt x="809" y="207"/>
                                <a:pt x="820" y="190"/>
                              </a:cubicBezTo>
                              <a:cubicBezTo>
                                <a:pt x="820" y="190"/>
                                <a:pt x="820" y="190"/>
                                <a:pt x="820" y="190"/>
                              </a:cubicBezTo>
                              <a:cubicBezTo>
                                <a:pt x="820" y="197"/>
                                <a:pt x="821" y="205"/>
                                <a:pt x="822" y="211"/>
                              </a:cubicBezTo>
                              <a:cubicBezTo>
                                <a:pt x="840" y="211"/>
                                <a:pt x="840" y="211"/>
                                <a:pt x="840" y="211"/>
                              </a:cubicBezTo>
                              <a:cubicBezTo>
                                <a:pt x="839" y="204"/>
                                <a:pt x="838" y="192"/>
                                <a:pt x="838" y="182"/>
                              </a:cubicBezTo>
                              <a:cubicBezTo>
                                <a:pt x="838" y="123"/>
                                <a:pt x="838" y="123"/>
                                <a:pt x="838" y="123"/>
                              </a:cubicBezTo>
                              <a:cubicBezTo>
                                <a:pt x="838" y="91"/>
                                <a:pt x="816" y="77"/>
                                <a:pt x="790" y="77"/>
                              </a:cubicBezTo>
                              <a:cubicBezTo>
                                <a:pt x="765" y="77"/>
                                <a:pt x="746" y="84"/>
                                <a:pt x="734" y="96"/>
                              </a:cubicBezTo>
                              <a:cubicBezTo>
                                <a:pt x="745" y="109"/>
                                <a:pt x="745" y="109"/>
                                <a:pt x="745" y="109"/>
                              </a:cubicBezTo>
                              <a:cubicBezTo>
                                <a:pt x="757" y="99"/>
                                <a:pt x="770" y="94"/>
                                <a:pt x="786" y="94"/>
                              </a:cubicBezTo>
                              <a:cubicBezTo>
                                <a:pt x="808" y="94"/>
                                <a:pt x="819" y="105"/>
                                <a:pt x="819" y="128"/>
                              </a:cubicBezTo>
                              <a:cubicBezTo>
                                <a:pt x="819" y="131"/>
                                <a:pt x="819" y="131"/>
                                <a:pt x="819" y="131"/>
                              </a:cubicBezTo>
                              <a:lnTo>
                                <a:pt x="810" y="131"/>
                              </a:lnTo>
                              <a:close/>
                              <a:moveTo>
                                <a:pt x="644" y="211"/>
                              </a:moveTo>
                              <a:cubicBezTo>
                                <a:pt x="663" y="211"/>
                                <a:pt x="663" y="211"/>
                                <a:pt x="663" y="211"/>
                              </a:cubicBezTo>
                              <a:cubicBezTo>
                                <a:pt x="663" y="137"/>
                                <a:pt x="663" y="137"/>
                                <a:pt x="663" y="137"/>
                              </a:cubicBezTo>
                              <a:cubicBezTo>
                                <a:pt x="663" y="120"/>
                                <a:pt x="675" y="95"/>
                                <a:pt x="703" y="95"/>
                              </a:cubicBezTo>
                              <a:cubicBezTo>
                                <a:pt x="708" y="95"/>
                                <a:pt x="712" y="96"/>
                                <a:pt x="714" y="97"/>
                              </a:cubicBezTo>
                              <a:cubicBezTo>
                                <a:pt x="718" y="79"/>
                                <a:pt x="718" y="79"/>
                                <a:pt x="718" y="79"/>
                              </a:cubicBezTo>
                              <a:cubicBezTo>
                                <a:pt x="714" y="77"/>
                                <a:pt x="709" y="77"/>
                                <a:pt x="704" y="77"/>
                              </a:cubicBezTo>
                              <a:cubicBezTo>
                                <a:pt x="681" y="77"/>
                                <a:pt x="667" y="91"/>
                                <a:pt x="662" y="105"/>
                              </a:cubicBezTo>
                              <a:cubicBezTo>
                                <a:pt x="661" y="105"/>
                                <a:pt x="661" y="105"/>
                                <a:pt x="661" y="105"/>
                              </a:cubicBezTo>
                              <a:cubicBezTo>
                                <a:pt x="661" y="80"/>
                                <a:pt x="661" y="80"/>
                                <a:pt x="661" y="80"/>
                              </a:cubicBezTo>
                              <a:cubicBezTo>
                                <a:pt x="643" y="80"/>
                                <a:pt x="643" y="80"/>
                                <a:pt x="643" y="80"/>
                              </a:cubicBezTo>
                              <a:cubicBezTo>
                                <a:pt x="644" y="99"/>
                                <a:pt x="644" y="109"/>
                                <a:pt x="644" y="121"/>
                              </a:cubicBezTo>
                              <a:lnTo>
                                <a:pt x="644" y="211"/>
                              </a:lnTo>
                              <a:close/>
                              <a:moveTo>
                                <a:pt x="485" y="144"/>
                              </a:moveTo>
                              <a:cubicBezTo>
                                <a:pt x="485" y="117"/>
                                <a:pt x="506" y="94"/>
                                <a:pt x="533" y="94"/>
                              </a:cubicBezTo>
                              <a:cubicBezTo>
                                <a:pt x="564" y="94"/>
                                <a:pt x="583" y="117"/>
                                <a:pt x="583" y="144"/>
                              </a:cubicBezTo>
                              <a:cubicBezTo>
                                <a:pt x="584" y="174"/>
                                <a:pt x="560" y="195"/>
                                <a:pt x="533" y="195"/>
                              </a:cubicBezTo>
                              <a:cubicBezTo>
                                <a:pt x="506" y="195"/>
                                <a:pt x="485" y="172"/>
                                <a:pt x="485" y="144"/>
                              </a:cubicBezTo>
                              <a:close/>
                              <a:moveTo>
                                <a:pt x="467" y="252"/>
                              </a:moveTo>
                              <a:cubicBezTo>
                                <a:pt x="484" y="270"/>
                                <a:pt x="504" y="279"/>
                                <a:pt x="531" y="279"/>
                              </a:cubicBezTo>
                              <a:cubicBezTo>
                                <a:pt x="589" y="279"/>
                                <a:pt x="601" y="239"/>
                                <a:pt x="601" y="210"/>
                              </a:cubicBezTo>
                              <a:cubicBezTo>
                                <a:pt x="601" y="80"/>
                                <a:pt x="601" y="80"/>
                                <a:pt x="601" y="80"/>
                              </a:cubicBezTo>
                              <a:cubicBezTo>
                                <a:pt x="582" y="80"/>
                                <a:pt x="582" y="80"/>
                                <a:pt x="582" y="80"/>
                              </a:cubicBezTo>
                              <a:cubicBezTo>
                                <a:pt x="582" y="102"/>
                                <a:pt x="582" y="102"/>
                                <a:pt x="582" y="102"/>
                              </a:cubicBezTo>
                              <a:cubicBezTo>
                                <a:pt x="582" y="102"/>
                                <a:pt x="582" y="102"/>
                                <a:pt x="582" y="102"/>
                              </a:cubicBezTo>
                              <a:cubicBezTo>
                                <a:pt x="567" y="82"/>
                                <a:pt x="547" y="77"/>
                                <a:pt x="531" y="77"/>
                              </a:cubicBezTo>
                              <a:cubicBezTo>
                                <a:pt x="492" y="77"/>
                                <a:pt x="464" y="107"/>
                                <a:pt x="464" y="145"/>
                              </a:cubicBezTo>
                              <a:cubicBezTo>
                                <a:pt x="464" y="183"/>
                                <a:pt x="495" y="211"/>
                                <a:pt x="533" y="211"/>
                              </a:cubicBezTo>
                              <a:cubicBezTo>
                                <a:pt x="552" y="211"/>
                                <a:pt x="570" y="204"/>
                                <a:pt x="582" y="187"/>
                              </a:cubicBezTo>
                              <a:cubicBezTo>
                                <a:pt x="582" y="187"/>
                                <a:pt x="582" y="187"/>
                                <a:pt x="582" y="187"/>
                              </a:cubicBezTo>
                              <a:cubicBezTo>
                                <a:pt x="582" y="210"/>
                                <a:pt x="582" y="210"/>
                                <a:pt x="582" y="210"/>
                              </a:cubicBezTo>
                              <a:cubicBezTo>
                                <a:pt x="582" y="239"/>
                                <a:pt x="569" y="262"/>
                                <a:pt x="531" y="262"/>
                              </a:cubicBezTo>
                              <a:cubicBezTo>
                                <a:pt x="510" y="262"/>
                                <a:pt x="492" y="252"/>
                                <a:pt x="481" y="238"/>
                              </a:cubicBezTo>
                              <a:lnTo>
                                <a:pt x="467" y="252"/>
                              </a:lnTo>
                              <a:close/>
                              <a:moveTo>
                                <a:pt x="329" y="136"/>
                              </a:moveTo>
                              <a:cubicBezTo>
                                <a:pt x="329" y="114"/>
                                <a:pt x="351" y="94"/>
                                <a:pt x="375" y="94"/>
                              </a:cubicBezTo>
                              <a:cubicBezTo>
                                <a:pt x="401" y="94"/>
                                <a:pt x="417" y="111"/>
                                <a:pt x="417" y="136"/>
                              </a:cubicBezTo>
                              <a:lnTo>
                                <a:pt x="329" y="136"/>
                              </a:lnTo>
                              <a:close/>
                              <a:moveTo>
                                <a:pt x="438" y="151"/>
                              </a:moveTo>
                              <a:cubicBezTo>
                                <a:pt x="438" y="142"/>
                                <a:pt x="438" y="142"/>
                                <a:pt x="438" y="142"/>
                              </a:cubicBezTo>
                              <a:cubicBezTo>
                                <a:pt x="438" y="107"/>
                                <a:pt x="415" y="77"/>
                                <a:pt x="375" y="77"/>
                              </a:cubicBezTo>
                              <a:cubicBezTo>
                                <a:pt x="338" y="77"/>
                                <a:pt x="309" y="106"/>
                                <a:pt x="309" y="146"/>
                              </a:cubicBezTo>
                              <a:cubicBezTo>
                                <a:pt x="309" y="185"/>
                                <a:pt x="338" y="215"/>
                                <a:pt x="377" y="215"/>
                              </a:cubicBezTo>
                              <a:cubicBezTo>
                                <a:pt x="398" y="215"/>
                                <a:pt x="417" y="207"/>
                                <a:pt x="433" y="187"/>
                              </a:cubicBezTo>
                              <a:cubicBezTo>
                                <a:pt x="419" y="175"/>
                                <a:pt x="419" y="175"/>
                                <a:pt x="419" y="175"/>
                              </a:cubicBezTo>
                              <a:cubicBezTo>
                                <a:pt x="411" y="187"/>
                                <a:pt x="396" y="198"/>
                                <a:pt x="377" y="198"/>
                              </a:cubicBezTo>
                              <a:cubicBezTo>
                                <a:pt x="350" y="198"/>
                                <a:pt x="331" y="177"/>
                                <a:pt x="328" y="151"/>
                              </a:cubicBezTo>
                              <a:lnTo>
                                <a:pt x="438" y="151"/>
                              </a:lnTo>
                              <a:close/>
                              <a:moveTo>
                                <a:pt x="290" y="80"/>
                              </a:moveTo>
                              <a:cubicBezTo>
                                <a:pt x="253" y="80"/>
                                <a:pt x="253" y="80"/>
                                <a:pt x="253" y="80"/>
                              </a:cubicBezTo>
                              <a:cubicBezTo>
                                <a:pt x="253" y="43"/>
                                <a:pt x="253" y="43"/>
                                <a:pt x="253" y="43"/>
                              </a:cubicBezTo>
                              <a:cubicBezTo>
                                <a:pt x="234" y="43"/>
                                <a:pt x="234" y="43"/>
                                <a:pt x="234" y="43"/>
                              </a:cubicBezTo>
                              <a:cubicBezTo>
                                <a:pt x="234" y="80"/>
                                <a:pt x="234" y="80"/>
                                <a:pt x="234" y="80"/>
                              </a:cubicBezTo>
                              <a:cubicBezTo>
                                <a:pt x="206" y="80"/>
                                <a:pt x="206" y="80"/>
                                <a:pt x="206" y="80"/>
                              </a:cubicBezTo>
                              <a:cubicBezTo>
                                <a:pt x="206" y="97"/>
                                <a:pt x="206" y="97"/>
                                <a:pt x="206" y="97"/>
                              </a:cubicBezTo>
                              <a:cubicBezTo>
                                <a:pt x="234" y="97"/>
                                <a:pt x="234" y="97"/>
                                <a:pt x="234" y="97"/>
                              </a:cubicBezTo>
                              <a:cubicBezTo>
                                <a:pt x="234" y="180"/>
                                <a:pt x="234" y="180"/>
                                <a:pt x="234" y="180"/>
                              </a:cubicBezTo>
                              <a:cubicBezTo>
                                <a:pt x="234" y="209"/>
                                <a:pt x="253" y="215"/>
                                <a:pt x="267" y="215"/>
                              </a:cubicBezTo>
                              <a:cubicBezTo>
                                <a:pt x="276" y="215"/>
                                <a:pt x="285" y="213"/>
                                <a:pt x="291" y="210"/>
                              </a:cubicBezTo>
                              <a:cubicBezTo>
                                <a:pt x="291" y="193"/>
                                <a:pt x="291" y="193"/>
                                <a:pt x="291" y="193"/>
                              </a:cubicBezTo>
                              <a:cubicBezTo>
                                <a:pt x="285" y="196"/>
                                <a:pt x="278" y="198"/>
                                <a:pt x="272" y="198"/>
                              </a:cubicBezTo>
                              <a:cubicBezTo>
                                <a:pt x="260" y="198"/>
                                <a:pt x="253" y="194"/>
                                <a:pt x="253" y="174"/>
                              </a:cubicBezTo>
                              <a:cubicBezTo>
                                <a:pt x="253" y="97"/>
                                <a:pt x="253" y="97"/>
                                <a:pt x="253" y="97"/>
                              </a:cubicBezTo>
                              <a:cubicBezTo>
                                <a:pt x="290" y="97"/>
                                <a:pt x="290" y="97"/>
                                <a:pt x="290" y="97"/>
                              </a:cubicBezTo>
                              <a:lnTo>
                                <a:pt x="290" y="80"/>
                              </a:lnTo>
                              <a:close/>
                              <a:moveTo>
                                <a:pt x="65" y="80"/>
                              </a:moveTo>
                              <a:cubicBezTo>
                                <a:pt x="66" y="90"/>
                                <a:pt x="67" y="102"/>
                                <a:pt x="67" y="109"/>
                              </a:cubicBezTo>
                              <a:cubicBezTo>
                                <a:pt x="67" y="211"/>
                                <a:pt x="67" y="211"/>
                                <a:pt x="67" y="211"/>
                              </a:cubicBezTo>
                              <a:cubicBezTo>
                                <a:pt x="85" y="211"/>
                                <a:pt x="85" y="211"/>
                                <a:pt x="85" y="211"/>
                              </a:cubicBezTo>
                              <a:cubicBezTo>
                                <a:pt x="85" y="144"/>
                                <a:pt x="85" y="144"/>
                                <a:pt x="85" y="144"/>
                              </a:cubicBezTo>
                              <a:cubicBezTo>
                                <a:pt x="85" y="96"/>
                                <a:pt x="121" y="94"/>
                                <a:pt x="125" y="94"/>
                              </a:cubicBezTo>
                              <a:cubicBezTo>
                                <a:pt x="153" y="94"/>
                                <a:pt x="161" y="110"/>
                                <a:pt x="161" y="139"/>
                              </a:cubicBezTo>
                              <a:cubicBezTo>
                                <a:pt x="161" y="211"/>
                                <a:pt x="161" y="211"/>
                                <a:pt x="161" y="211"/>
                              </a:cubicBezTo>
                              <a:cubicBezTo>
                                <a:pt x="179" y="211"/>
                                <a:pt x="179" y="211"/>
                                <a:pt x="179" y="211"/>
                              </a:cubicBezTo>
                              <a:cubicBezTo>
                                <a:pt x="179" y="128"/>
                                <a:pt x="179" y="128"/>
                                <a:pt x="179" y="128"/>
                              </a:cubicBezTo>
                              <a:cubicBezTo>
                                <a:pt x="179" y="96"/>
                                <a:pt x="163" y="77"/>
                                <a:pt x="130" y="77"/>
                              </a:cubicBezTo>
                              <a:cubicBezTo>
                                <a:pt x="113" y="77"/>
                                <a:pt x="94" y="87"/>
                                <a:pt x="86" y="101"/>
                              </a:cubicBezTo>
                              <a:cubicBezTo>
                                <a:pt x="85" y="101"/>
                                <a:pt x="85" y="101"/>
                                <a:pt x="85" y="101"/>
                              </a:cubicBezTo>
                              <a:cubicBezTo>
                                <a:pt x="85" y="94"/>
                                <a:pt x="85" y="87"/>
                                <a:pt x="85" y="80"/>
                              </a:cubicBezTo>
                              <a:lnTo>
                                <a:pt x="65" y="80"/>
                              </a:lnTo>
                              <a:close/>
                              <a:moveTo>
                                <a:pt x="2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211"/>
                                <a:pt x="0" y="211"/>
                                <a:pt x="0" y="211"/>
                              </a:cubicBezTo>
                              <a:cubicBezTo>
                                <a:pt x="20" y="211"/>
                                <a:pt x="20" y="211"/>
                                <a:pt x="20" y="211"/>
                              </a:cubicBezTo>
                              <a:lnTo>
                                <a:pt x="20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24"/>
                      <wps:cNvSpPr>
                        <a:spLocks noEditPoints="1"/>
                      </wps:cNvSpPr>
                      <wps:spPr bwMode="auto">
                        <a:xfrm>
                          <a:off x="308130" y="9974874"/>
                          <a:ext cx="433923" cy="67977"/>
                        </a:xfrm>
                        <a:custGeom>
                          <a:avLst/>
                          <a:gdLst>
                            <a:gd name="T0" fmla="*/ 1347 w 1366"/>
                            <a:gd name="T1" fmla="*/ 0 h 213"/>
                            <a:gd name="T2" fmla="*/ 1366 w 1366"/>
                            <a:gd name="T3" fmla="*/ 211 h 213"/>
                            <a:gd name="T4" fmla="*/ 1186 w 1366"/>
                            <a:gd name="T5" fmla="*/ 80 h 213"/>
                            <a:gd name="T6" fmla="*/ 1188 w 1366"/>
                            <a:gd name="T7" fmla="*/ 211 h 213"/>
                            <a:gd name="T8" fmla="*/ 1206 w 1366"/>
                            <a:gd name="T9" fmla="*/ 144 h 213"/>
                            <a:gd name="T10" fmla="*/ 1281 w 1366"/>
                            <a:gd name="T11" fmla="*/ 139 h 213"/>
                            <a:gd name="T12" fmla="*/ 1300 w 1366"/>
                            <a:gd name="T13" fmla="*/ 211 h 213"/>
                            <a:gd name="T14" fmla="*/ 1251 w 1366"/>
                            <a:gd name="T15" fmla="*/ 77 h 213"/>
                            <a:gd name="T16" fmla="*/ 1206 w 1366"/>
                            <a:gd name="T17" fmla="*/ 101 h 213"/>
                            <a:gd name="T18" fmla="*/ 1186 w 1366"/>
                            <a:gd name="T19" fmla="*/ 80 h 213"/>
                            <a:gd name="T20" fmla="*/ 1129 w 1366"/>
                            <a:gd name="T21" fmla="*/ 183 h 213"/>
                            <a:gd name="T22" fmla="*/ 1129 w 1366"/>
                            <a:gd name="T23" fmla="*/ 213 h 213"/>
                            <a:gd name="T24" fmla="*/ 1065 w 1366"/>
                            <a:gd name="T25" fmla="*/ 0 h 213"/>
                            <a:gd name="T26" fmla="*/ 1047 w 1366"/>
                            <a:gd name="T27" fmla="*/ 211 h 213"/>
                            <a:gd name="T28" fmla="*/ 1065 w 1366"/>
                            <a:gd name="T29" fmla="*/ 0 h 213"/>
                            <a:gd name="T30" fmla="*/ 887 w 1366"/>
                            <a:gd name="T31" fmla="*/ 109 h 213"/>
                            <a:gd name="T32" fmla="*/ 905 w 1366"/>
                            <a:gd name="T33" fmla="*/ 211 h 213"/>
                            <a:gd name="T34" fmla="*/ 945 w 1366"/>
                            <a:gd name="T35" fmla="*/ 94 h 213"/>
                            <a:gd name="T36" fmla="*/ 981 w 1366"/>
                            <a:gd name="T37" fmla="*/ 211 h 213"/>
                            <a:gd name="T38" fmla="*/ 999 w 1366"/>
                            <a:gd name="T39" fmla="*/ 128 h 213"/>
                            <a:gd name="T40" fmla="*/ 906 w 1366"/>
                            <a:gd name="T41" fmla="*/ 101 h 213"/>
                            <a:gd name="T42" fmla="*/ 905 w 1366"/>
                            <a:gd name="T43" fmla="*/ 80 h 213"/>
                            <a:gd name="T44" fmla="*/ 770 w 1366"/>
                            <a:gd name="T45" fmla="*/ 0 h 213"/>
                            <a:gd name="T46" fmla="*/ 752 w 1366"/>
                            <a:gd name="T47" fmla="*/ 211 h 213"/>
                            <a:gd name="T48" fmla="*/ 770 w 1366"/>
                            <a:gd name="T49" fmla="*/ 142 h 213"/>
                            <a:gd name="T50" fmla="*/ 867 w 1366"/>
                            <a:gd name="T51" fmla="*/ 211 h 213"/>
                            <a:gd name="T52" fmla="*/ 860 w 1366"/>
                            <a:gd name="T53" fmla="*/ 80 h 213"/>
                            <a:gd name="T54" fmla="*/ 770 w 1366"/>
                            <a:gd name="T55" fmla="*/ 139 h 213"/>
                            <a:gd name="T56" fmla="*/ 712 w 1366"/>
                            <a:gd name="T57" fmla="*/ 30 h 213"/>
                            <a:gd name="T58" fmla="*/ 685 w 1366"/>
                            <a:gd name="T59" fmla="*/ 30 h 213"/>
                            <a:gd name="T60" fmla="*/ 712 w 1366"/>
                            <a:gd name="T61" fmla="*/ 30 h 213"/>
                            <a:gd name="T62" fmla="*/ 689 w 1366"/>
                            <a:gd name="T63" fmla="*/ 80 h 213"/>
                            <a:gd name="T64" fmla="*/ 708 w 1366"/>
                            <a:gd name="T65" fmla="*/ 211 h 213"/>
                            <a:gd name="T66" fmla="*/ 641 w 1366"/>
                            <a:gd name="T67" fmla="*/ 198 h 213"/>
                            <a:gd name="T68" fmla="*/ 611 w 1366"/>
                            <a:gd name="T69" fmla="*/ 198 h 213"/>
                            <a:gd name="T70" fmla="*/ 641 w 1366"/>
                            <a:gd name="T71" fmla="*/ 198 h 213"/>
                            <a:gd name="T72" fmla="*/ 445 w 1366"/>
                            <a:gd name="T73" fmla="*/ 211 h 213"/>
                            <a:gd name="T74" fmla="*/ 501 w 1366"/>
                            <a:gd name="T75" fmla="*/ 104 h 213"/>
                            <a:gd name="T76" fmla="*/ 536 w 1366"/>
                            <a:gd name="T77" fmla="*/ 211 h 213"/>
                            <a:gd name="T78" fmla="*/ 598 w 1366"/>
                            <a:gd name="T79" fmla="*/ 80 h 213"/>
                            <a:gd name="T80" fmla="*/ 546 w 1366"/>
                            <a:gd name="T81" fmla="*/ 187 h 213"/>
                            <a:gd name="T82" fmla="*/ 511 w 1366"/>
                            <a:gd name="T83" fmla="*/ 80 h 213"/>
                            <a:gd name="T84" fmla="*/ 457 w 1366"/>
                            <a:gd name="T85" fmla="*/ 187 h 213"/>
                            <a:gd name="T86" fmla="*/ 426 w 1366"/>
                            <a:gd name="T87" fmla="*/ 80 h 213"/>
                            <a:gd name="T88" fmla="*/ 202 w 1366"/>
                            <a:gd name="T89" fmla="*/ 80 h 213"/>
                            <a:gd name="T90" fmla="*/ 264 w 1366"/>
                            <a:gd name="T91" fmla="*/ 211 h 213"/>
                            <a:gd name="T92" fmla="*/ 299 w 1366"/>
                            <a:gd name="T93" fmla="*/ 104 h 213"/>
                            <a:gd name="T94" fmla="*/ 355 w 1366"/>
                            <a:gd name="T95" fmla="*/ 211 h 213"/>
                            <a:gd name="T96" fmla="*/ 374 w 1366"/>
                            <a:gd name="T97" fmla="*/ 80 h 213"/>
                            <a:gd name="T98" fmla="*/ 344 w 1366"/>
                            <a:gd name="T99" fmla="*/ 187 h 213"/>
                            <a:gd name="T100" fmla="*/ 290 w 1366"/>
                            <a:gd name="T101" fmla="*/ 80 h 213"/>
                            <a:gd name="T102" fmla="*/ 254 w 1366"/>
                            <a:gd name="T103" fmla="*/ 187 h 213"/>
                            <a:gd name="T104" fmla="*/ 202 w 1366"/>
                            <a:gd name="T105" fmla="*/ 80 h 213"/>
                            <a:gd name="T106" fmla="*/ 41 w 1366"/>
                            <a:gd name="T107" fmla="*/ 211 h 213"/>
                            <a:gd name="T108" fmla="*/ 97 w 1366"/>
                            <a:gd name="T109" fmla="*/ 104 h 213"/>
                            <a:gd name="T110" fmla="*/ 132 w 1366"/>
                            <a:gd name="T111" fmla="*/ 211 h 213"/>
                            <a:gd name="T112" fmla="*/ 194 w 1366"/>
                            <a:gd name="T113" fmla="*/ 80 h 213"/>
                            <a:gd name="T114" fmla="*/ 142 w 1366"/>
                            <a:gd name="T115" fmla="*/ 187 h 213"/>
                            <a:gd name="T116" fmla="*/ 106 w 1366"/>
                            <a:gd name="T117" fmla="*/ 80 h 213"/>
                            <a:gd name="T118" fmla="*/ 52 w 1366"/>
                            <a:gd name="T119" fmla="*/ 187 h 213"/>
                            <a:gd name="T120" fmla="*/ 22 w 1366"/>
                            <a:gd name="T121" fmla="*/ 80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366" h="213">
                              <a:moveTo>
                                <a:pt x="1366" y="0"/>
                              </a:moveTo>
                              <a:cubicBezTo>
                                <a:pt x="1347" y="0"/>
                                <a:pt x="1347" y="0"/>
                                <a:pt x="1347" y="0"/>
                              </a:cubicBezTo>
                              <a:cubicBezTo>
                                <a:pt x="1347" y="211"/>
                                <a:pt x="1347" y="211"/>
                                <a:pt x="1347" y="211"/>
                              </a:cubicBezTo>
                              <a:cubicBezTo>
                                <a:pt x="1366" y="211"/>
                                <a:pt x="1366" y="211"/>
                                <a:pt x="1366" y="211"/>
                              </a:cubicBezTo>
                              <a:lnTo>
                                <a:pt x="1366" y="0"/>
                              </a:lnTo>
                              <a:close/>
                              <a:moveTo>
                                <a:pt x="1186" y="80"/>
                              </a:moveTo>
                              <a:cubicBezTo>
                                <a:pt x="1187" y="90"/>
                                <a:pt x="1188" y="102"/>
                                <a:pt x="1188" y="109"/>
                              </a:cubicBezTo>
                              <a:cubicBezTo>
                                <a:pt x="1188" y="211"/>
                                <a:pt x="1188" y="211"/>
                                <a:pt x="1188" y="211"/>
                              </a:cubicBezTo>
                              <a:cubicBezTo>
                                <a:pt x="1206" y="211"/>
                                <a:pt x="1206" y="211"/>
                                <a:pt x="1206" y="211"/>
                              </a:cubicBezTo>
                              <a:cubicBezTo>
                                <a:pt x="1206" y="144"/>
                                <a:pt x="1206" y="144"/>
                                <a:pt x="1206" y="144"/>
                              </a:cubicBezTo>
                              <a:cubicBezTo>
                                <a:pt x="1206" y="96"/>
                                <a:pt x="1242" y="94"/>
                                <a:pt x="1246" y="94"/>
                              </a:cubicBezTo>
                              <a:cubicBezTo>
                                <a:pt x="1273" y="94"/>
                                <a:pt x="1281" y="110"/>
                                <a:pt x="1281" y="139"/>
                              </a:cubicBezTo>
                              <a:cubicBezTo>
                                <a:pt x="1281" y="211"/>
                                <a:pt x="1281" y="211"/>
                                <a:pt x="1281" y="211"/>
                              </a:cubicBezTo>
                              <a:cubicBezTo>
                                <a:pt x="1300" y="211"/>
                                <a:pt x="1300" y="211"/>
                                <a:pt x="1300" y="211"/>
                              </a:cubicBezTo>
                              <a:cubicBezTo>
                                <a:pt x="1300" y="128"/>
                                <a:pt x="1300" y="128"/>
                                <a:pt x="1300" y="128"/>
                              </a:cubicBezTo>
                              <a:cubicBezTo>
                                <a:pt x="1300" y="96"/>
                                <a:pt x="1284" y="77"/>
                                <a:pt x="1251" y="77"/>
                              </a:cubicBezTo>
                              <a:cubicBezTo>
                                <a:pt x="1233" y="77"/>
                                <a:pt x="1215" y="87"/>
                                <a:pt x="1207" y="101"/>
                              </a:cubicBezTo>
                              <a:cubicBezTo>
                                <a:pt x="1206" y="101"/>
                                <a:pt x="1206" y="101"/>
                                <a:pt x="1206" y="101"/>
                              </a:cubicBezTo>
                              <a:cubicBezTo>
                                <a:pt x="1206" y="94"/>
                                <a:pt x="1206" y="87"/>
                                <a:pt x="1205" y="80"/>
                              </a:cubicBezTo>
                              <a:lnTo>
                                <a:pt x="1186" y="80"/>
                              </a:lnTo>
                              <a:close/>
                              <a:moveTo>
                                <a:pt x="1144" y="198"/>
                              </a:moveTo>
                              <a:cubicBezTo>
                                <a:pt x="1144" y="190"/>
                                <a:pt x="1137" y="183"/>
                                <a:pt x="1129" y="183"/>
                              </a:cubicBezTo>
                              <a:cubicBezTo>
                                <a:pt x="1120" y="183"/>
                                <a:pt x="1113" y="190"/>
                                <a:pt x="1113" y="198"/>
                              </a:cubicBezTo>
                              <a:cubicBezTo>
                                <a:pt x="1113" y="206"/>
                                <a:pt x="1120" y="213"/>
                                <a:pt x="1129" y="213"/>
                              </a:cubicBezTo>
                              <a:cubicBezTo>
                                <a:pt x="1137" y="213"/>
                                <a:pt x="1144" y="206"/>
                                <a:pt x="1144" y="198"/>
                              </a:cubicBezTo>
                              <a:close/>
                              <a:moveTo>
                                <a:pt x="1065" y="0"/>
                              </a:moveTo>
                              <a:cubicBezTo>
                                <a:pt x="1047" y="0"/>
                                <a:pt x="1047" y="0"/>
                                <a:pt x="1047" y="0"/>
                              </a:cubicBezTo>
                              <a:cubicBezTo>
                                <a:pt x="1047" y="211"/>
                                <a:pt x="1047" y="211"/>
                                <a:pt x="1047" y="211"/>
                              </a:cubicBezTo>
                              <a:cubicBezTo>
                                <a:pt x="1065" y="211"/>
                                <a:pt x="1065" y="211"/>
                                <a:pt x="1065" y="211"/>
                              </a:cubicBezTo>
                              <a:lnTo>
                                <a:pt x="1065" y="0"/>
                              </a:lnTo>
                              <a:close/>
                              <a:moveTo>
                                <a:pt x="886" y="80"/>
                              </a:moveTo>
                              <a:cubicBezTo>
                                <a:pt x="886" y="90"/>
                                <a:pt x="887" y="102"/>
                                <a:pt x="887" y="109"/>
                              </a:cubicBezTo>
                              <a:cubicBezTo>
                                <a:pt x="887" y="211"/>
                                <a:pt x="887" y="211"/>
                                <a:pt x="887" y="211"/>
                              </a:cubicBezTo>
                              <a:cubicBezTo>
                                <a:pt x="905" y="211"/>
                                <a:pt x="905" y="211"/>
                                <a:pt x="905" y="211"/>
                              </a:cubicBezTo>
                              <a:cubicBezTo>
                                <a:pt x="905" y="144"/>
                                <a:pt x="905" y="144"/>
                                <a:pt x="905" y="144"/>
                              </a:cubicBezTo>
                              <a:cubicBezTo>
                                <a:pt x="905" y="96"/>
                                <a:pt x="941" y="94"/>
                                <a:pt x="945" y="94"/>
                              </a:cubicBezTo>
                              <a:cubicBezTo>
                                <a:pt x="973" y="94"/>
                                <a:pt x="981" y="110"/>
                                <a:pt x="981" y="139"/>
                              </a:cubicBezTo>
                              <a:cubicBezTo>
                                <a:pt x="981" y="211"/>
                                <a:pt x="981" y="211"/>
                                <a:pt x="981" y="211"/>
                              </a:cubicBezTo>
                              <a:cubicBezTo>
                                <a:pt x="999" y="211"/>
                                <a:pt x="999" y="211"/>
                                <a:pt x="999" y="211"/>
                              </a:cubicBezTo>
                              <a:cubicBezTo>
                                <a:pt x="999" y="128"/>
                                <a:pt x="999" y="128"/>
                                <a:pt x="999" y="128"/>
                              </a:cubicBezTo>
                              <a:cubicBezTo>
                                <a:pt x="999" y="96"/>
                                <a:pt x="983" y="77"/>
                                <a:pt x="950" y="77"/>
                              </a:cubicBezTo>
                              <a:cubicBezTo>
                                <a:pt x="933" y="77"/>
                                <a:pt x="914" y="87"/>
                                <a:pt x="906" y="101"/>
                              </a:cubicBezTo>
                              <a:cubicBezTo>
                                <a:pt x="905" y="101"/>
                                <a:pt x="905" y="101"/>
                                <a:pt x="905" y="101"/>
                              </a:cubicBezTo>
                              <a:cubicBezTo>
                                <a:pt x="905" y="94"/>
                                <a:pt x="905" y="87"/>
                                <a:pt x="905" y="80"/>
                              </a:cubicBezTo>
                              <a:lnTo>
                                <a:pt x="886" y="80"/>
                              </a:lnTo>
                              <a:close/>
                              <a:moveTo>
                                <a:pt x="770" y="0"/>
                              </a:moveTo>
                              <a:cubicBezTo>
                                <a:pt x="752" y="0"/>
                                <a:pt x="752" y="0"/>
                                <a:pt x="752" y="0"/>
                              </a:cubicBezTo>
                              <a:cubicBezTo>
                                <a:pt x="752" y="211"/>
                                <a:pt x="752" y="211"/>
                                <a:pt x="752" y="211"/>
                              </a:cubicBezTo>
                              <a:cubicBezTo>
                                <a:pt x="770" y="211"/>
                                <a:pt x="770" y="211"/>
                                <a:pt x="770" y="211"/>
                              </a:cubicBezTo>
                              <a:cubicBezTo>
                                <a:pt x="770" y="142"/>
                                <a:pt x="770" y="142"/>
                                <a:pt x="770" y="142"/>
                              </a:cubicBezTo>
                              <a:cubicBezTo>
                                <a:pt x="839" y="211"/>
                                <a:pt x="839" y="211"/>
                                <a:pt x="839" y="211"/>
                              </a:cubicBezTo>
                              <a:cubicBezTo>
                                <a:pt x="867" y="211"/>
                                <a:pt x="867" y="211"/>
                                <a:pt x="867" y="211"/>
                              </a:cubicBezTo>
                              <a:cubicBezTo>
                                <a:pt x="795" y="140"/>
                                <a:pt x="795" y="140"/>
                                <a:pt x="795" y="140"/>
                              </a:cubicBezTo>
                              <a:cubicBezTo>
                                <a:pt x="860" y="80"/>
                                <a:pt x="860" y="80"/>
                                <a:pt x="860" y="80"/>
                              </a:cubicBezTo>
                              <a:cubicBezTo>
                                <a:pt x="832" y="80"/>
                                <a:pt x="832" y="80"/>
                                <a:pt x="832" y="80"/>
                              </a:cubicBezTo>
                              <a:cubicBezTo>
                                <a:pt x="770" y="139"/>
                                <a:pt x="770" y="139"/>
                                <a:pt x="770" y="139"/>
                              </a:cubicBezTo>
                              <a:lnTo>
                                <a:pt x="770" y="0"/>
                              </a:lnTo>
                              <a:close/>
                              <a:moveTo>
                                <a:pt x="712" y="30"/>
                              </a:moveTo>
                              <a:cubicBezTo>
                                <a:pt x="712" y="22"/>
                                <a:pt x="705" y="16"/>
                                <a:pt x="698" y="16"/>
                              </a:cubicBezTo>
                              <a:cubicBezTo>
                                <a:pt x="692" y="16"/>
                                <a:pt x="685" y="22"/>
                                <a:pt x="685" y="30"/>
                              </a:cubicBezTo>
                              <a:cubicBezTo>
                                <a:pt x="685" y="38"/>
                                <a:pt x="692" y="43"/>
                                <a:pt x="698" y="43"/>
                              </a:cubicBezTo>
                              <a:cubicBezTo>
                                <a:pt x="705" y="43"/>
                                <a:pt x="712" y="38"/>
                                <a:pt x="712" y="30"/>
                              </a:cubicBezTo>
                              <a:close/>
                              <a:moveTo>
                                <a:pt x="708" y="80"/>
                              </a:moveTo>
                              <a:cubicBezTo>
                                <a:pt x="689" y="80"/>
                                <a:pt x="689" y="80"/>
                                <a:pt x="689" y="80"/>
                              </a:cubicBezTo>
                              <a:cubicBezTo>
                                <a:pt x="689" y="211"/>
                                <a:pt x="689" y="211"/>
                                <a:pt x="689" y="211"/>
                              </a:cubicBezTo>
                              <a:cubicBezTo>
                                <a:pt x="708" y="211"/>
                                <a:pt x="708" y="211"/>
                                <a:pt x="708" y="211"/>
                              </a:cubicBezTo>
                              <a:lnTo>
                                <a:pt x="708" y="80"/>
                              </a:lnTo>
                              <a:close/>
                              <a:moveTo>
                                <a:pt x="641" y="198"/>
                              </a:moveTo>
                              <a:cubicBezTo>
                                <a:pt x="641" y="190"/>
                                <a:pt x="635" y="183"/>
                                <a:pt x="626" y="183"/>
                              </a:cubicBezTo>
                              <a:cubicBezTo>
                                <a:pt x="617" y="183"/>
                                <a:pt x="611" y="190"/>
                                <a:pt x="611" y="198"/>
                              </a:cubicBezTo>
                              <a:cubicBezTo>
                                <a:pt x="611" y="206"/>
                                <a:pt x="617" y="213"/>
                                <a:pt x="626" y="213"/>
                              </a:cubicBezTo>
                              <a:cubicBezTo>
                                <a:pt x="635" y="213"/>
                                <a:pt x="641" y="206"/>
                                <a:pt x="641" y="198"/>
                              </a:cubicBezTo>
                              <a:close/>
                              <a:moveTo>
                                <a:pt x="404" y="80"/>
                              </a:moveTo>
                              <a:cubicBezTo>
                                <a:pt x="445" y="211"/>
                                <a:pt x="445" y="211"/>
                                <a:pt x="445" y="211"/>
                              </a:cubicBezTo>
                              <a:cubicBezTo>
                                <a:pt x="466" y="211"/>
                                <a:pt x="466" y="211"/>
                                <a:pt x="466" y="211"/>
                              </a:cubicBezTo>
                              <a:cubicBezTo>
                                <a:pt x="501" y="104"/>
                                <a:pt x="501" y="104"/>
                                <a:pt x="501" y="104"/>
                              </a:cubicBezTo>
                              <a:cubicBezTo>
                                <a:pt x="502" y="104"/>
                                <a:pt x="502" y="104"/>
                                <a:pt x="502" y="104"/>
                              </a:cubicBezTo>
                              <a:cubicBezTo>
                                <a:pt x="536" y="211"/>
                                <a:pt x="536" y="211"/>
                                <a:pt x="536" y="211"/>
                              </a:cubicBezTo>
                              <a:cubicBezTo>
                                <a:pt x="557" y="211"/>
                                <a:pt x="557" y="211"/>
                                <a:pt x="557" y="211"/>
                              </a:cubicBezTo>
                              <a:cubicBezTo>
                                <a:pt x="598" y="80"/>
                                <a:pt x="598" y="80"/>
                                <a:pt x="598" y="80"/>
                              </a:cubicBezTo>
                              <a:cubicBezTo>
                                <a:pt x="577" y="80"/>
                                <a:pt x="577" y="80"/>
                                <a:pt x="577" y="80"/>
                              </a:cubicBezTo>
                              <a:cubicBezTo>
                                <a:pt x="546" y="187"/>
                                <a:pt x="546" y="187"/>
                                <a:pt x="546" y="187"/>
                              </a:cubicBezTo>
                              <a:cubicBezTo>
                                <a:pt x="546" y="187"/>
                                <a:pt x="546" y="187"/>
                                <a:pt x="546" y="187"/>
                              </a:cubicBezTo>
                              <a:cubicBezTo>
                                <a:pt x="511" y="80"/>
                                <a:pt x="511" y="80"/>
                                <a:pt x="511" y="80"/>
                              </a:cubicBezTo>
                              <a:cubicBezTo>
                                <a:pt x="492" y="80"/>
                                <a:pt x="492" y="80"/>
                                <a:pt x="492" y="80"/>
                              </a:cubicBezTo>
                              <a:cubicBezTo>
                                <a:pt x="457" y="187"/>
                                <a:pt x="457" y="187"/>
                                <a:pt x="457" y="187"/>
                              </a:cubicBezTo>
                              <a:cubicBezTo>
                                <a:pt x="456" y="187"/>
                                <a:pt x="456" y="187"/>
                                <a:pt x="456" y="187"/>
                              </a:cubicBezTo>
                              <a:cubicBezTo>
                                <a:pt x="426" y="80"/>
                                <a:pt x="426" y="80"/>
                                <a:pt x="426" y="80"/>
                              </a:cubicBezTo>
                              <a:lnTo>
                                <a:pt x="404" y="80"/>
                              </a:lnTo>
                              <a:close/>
                              <a:moveTo>
                                <a:pt x="202" y="80"/>
                              </a:moveTo>
                              <a:cubicBezTo>
                                <a:pt x="243" y="211"/>
                                <a:pt x="243" y="211"/>
                                <a:pt x="243" y="211"/>
                              </a:cubicBezTo>
                              <a:cubicBezTo>
                                <a:pt x="264" y="211"/>
                                <a:pt x="264" y="211"/>
                                <a:pt x="264" y="211"/>
                              </a:cubicBezTo>
                              <a:cubicBezTo>
                                <a:pt x="299" y="104"/>
                                <a:pt x="299" y="104"/>
                                <a:pt x="299" y="104"/>
                              </a:cubicBezTo>
                              <a:cubicBezTo>
                                <a:pt x="299" y="104"/>
                                <a:pt x="299" y="104"/>
                                <a:pt x="299" y="104"/>
                              </a:cubicBezTo>
                              <a:cubicBezTo>
                                <a:pt x="334" y="211"/>
                                <a:pt x="334" y="211"/>
                                <a:pt x="334" y="211"/>
                              </a:cubicBezTo>
                              <a:cubicBezTo>
                                <a:pt x="355" y="211"/>
                                <a:pt x="355" y="211"/>
                                <a:pt x="355" y="211"/>
                              </a:cubicBezTo>
                              <a:cubicBezTo>
                                <a:pt x="396" y="80"/>
                                <a:pt x="396" y="80"/>
                                <a:pt x="396" y="80"/>
                              </a:cubicBezTo>
                              <a:cubicBezTo>
                                <a:pt x="374" y="80"/>
                                <a:pt x="374" y="80"/>
                                <a:pt x="374" y="80"/>
                              </a:cubicBezTo>
                              <a:cubicBezTo>
                                <a:pt x="344" y="187"/>
                                <a:pt x="344" y="187"/>
                                <a:pt x="344" y="187"/>
                              </a:cubicBezTo>
                              <a:cubicBezTo>
                                <a:pt x="344" y="187"/>
                                <a:pt x="344" y="187"/>
                                <a:pt x="344" y="187"/>
                              </a:cubicBezTo>
                              <a:cubicBezTo>
                                <a:pt x="309" y="80"/>
                                <a:pt x="309" y="80"/>
                                <a:pt x="309" y="80"/>
                              </a:cubicBezTo>
                              <a:cubicBezTo>
                                <a:pt x="290" y="80"/>
                                <a:pt x="290" y="80"/>
                                <a:pt x="290" y="80"/>
                              </a:cubicBezTo>
                              <a:cubicBezTo>
                                <a:pt x="255" y="187"/>
                                <a:pt x="255" y="187"/>
                                <a:pt x="255" y="187"/>
                              </a:cubicBezTo>
                              <a:cubicBezTo>
                                <a:pt x="254" y="187"/>
                                <a:pt x="254" y="187"/>
                                <a:pt x="254" y="187"/>
                              </a:cubicBezTo>
                              <a:cubicBezTo>
                                <a:pt x="224" y="80"/>
                                <a:pt x="224" y="80"/>
                                <a:pt x="224" y="80"/>
                              </a:cubicBezTo>
                              <a:lnTo>
                                <a:pt x="202" y="80"/>
                              </a:lnTo>
                              <a:close/>
                              <a:moveTo>
                                <a:pt x="0" y="80"/>
                              </a:moveTo>
                              <a:cubicBezTo>
                                <a:pt x="41" y="211"/>
                                <a:pt x="41" y="211"/>
                                <a:pt x="41" y="211"/>
                              </a:cubicBezTo>
                              <a:cubicBezTo>
                                <a:pt x="62" y="211"/>
                                <a:pt x="62" y="211"/>
                                <a:pt x="62" y="211"/>
                              </a:cubicBezTo>
                              <a:cubicBezTo>
                                <a:pt x="97" y="104"/>
                                <a:pt x="97" y="104"/>
                                <a:pt x="97" y="104"/>
                              </a:cubicBezTo>
                              <a:cubicBezTo>
                                <a:pt x="97" y="104"/>
                                <a:pt x="97" y="104"/>
                                <a:pt x="97" y="104"/>
                              </a:cubicBezTo>
                              <a:cubicBezTo>
                                <a:pt x="132" y="211"/>
                                <a:pt x="132" y="211"/>
                                <a:pt x="132" y="211"/>
                              </a:cubicBezTo>
                              <a:cubicBezTo>
                                <a:pt x="153" y="211"/>
                                <a:pt x="153" y="211"/>
                                <a:pt x="153" y="211"/>
                              </a:cubicBezTo>
                              <a:cubicBezTo>
                                <a:pt x="194" y="80"/>
                                <a:pt x="194" y="80"/>
                                <a:pt x="194" y="80"/>
                              </a:cubicBezTo>
                              <a:cubicBezTo>
                                <a:pt x="172" y="80"/>
                                <a:pt x="172" y="80"/>
                                <a:pt x="172" y="80"/>
                              </a:cubicBezTo>
                              <a:cubicBezTo>
                                <a:pt x="142" y="187"/>
                                <a:pt x="142" y="187"/>
                                <a:pt x="142" y="187"/>
                              </a:cubicBezTo>
                              <a:cubicBezTo>
                                <a:pt x="142" y="187"/>
                                <a:pt x="142" y="187"/>
                                <a:pt x="142" y="187"/>
                              </a:cubicBezTo>
                              <a:cubicBezTo>
                                <a:pt x="106" y="80"/>
                                <a:pt x="106" y="80"/>
                                <a:pt x="106" y="80"/>
                              </a:cubicBezTo>
                              <a:cubicBezTo>
                                <a:pt x="87" y="80"/>
                                <a:pt x="87" y="80"/>
                                <a:pt x="87" y="80"/>
                              </a:cubicBezTo>
                              <a:cubicBezTo>
                                <a:pt x="52" y="187"/>
                                <a:pt x="52" y="187"/>
                                <a:pt x="52" y="187"/>
                              </a:cubicBezTo>
                              <a:cubicBezTo>
                                <a:pt x="52" y="187"/>
                                <a:pt x="52" y="187"/>
                                <a:pt x="52" y="187"/>
                              </a:cubicBezTo>
                              <a:cubicBezTo>
                                <a:pt x="22" y="80"/>
                                <a:pt x="22" y="80"/>
                                <a:pt x="22" y="80"/>
                              </a:cubicBezTo>
                              <a:lnTo>
                                <a:pt x="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" name="Freeform 25"/>
                      <wps:cNvSpPr>
                        <a:spLocks/>
                      </wps:cNvSpPr>
                      <wps:spPr bwMode="auto">
                        <a:xfrm>
                          <a:off x="306860" y="10179441"/>
                          <a:ext cx="149935" cy="149931"/>
                        </a:xfrm>
                        <a:custGeom>
                          <a:avLst/>
                          <a:gdLst>
                            <a:gd name="T0" fmla="*/ 76 w 472"/>
                            <a:gd name="T1" fmla="*/ 472 h 472"/>
                            <a:gd name="T2" fmla="*/ 0 w 472"/>
                            <a:gd name="T3" fmla="*/ 396 h 472"/>
                            <a:gd name="T4" fmla="*/ 0 w 472"/>
                            <a:gd name="T5" fmla="*/ 76 h 472"/>
                            <a:gd name="T6" fmla="*/ 76 w 472"/>
                            <a:gd name="T7" fmla="*/ 0 h 472"/>
                            <a:gd name="T8" fmla="*/ 396 w 472"/>
                            <a:gd name="T9" fmla="*/ 0 h 472"/>
                            <a:gd name="T10" fmla="*/ 472 w 472"/>
                            <a:gd name="T11" fmla="*/ 76 h 472"/>
                            <a:gd name="T12" fmla="*/ 472 w 472"/>
                            <a:gd name="T13" fmla="*/ 396 h 472"/>
                            <a:gd name="T14" fmla="*/ 396 w 472"/>
                            <a:gd name="T15" fmla="*/ 472 h 472"/>
                            <a:gd name="T16" fmla="*/ 76 w 472"/>
                            <a:gd name="T17" fmla="*/ 472 h 4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2" h="472">
                              <a:moveTo>
                                <a:pt x="76" y="472"/>
                              </a:moveTo>
                              <a:cubicBezTo>
                                <a:pt x="34" y="472"/>
                                <a:pt x="0" y="438"/>
                                <a:pt x="0" y="396"/>
                              </a:cubicBezTo>
                              <a:cubicBezTo>
                                <a:pt x="0" y="76"/>
                                <a:pt x="0" y="76"/>
                                <a:pt x="0" y="76"/>
                              </a:cubicBezTo>
                              <a:cubicBezTo>
                                <a:pt x="0" y="34"/>
                                <a:pt x="34" y="0"/>
                                <a:pt x="76" y="0"/>
                              </a:cubicBezTo>
                              <a:cubicBezTo>
                                <a:pt x="396" y="0"/>
                                <a:pt x="396" y="0"/>
                                <a:pt x="396" y="0"/>
                              </a:cubicBezTo>
                              <a:cubicBezTo>
                                <a:pt x="438" y="0"/>
                                <a:pt x="472" y="34"/>
                                <a:pt x="472" y="76"/>
                              </a:cubicBezTo>
                              <a:cubicBezTo>
                                <a:pt x="472" y="396"/>
                                <a:pt x="472" y="396"/>
                                <a:pt x="472" y="396"/>
                              </a:cubicBezTo>
                              <a:cubicBezTo>
                                <a:pt x="472" y="438"/>
                                <a:pt x="438" y="472"/>
                                <a:pt x="396" y="472"/>
                              </a:cubicBezTo>
                              <a:cubicBezTo>
                                <a:pt x="76" y="472"/>
                                <a:pt x="76" y="472"/>
                                <a:pt x="76" y="472"/>
                              </a:cubicBezTo>
                            </a:path>
                          </a:pathLst>
                        </a:custGeom>
                        <a:solidFill>
                          <a:srgbClr val="11B5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" name="Freeform 26"/>
                      <wps:cNvSpPr>
                        <a:spLocks/>
                      </wps:cNvSpPr>
                      <wps:spPr bwMode="auto">
                        <a:xfrm>
                          <a:off x="323378" y="10210571"/>
                          <a:ext cx="120075" cy="99742"/>
                        </a:xfrm>
                        <a:custGeom>
                          <a:avLst/>
                          <a:gdLst>
                            <a:gd name="T0" fmla="*/ 378 w 378"/>
                            <a:gd name="T1" fmla="*/ 120 h 315"/>
                            <a:gd name="T2" fmla="*/ 335 w 378"/>
                            <a:gd name="T3" fmla="*/ 116 h 315"/>
                            <a:gd name="T4" fmla="*/ 376 w 378"/>
                            <a:gd name="T5" fmla="*/ 91 h 315"/>
                            <a:gd name="T6" fmla="*/ 332 w 378"/>
                            <a:gd name="T7" fmla="*/ 96 h 315"/>
                            <a:gd name="T8" fmla="*/ 330 w 378"/>
                            <a:gd name="T9" fmla="*/ 88 h 315"/>
                            <a:gd name="T10" fmla="*/ 250 w 378"/>
                            <a:gd name="T11" fmla="*/ 25 h 315"/>
                            <a:gd name="T12" fmla="*/ 258 w 378"/>
                            <a:gd name="T13" fmla="*/ 22 h 315"/>
                            <a:gd name="T14" fmla="*/ 282 w 378"/>
                            <a:gd name="T15" fmla="*/ 8 h 315"/>
                            <a:gd name="T16" fmla="*/ 245 w 378"/>
                            <a:gd name="T17" fmla="*/ 15 h 315"/>
                            <a:gd name="T18" fmla="*/ 265 w 378"/>
                            <a:gd name="T19" fmla="*/ 0 h 315"/>
                            <a:gd name="T20" fmla="*/ 236 w 378"/>
                            <a:gd name="T21" fmla="*/ 14 h 315"/>
                            <a:gd name="T22" fmla="*/ 241 w 378"/>
                            <a:gd name="T23" fmla="*/ 3 h 315"/>
                            <a:gd name="T24" fmla="*/ 182 w 378"/>
                            <a:gd name="T25" fmla="*/ 94 h 315"/>
                            <a:gd name="T26" fmla="*/ 153 w 378"/>
                            <a:gd name="T27" fmla="*/ 71 h 315"/>
                            <a:gd name="T28" fmla="*/ 56 w 378"/>
                            <a:gd name="T29" fmla="*/ 29 h 315"/>
                            <a:gd name="T30" fmla="*/ 89 w 378"/>
                            <a:gd name="T31" fmla="*/ 76 h 315"/>
                            <a:gd name="T32" fmla="*/ 66 w 378"/>
                            <a:gd name="T33" fmla="*/ 79 h 315"/>
                            <a:gd name="T34" fmla="*/ 108 w 378"/>
                            <a:gd name="T35" fmla="*/ 117 h 315"/>
                            <a:gd name="T36" fmla="*/ 82 w 378"/>
                            <a:gd name="T37" fmla="*/ 127 h 315"/>
                            <a:gd name="T38" fmla="*/ 128 w 378"/>
                            <a:gd name="T39" fmla="*/ 150 h 315"/>
                            <a:gd name="T40" fmla="*/ 140 w 378"/>
                            <a:gd name="T41" fmla="*/ 182 h 315"/>
                            <a:gd name="T42" fmla="*/ 0 w 378"/>
                            <a:gd name="T43" fmla="*/ 186 h 315"/>
                            <a:gd name="T44" fmla="*/ 333 w 378"/>
                            <a:gd name="T45" fmla="*/ 137 h 315"/>
                            <a:gd name="T46" fmla="*/ 378 w 378"/>
                            <a:gd name="T47" fmla="*/ 120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78" h="315">
                              <a:moveTo>
                                <a:pt x="378" y="120"/>
                              </a:moveTo>
                              <a:cubicBezTo>
                                <a:pt x="365" y="123"/>
                                <a:pt x="345" y="120"/>
                                <a:pt x="335" y="116"/>
                              </a:cubicBezTo>
                              <a:cubicBezTo>
                                <a:pt x="357" y="114"/>
                                <a:pt x="371" y="104"/>
                                <a:pt x="376" y="91"/>
                              </a:cubicBezTo>
                              <a:cubicBezTo>
                                <a:pt x="369" y="96"/>
                                <a:pt x="345" y="101"/>
                                <a:pt x="332" y="96"/>
                              </a:cubicBezTo>
                              <a:cubicBezTo>
                                <a:pt x="330" y="88"/>
                                <a:pt x="330" y="88"/>
                                <a:pt x="330" y="88"/>
                              </a:cubicBezTo>
                              <a:cubicBezTo>
                                <a:pt x="320" y="51"/>
                                <a:pt x="286" y="21"/>
                                <a:pt x="250" y="25"/>
                              </a:cubicBezTo>
                              <a:cubicBezTo>
                                <a:pt x="258" y="22"/>
                                <a:pt x="258" y="22"/>
                                <a:pt x="258" y="22"/>
                              </a:cubicBezTo>
                              <a:cubicBezTo>
                                <a:pt x="262" y="20"/>
                                <a:pt x="286" y="16"/>
                                <a:pt x="282" y="8"/>
                              </a:cubicBezTo>
                              <a:cubicBezTo>
                                <a:pt x="279" y="1"/>
                                <a:pt x="251" y="14"/>
                                <a:pt x="245" y="15"/>
                              </a:cubicBezTo>
                              <a:cubicBezTo>
                                <a:pt x="252" y="13"/>
                                <a:pt x="264" y="8"/>
                                <a:pt x="265" y="0"/>
                              </a:cubicBezTo>
                              <a:cubicBezTo>
                                <a:pt x="254" y="2"/>
                                <a:pt x="244" y="7"/>
                                <a:pt x="236" y="14"/>
                              </a:cubicBezTo>
                              <a:cubicBezTo>
                                <a:pt x="239" y="11"/>
                                <a:pt x="241" y="7"/>
                                <a:pt x="241" y="3"/>
                              </a:cubicBezTo>
                              <a:cubicBezTo>
                                <a:pt x="212" y="21"/>
                                <a:pt x="196" y="58"/>
                                <a:pt x="182" y="94"/>
                              </a:cubicBezTo>
                              <a:cubicBezTo>
                                <a:pt x="171" y="84"/>
                                <a:pt x="162" y="76"/>
                                <a:pt x="153" y="71"/>
                              </a:cubicBezTo>
                              <a:cubicBezTo>
                                <a:pt x="130" y="59"/>
                                <a:pt x="101" y="45"/>
                                <a:pt x="56" y="29"/>
                              </a:cubicBezTo>
                              <a:cubicBezTo>
                                <a:pt x="55" y="43"/>
                                <a:pt x="64" y="63"/>
                                <a:pt x="89" y="76"/>
                              </a:cubicBezTo>
                              <a:cubicBezTo>
                                <a:pt x="83" y="75"/>
                                <a:pt x="73" y="77"/>
                                <a:pt x="66" y="79"/>
                              </a:cubicBezTo>
                              <a:cubicBezTo>
                                <a:pt x="69" y="96"/>
                                <a:pt x="79" y="110"/>
                                <a:pt x="108" y="117"/>
                              </a:cubicBezTo>
                              <a:cubicBezTo>
                                <a:pt x="95" y="117"/>
                                <a:pt x="88" y="120"/>
                                <a:pt x="82" y="127"/>
                              </a:cubicBezTo>
                              <a:cubicBezTo>
                                <a:pt x="88" y="139"/>
                                <a:pt x="102" y="152"/>
                                <a:pt x="128" y="150"/>
                              </a:cubicBezTo>
                              <a:cubicBezTo>
                                <a:pt x="100" y="162"/>
                                <a:pt x="117" y="185"/>
                                <a:pt x="140" y="182"/>
                              </a:cubicBezTo>
                              <a:cubicBezTo>
                                <a:pt x="100" y="223"/>
                                <a:pt x="37" y="220"/>
                                <a:pt x="0" y="186"/>
                              </a:cubicBezTo>
                              <a:cubicBezTo>
                                <a:pt x="95" y="315"/>
                                <a:pt x="302" y="262"/>
                                <a:pt x="333" y="137"/>
                              </a:cubicBezTo>
                              <a:cubicBezTo>
                                <a:pt x="356" y="137"/>
                                <a:pt x="370" y="129"/>
                                <a:pt x="378" y="12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" name="Freeform 27"/>
                      <wps:cNvSpPr>
                        <a:spLocks/>
                      </wps:cNvSpPr>
                      <wps:spPr bwMode="auto">
                        <a:xfrm>
                          <a:off x="501903" y="10178806"/>
                          <a:ext cx="149935" cy="149931"/>
                        </a:xfrm>
                        <a:custGeom>
                          <a:avLst/>
                          <a:gdLst>
                            <a:gd name="T0" fmla="*/ 76 w 472"/>
                            <a:gd name="T1" fmla="*/ 472 h 472"/>
                            <a:gd name="T2" fmla="*/ 0 w 472"/>
                            <a:gd name="T3" fmla="*/ 396 h 472"/>
                            <a:gd name="T4" fmla="*/ 0 w 472"/>
                            <a:gd name="T5" fmla="*/ 76 h 472"/>
                            <a:gd name="T6" fmla="*/ 76 w 472"/>
                            <a:gd name="T7" fmla="*/ 0 h 472"/>
                            <a:gd name="T8" fmla="*/ 396 w 472"/>
                            <a:gd name="T9" fmla="*/ 0 h 472"/>
                            <a:gd name="T10" fmla="*/ 472 w 472"/>
                            <a:gd name="T11" fmla="*/ 76 h 472"/>
                            <a:gd name="T12" fmla="*/ 472 w 472"/>
                            <a:gd name="T13" fmla="*/ 396 h 472"/>
                            <a:gd name="T14" fmla="*/ 396 w 472"/>
                            <a:gd name="T15" fmla="*/ 472 h 472"/>
                            <a:gd name="T16" fmla="*/ 76 w 472"/>
                            <a:gd name="T17" fmla="*/ 472 h 4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2" h="472">
                              <a:moveTo>
                                <a:pt x="76" y="472"/>
                              </a:moveTo>
                              <a:cubicBezTo>
                                <a:pt x="34" y="472"/>
                                <a:pt x="0" y="438"/>
                                <a:pt x="0" y="396"/>
                              </a:cubicBezTo>
                              <a:cubicBezTo>
                                <a:pt x="0" y="76"/>
                                <a:pt x="0" y="76"/>
                                <a:pt x="0" y="76"/>
                              </a:cubicBezTo>
                              <a:cubicBezTo>
                                <a:pt x="0" y="34"/>
                                <a:pt x="34" y="0"/>
                                <a:pt x="76" y="0"/>
                              </a:cubicBezTo>
                              <a:cubicBezTo>
                                <a:pt x="396" y="0"/>
                                <a:pt x="396" y="0"/>
                                <a:pt x="396" y="0"/>
                              </a:cubicBezTo>
                              <a:cubicBezTo>
                                <a:pt x="438" y="0"/>
                                <a:pt x="472" y="34"/>
                                <a:pt x="472" y="76"/>
                              </a:cubicBezTo>
                              <a:cubicBezTo>
                                <a:pt x="472" y="396"/>
                                <a:pt x="472" y="396"/>
                                <a:pt x="472" y="396"/>
                              </a:cubicBezTo>
                              <a:cubicBezTo>
                                <a:pt x="472" y="438"/>
                                <a:pt x="438" y="472"/>
                                <a:pt x="396" y="472"/>
                              </a:cubicBezTo>
                              <a:cubicBezTo>
                                <a:pt x="76" y="472"/>
                                <a:pt x="76" y="472"/>
                                <a:pt x="76" y="472"/>
                              </a:cubicBezTo>
                            </a:path>
                          </a:pathLst>
                        </a:custGeom>
                        <a:solidFill>
                          <a:srgbClr val="11B5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" name="Freeform 28"/>
                      <wps:cNvSpPr>
                        <a:spLocks noEditPoints="1"/>
                      </wps:cNvSpPr>
                      <wps:spPr bwMode="auto">
                        <a:xfrm>
                          <a:off x="529221" y="10205489"/>
                          <a:ext cx="99110" cy="94660"/>
                        </a:xfrm>
                        <a:custGeom>
                          <a:avLst/>
                          <a:gdLst>
                            <a:gd name="T0" fmla="*/ 35 w 312"/>
                            <a:gd name="T1" fmla="*/ 68 h 298"/>
                            <a:gd name="T2" fmla="*/ 0 w 312"/>
                            <a:gd name="T3" fmla="*/ 34 h 298"/>
                            <a:gd name="T4" fmla="*/ 36 w 312"/>
                            <a:gd name="T5" fmla="*/ 0 h 298"/>
                            <a:gd name="T6" fmla="*/ 72 w 312"/>
                            <a:gd name="T7" fmla="*/ 34 h 298"/>
                            <a:gd name="T8" fmla="*/ 36 w 312"/>
                            <a:gd name="T9" fmla="*/ 68 h 298"/>
                            <a:gd name="T10" fmla="*/ 35 w 312"/>
                            <a:gd name="T11" fmla="*/ 68 h 298"/>
                            <a:gd name="T12" fmla="*/ 67 w 312"/>
                            <a:gd name="T13" fmla="*/ 298 h 298"/>
                            <a:gd name="T14" fmla="*/ 4 w 312"/>
                            <a:gd name="T15" fmla="*/ 298 h 298"/>
                            <a:gd name="T16" fmla="*/ 4 w 312"/>
                            <a:gd name="T17" fmla="*/ 94 h 298"/>
                            <a:gd name="T18" fmla="*/ 67 w 312"/>
                            <a:gd name="T19" fmla="*/ 94 h 298"/>
                            <a:gd name="T20" fmla="*/ 67 w 312"/>
                            <a:gd name="T21" fmla="*/ 298 h 298"/>
                            <a:gd name="T22" fmla="*/ 118 w 312"/>
                            <a:gd name="T23" fmla="*/ 159 h 298"/>
                            <a:gd name="T24" fmla="*/ 118 w 312"/>
                            <a:gd name="T25" fmla="*/ 298 h 298"/>
                            <a:gd name="T26" fmla="*/ 182 w 312"/>
                            <a:gd name="T27" fmla="*/ 298 h 298"/>
                            <a:gd name="T28" fmla="*/ 182 w 312"/>
                            <a:gd name="T29" fmla="*/ 181 h 298"/>
                            <a:gd name="T30" fmla="*/ 184 w 312"/>
                            <a:gd name="T31" fmla="*/ 165 h 298"/>
                            <a:gd name="T32" fmla="*/ 216 w 312"/>
                            <a:gd name="T33" fmla="*/ 141 h 298"/>
                            <a:gd name="T34" fmla="*/ 248 w 312"/>
                            <a:gd name="T35" fmla="*/ 185 h 298"/>
                            <a:gd name="T36" fmla="*/ 248 w 312"/>
                            <a:gd name="T37" fmla="*/ 298 h 298"/>
                            <a:gd name="T38" fmla="*/ 312 w 312"/>
                            <a:gd name="T39" fmla="*/ 298 h 298"/>
                            <a:gd name="T40" fmla="*/ 312 w 312"/>
                            <a:gd name="T41" fmla="*/ 178 h 298"/>
                            <a:gd name="T42" fmla="*/ 239 w 312"/>
                            <a:gd name="T43" fmla="*/ 90 h 298"/>
                            <a:gd name="T44" fmla="*/ 176 w 312"/>
                            <a:gd name="T45" fmla="*/ 123 h 298"/>
                            <a:gd name="T46" fmla="*/ 174 w 312"/>
                            <a:gd name="T47" fmla="*/ 123 h 298"/>
                            <a:gd name="T48" fmla="*/ 172 w 312"/>
                            <a:gd name="T49" fmla="*/ 94 h 298"/>
                            <a:gd name="T50" fmla="*/ 117 w 312"/>
                            <a:gd name="T51" fmla="*/ 94 h 298"/>
                            <a:gd name="T52" fmla="*/ 118 w 312"/>
                            <a:gd name="T53" fmla="*/ 159 h 2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312" h="298">
                              <a:moveTo>
                                <a:pt x="35" y="68"/>
                              </a:moveTo>
                              <a:cubicBezTo>
                                <a:pt x="14" y="68"/>
                                <a:pt x="0" y="53"/>
                                <a:pt x="0" y="34"/>
                              </a:cubicBezTo>
                              <a:cubicBezTo>
                                <a:pt x="0" y="15"/>
                                <a:pt x="14" y="0"/>
                                <a:pt x="36" y="0"/>
                              </a:cubicBezTo>
                              <a:cubicBezTo>
                                <a:pt x="58" y="0"/>
                                <a:pt x="71" y="15"/>
                                <a:pt x="72" y="34"/>
                              </a:cubicBezTo>
                              <a:cubicBezTo>
                                <a:pt x="72" y="53"/>
                                <a:pt x="58" y="68"/>
                                <a:pt x="36" y="68"/>
                              </a:cubicBezTo>
                              <a:cubicBezTo>
                                <a:pt x="35" y="68"/>
                                <a:pt x="35" y="68"/>
                                <a:pt x="35" y="68"/>
                              </a:cubicBezTo>
                              <a:moveTo>
                                <a:pt x="67" y="298"/>
                              </a:moveTo>
                              <a:cubicBezTo>
                                <a:pt x="4" y="298"/>
                                <a:pt x="4" y="298"/>
                                <a:pt x="4" y="298"/>
                              </a:cubicBezTo>
                              <a:cubicBezTo>
                                <a:pt x="4" y="94"/>
                                <a:pt x="4" y="94"/>
                                <a:pt x="4" y="94"/>
                              </a:cubicBezTo>
                              <a:cubicBezTo>
                                <a:pt x="67" y="94"/>
                                <a:pt x="67" y="94"/>
                                <a:pt x="67" y="94"/>
                              </a:cubicBezTo>
                              <a:lnTo>
                                <a:pt x="67" y="298"/>
                              </a:lnTo>
                              <a:close/>
                              <a:moveTo>
                                <a:pt x="118" y="159"/>
                              </a:moveTo>
                              <a:cubicBezTo>
                                <a:pt x="118" y="298"/>
                                <a:pt x="118" y="298"/>
                                <a:pt x="118" y="298"/>
                              </a:cubicBezTo>
                              <a:cubicBezTo>
                                <a:pt x="182" y="298"/>
                                <a:pt x="182" y="298"/>
                                <a:pt x="182" y="298"/>
                              </a:cubicBezTo>
                              <a:cubicBezTo>
                                <a:pt x="182" y="181"/>
                                <a:pt x="182" y="181"/>
                                <a:pt x="182" y="181"/>
                              </a:cubicBezTo>
                              <a:cubicBezTo>
                                <a:pt x="182" y="175"/>
                                <a:pt x="182" y="169"/>
                                <a:pt x="184" y="165"/>
                              </a:cubicBezTo>
                              <a:cubicBezTo>
                                <a:pt x="188" y="153"/>
                                <a:pt x="199" y="141"/>
                                <a:pt x="216" y="141"/>
                              </a:cubicBezTo>
                              <a:cubicBezTo>
                                <a:pt x="239" y="141"/>
                                <a:pt x="248" y="159"/>
                                <a:pt x="248" y="185"/>
                              </a:cubicBezTo>
                              <a:cubicBezTo>
                                <a:pt x="248" y="298"/>
                                <a:pt x="248" y="298"/>
                                <a:pt x="248" y="298"/>
                              </a:cubicBezTo>
                              <a:cubicBezTo>
                                <a:pt x="312" y="298"/>
                                <a:pt x="312" y="298"/>
                                <a:pt x="312" y="298"/>
                              </a:cubicBezTo>
                              <a:cubicBezTo>
                                <a:pt x="312" y="178"/>
                                <a:pt x="312" y="178"/>
                                <a:pt x="312" y="178"/>
                              </a:cubicBezTo>
                              <a:cubicBezTo>
                                <a:pt x="312" y="118"/>
                                <a:pt x="280" y="90"/>
                                <a:pt x="239" y="90"/>
                              </a:cubicBezTo>
                              <a:cubicBezTo>
                                <a:pt x="204" y="90"/>
                                <a:pt x="184" y="109"/>
                                <a:pt x="176" y="123"/>
                              </a:cubicBezTo>
                              <a:cubicBezTo>
                                <a:pt x="174" y="123"/>
                                <a:pt x="174" y="123"/>
                                <a:pt x="174" y="123"/>
                              </a:cubicBezTo>
                              <a:cubicBezTo>
                                <a:pt x="172" y="94"/>
                                <a:pt x="172" y="94"/>
                                <a:pt x="172" y="94"/>
                              </a:cubicBezTo>
                              <a:cubicBezTo>
                                <a:pt x="117" y="94"/>
                                <a:pt x="117" y="94"/>
                                <a:pt x="117" y="94"/>
                              </a:cubicBezTo>
                              <a:cubicBezTo>
                                <a:pt x="117" y="113"/>
                                <a:pt x="118" y="134"/>
                                <a:pt x="118" y="159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DA38BC" id="TeVerwijderenShape_4" o:spid="_x0000_s1026" editas="canvas" style="position:absolute;margin-left:0;margin-top:0;width:595.8pt;height:841.9pt;z-index:-251651072;mso-position-horizontal-relative:page;mso-position-vertical-relative:page" coordsize="75666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66;height:106921;visibility:visible;mso-wrap-style:square">
                <v:fill o:detectmouseclick="t"/>
                <v:path o:connecttype="none"/>
              </v:shape>
              <v:shape id="Freeform 20" o:spid="_x0000_s1028" style="position:absolute;left:6;top:5889;width:41404;height:7217;visibility:visible;mso-wrap-style:square;v-text-anchor:top" coordsize="6517,1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" path="m6517,567l,,,1136,4200,769,6517,567xe" fillcolor="#11b5e9" stroked="f">
                <v:path arrowok="t" o:connecttype="custom" o:connectlocs="4140380,360216;0,0;0,721703;2668344,488547;4140380,360216" o:connectangles="0,0,0,0,0"/>
              </v:shape>
              <v:shape id="Freeform 21" o:spid="_x0000_s1029" style="position:absolute;left:67509;top:11994;width:6397;height:33957;visibility:visible;mso-wrap-style:square;v-text-anchor:top" coordsize="2013,10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" path="m1296,873c952,462,502,162,,,246,377,406,819,448,1299v821,9396,821,9396,821,9396c1947,2942,1947,2942,1947,2942,2013,2193,1779,1449,1296,873xe" fillcolor="#11b5e9" stroked="f">
                <v:path arrowok="t" o:connecttype="custom" o:connectlocs="411892,277180;0,0;142382,412436;403311,3395688;618791,934092;411892,277180" o:connectangles="0,0,0,0,0,0"/>
              </v:shape>
              <v:shape id="Freeform 22" o:spid="_x0000_s1030" style="position:absolute;top:95428;width:33640;height:11493;visibility:visible;mso-wrap-style:square;v-text-anchor:top" coordsize="10585,3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" path="m9898,1694c9415,1120,8725,760,7977,695,,,,,,,,3620,,3620,,3620v10558,,10558,,10558,c10585,2920,10351,2233,9898,1694xe" fillcolor="#006d8c" stroked="f">
                <v:path arrowok="t" o:connecttype="custom" o:connectlocs="3145684,537803;2535170,220645;0,0;0,1149261;3355438,1149261;3145684,537803" o:connectangles="0,0,0,0,0,0"/>
              </v:shape>
              <v:shape id="Freeform 23" o:spid="_x0000_s1031" style="position:absolute;left:3151;top:98643;width:14104;height:883;visibility:visible;mso-wrap-style:square;v-text-anchor:top" coordsize="4438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" path="m4319,146v,-30,19,-52,49,-52c4398,94,4420,116,4420,146v,29,-22,52,-52,52c4338,198,4319,175,4319,146xm4438,v-18,,-18,,-18,c4420,102,4420,102,4420,102v-1,,-1,,-1,c4407,84,4385,77,4368,77v-41,,-70,29,-70,69c4298,185,4327,215,4368,215v17,,39,-8,51,-26c4420,189,4420,189,4420,189v,22,,22,,22c4438,211,4438,211,4438,211l4438,xm4150,80v1,10,2,22,2,29c4152,211,4152,211,4152,211v18,,18,,18,c4170,144,4170,144,4170,144v,-48,36,-50,40,-50c4237,94,4246,110,4246,139v,72,,72,,72c4264,211,4264,211,4264,211v,-83,,-83,,-83c4264,96,4248,77,4215,77v-18,,-36,10,-44,24c4170,101,4170,101,4170,101v,-7,,-14,-1,-21l4150,80xm4090,146v,10,,10,,10c4090,179,4078,198,4051,198v-15,,-31,-7,-31,-24c4020,147,4062,146,4081,146r9,xm4081,131v-31,,-81,3,-81,45c4000,202,4021,215,4045,215v21,,35,-8,46,-25c4092,190,4092,190,4092,190v,7,,15,1,21c4111,211,4111,211,4111,211v-1,-7,-2,-19,-2,-29c4109,123,4109,123,4109,123v,-32,-22,-46,-48,-46c4036,77,4018,84,4006,96v11,13,11,13,11,13c4028,99,4041,94,4057,94v22,,33,11,33,34c4090,131,4090,131,4090,131r-9,xm3962,v-19,,-19,,-19,c3943,211,3943,211,3943,211v19,,19,,19,l3962,xm3848,211v19,,19,,19,c3867,137,3867,137,3867,137v,-17,12,-42,40,-42c3912,95,3916,96,3918,97v4,-18,4,-18,4,-18c3918,77,3913,77,3908,77v-23,,-37,14,-42,28c3865,105,3865,105,3865,105v,-25,,-25,,-25c3847,80,3847,80,3847,80v1,19,1,29,1,41l3848,211xm3704,136v,-22,22,-42,46,-42c3777,94,3793,111,3793,136r-89,xm3813,151v,-9,,-9,,-9c3813,107,3790,77,3750,77v-37,,-66,29,-66,69c3684,185,3713,215,3752,215v21,,41,-8,56,-28c3794,175,3794,175,3794,175v-8,12,-23,23,-42,23c3726,198,3706,177,3704,151r109,xm3531,146v,-30,19,-52,49,-52c3611,94,3633,116,3633,146v,29,-22,52,-53,52c3550,198,3531,175,3531,146xm3650,v-18,,-18,,-18,c3632,102,3632,102,3632,102v-1,,-1,,-1,c3619,84,3598,77,3580,77v-41,,-69,29,-69,69c3511,185,3539,215,3580,215v18,,39,-8,51,-26c3632,189,3632,189,3632,189v,22,,22,,22c3650,211,3650,211,3650,211l3650,xm3377,136v,-22,22,-42,46,-42c3450,94,3466,111,3466,136r-89,xm3486,151v,-9,,-9,,-9c3486,107,3463,77,3423,77v-37,,-66,29,-66,69c3357,185,3386,215,3425,215v22,,41,-8,56,-28c3467,175,3467,175,3467,175v-7,12,-22,23,-42,23c3399,198,3379,177,3377,151r109,xm3178,13v-25,,-25,,-25,c3153,211,3153,211,3153,211v20,,20,,20,c3173,42,3173,42,3173,42v1,,1,,1,c3292,211,3292,211,3292,211v25,,25,,25,c3317,13,3317,13,3317,13v-20,,-20,,-20,c3297,181,3297,181,3297,181v-1,,-1,,-1,l3178,13xm2822,211v18,,18,,18,c2840,144,2840,144,2840,144v,-48,33,-50,37,-50c2903,94,2911,108,2911,135v,76,,76,,76c2929,211,2929,211,2929,211v,-69,,-69,,-69c2929,117,2939,94,2966,94v25,,33,14,33,41c2999,211,2999,211,2999,211v19,,19,,19,c3018,128,3018,128,3018,128v,-32,-16,-51,-50,-51c2951,77,2933,87,2925,104v-9,-22,-27,-27,-42,-27c2868,77,2850,85,2841,100v-1,,-1,,-1,c2840,80,2840,80,2840,80v-19,,-19,,-19,c2821,90,2822,100,2822,109r,102xm2780,211v,-9,-1,-22,-1,-29c2779,80,2779,80,2779,80v-19,,-19,,-19,c2760,147,2760,147,2760,147v,48,-36,51,-40,51c2693,198,2685,182,2685,153v,-73,,-73,,-73c2666,80,2666,80,2666,80v,83,,83,,83c2666,196,2682,215,2716,215v17,,36,-10,44,-25c2760,190,2760,190,2760,190v,7,,14,1,21l2780,211xm2575,211v19,,19,,19,c2594,137,2594,137,2594,137v,-17,12,-42,40,-42c2640,95,2643,96,2645,97v4,-18,4,-18,4,-18c2645,77,2640,77,2635,77v-23,,-37,14,-42,28c2592,105,2592,105,2592,105v,-25,,-25,,-25c2574,80,2574,80,2574,80v1,19,1,29,1,41l2575,211xm2548,80v-38,,-38,,-38,c2510,43,2510,43,2510,43v-18,,-18,,-18,c2492,80,2492,80,2492,80v-28,,-28,,-28,c2464,97,2464,97,2464,97v28,,28,,28,c2492,180,2492,180,2492,180v,29,18,35,32,35c2534,215,2543,213,2549,210v,-17,,-17,,-17c2543,196,2536,198,2530,198v-12,,-20,-4,-20,-24c2510,97,2510,97,2510,97v38,,38,,38,l2548,80xm2323,80v1,10,2,22,2,29c2325,211,2325,211,2325,211v18,,18,,18,c2343,144,2343,144,2343,144v,-48,36,-50,40,-50c2411,94,2419,110,2419,139v,72,,72,,72c2437,211,2437,211,2437,211v,-83,,-83,,-83c2437,96,2421,77,2388,77v-18,,-36,10,-44,24c2343,101,2343,101,2343,101v,-7,,-14,-1,-21l2323,80xm2183,136v,-22,21,-42,46,-42c2255,94,2271,111,2271,136r-88,xm2291,151v,-9,,-9,,-9c2291,107,2268,77,2229,77v-38,,-67,29,-67,69c2162,185,2191,215,2230,215v22,,41,-8,57,-28c2272,175,2272,175,2272,175v-7,12,-22,23,-42,23c2204,198,2184,177,2182,151r109,xm2145,100c2132,84,2115,77,2097,77v-43,-1,-69,29,-69,69c2028,185,2054,215,2097,215v18,-1,35,-8,48,-23c2130,181,2130,181,2130,181v-6,9,-18,17,-33,17c2066,198,2048,176,2048,146v,-30,18,-53,49,-52c2112,94,2124,102,2130,111r15,-11xm1948,211v19,,19,,19,c1967,137,1967,137,1967,137v,-17,12,-42,40,-42c2012,95,2016,96,2018,97v4,-18,4,-18,4,-18c2018,77,2013,77,2008,77v-23,,-37,14,-42,28c1965,105,1965,105,1965,105v,-25,,-25,,-25c1947,80,1947,80,1947,80v1,19,1,29,1,41l1948,211xm1804,136v,-22,22,-42,46,-42c1877,94,1893,111,1893,136r-89,xm1913,151v,-9,,-9,,-9c1913,107,1890,77,1850,77v-37,,-66,29,-66,69c1784,185,1813,215,1852,215v21,,41,-8,56,-28c1894,175,1894,175,1894,175v-8,12,-23,23,-42,23c1826,198,1806,177,1804,151r109,xm1674,v-18,,-18,,-18,c1656,211,1656,211,1656,211v18,,18,,18,c1674,142,1674,142,1674,142v68,69,68,69,68,69c1771,211,1771,211,1771,211v-72,-71,-72,-71,-72,-71c1764,80,1764,80,1764,80v-28,,-28,,-28,c1674,139,1674,139,1674,139l1674,xm1499,80v,10,1,22,1,29c1500,211,1500,211,1500,211v19,,19,,19,c1519,144,1519,144,1519,144v,-48,35,-50,39,-50c1586,94,1594,110,1594,139v,72,,72,,72c1612,211,1612,211,1612,211v,-83,,-83,,-83c1612,96,1596,77,1563,77v-17,,-36,10,-44,24c1519,101,1519,101,1519,101v,-7,,-14,-1,-21l1499,80xm1439,146v,10,,10,,10c1439,179,1426,198,1399,198v-15,,-31,-7,-31,-24c1368,147,1411,146,1429,146r10,xm1430,131v-32,,-82,3,-82,45c1348,202,1370,215,1393,215v21,,36,-8,46,-25c1440,190,1440,190,1440,190v,7,1,15,2,21c1460,211,1460,211,1460,211v-2,-7,-3,-19,-3,-29c1457,123,1457,123,1457,123v,-32,-22,-46,-48,-46c1385,77,1366,84,1354,96v11,13,11,13,11,13c1376,99,1390,94,1405,94v23,,34,11,34,34c1439,131,1439,131,1439,131r-9,xm1205,13v-20,,-20,,-20,c1185,211,1185,211,1185,211v20,,20,,20,c1205,109,1205,109,1205,109v1,,1,,1,c1209,109,1209,109,1209,109v97,102,97,102,97,102c1336,211,1336,211,1336,211,1230,103,1230,103,1230,103,1330,13,1330,13,1330,13v-29,,-29,,-29,c1208,99,1208,99,1208,99v-2,,-2,,-2,c1205,99,1205,99,1205,99r,-86xm1048,v-18,,-18,,-18,c1030,211,1030,211,1030,211v18,,18,,18,l1048,xm964,146v,10,,10,,10c964,179,952,198,925,198v-15,,-31,-7,-31,-24c894,147,936,146,955,146r9,xm955,131v-31,,-81,3,-81,45c874,202,896,215,919,215v21,,35,-8,46,-25c966,190,966,190,966,190v,7,,15,1,21c985,211,985,211,985,211v-1,-7,-2,-19,-2,-29c983,123,983,123,983,123,983,91,961,77,935,77v-25,,-43,7,-55,19c891,109,891,109,891,109,902,99,915,94,931,94v23,,33,11,33,34c964,131,964,131,964,131r-9,xm819,146v,10,,10,,10c819,179,806,198,779,198v-14,,-30,-7,-30,-24c749,147,791,146,810,146r9,xm810,131v-31,,-82,3,-82,45c728,202,750,215,773,215v21,,36,-8,47,-25c820,190,820,190,820,190v,7,1,15,2,21c840,211,840,211,840,211v-1,-7,-2,-19,-2,-29c838,123,838,123,838,123,838,91,816,77,790,77v-25,,-44,7,-56,19c745,109,745,109,745,109,757,99,770,94,786,94v22,,33,11,33,34c819,131,819,131,819,131r-9,xm644,211v19,,19,,19,c663,137,663,137,663,137v,-17,12,-42,40,-42c708,95,712,96,714,97v4,-18,4,-18,4,-18c714,77,709,77,704,77v-23,,-37,14,-42,28c661,105,661,105,661,105v,-25,,-25,,-25c643,80,643,80,643,80v1,19,1,29,1,41l644,211xm485,144v,-27,21,-50,48,-50c564,94,583,117,583,144v1,30,-23,51,-50,51c506,195,485,172,485,144xm467,252v17,18,37,27,64,27c589,279,601,239,601,210v,-130,,-130,,-130c582,80,582,80,582,80v,22,,22,,22c582,102,582,102,582,102,567,82,547,77,531,77v-39,,-67,30,-67,68c464,183,495,211,533,211v19,,37,-7,49,-24c582,187,582,187,582,187v,23,,23,,23c582,239,569,262,531,262v-21,,-39,-10,-50,-24l467,252xm329,136v,-22,22,-42,46,-42c401,94,417,111,417,136r-88,xm438,151v,-9,,-9,,-9c438,107,415,77,375,77v-37,,-66,29,-66,69c309,185,338,215,377,215v21,,40,-8,56,-28c419,175,419,175,419,175v-8,12,-23,23,-42,23c350,198,331,177,328,151r110,xm290,80v-37,,-37,,-37,c253,43,253,43,253,43v-19,,-19,,-19,c234,80,234,80,234,80v-28,,-28,,-28,c206,97,206,97,206,97v28,,28,,28,c234,180,234,180,234,180v,29,19,35,33,35c276,215,285,213,291,210v,-17,,-17,,-17c285,196,278,198,272,198v-12,,-19,-4,-19,-24c253,97,253,97,253,97v37,,37,,37,l290,80xm65,80v1,10,2,22,2,29c67,211,67,211,67,211v18,,18,,18,c85,144,85,144,85,144v,-48,36,-50,40,-50c153,94,161,110,161,139v,72,,72,,72c179,211,179,211,179,211v,-83,,-83,,-83c179,96,163,77,130,77v-17,,-36,10,-44,24c85,101,85,101,85,101v,-7,,-14,,-21l65,80xm20,13c,13,,13,,13,,211,,211,,211v20,,20,,20,l20,13xe" stroked="f">
                <v:path arrowok="t" o:connecttype="custom" o:connectlocs="1404690,32284;1410410,66784;1349392,43995;1318883,25321;1271212,55706;1290598,24371;1253097,0;1245152,30702;1222906,66784;1170786,46211;1137735,29752;1137735,24371;1073221,43046;1088475,68050;1002033,66784;1047797,57289;925125,66784;943239,24371;896840,66784;853301,25321;818343,66784;823746,33234;791965,13610;810080,61087;738892,66784;758914,24371;693764,43046;708701,62669;676921,57289;625119,43362;618763,25321;607957,44945;607957,47793;539947,44312;482743,66784;482743,31968;454141,46211;463992,66784;457319,41463;384224,34500;382953,31335;306362,49376;306680,60137;283163,34500;238034,55073;261234,66784;260281,40514;228183,25004;154134,45578;191000,25321;184961,59188;104557,43046;119812,62669;65467,25321;80404,55073;27013,45578;27013,31968" o:connectangles="0,0,0,0,0,0,0,0,0,0,0,0,0,0,0,0,0,0,0,0,0,0,0,0,0,0,0,0,0,0,0,0,0,0,0,0,0,0,0,0,0,0,0,0,0,0,0,0,0,0,0,0,0,0,0,0,0"/>
                <o:lock v:ext="edit" verticies="t"/>
              </v:shape>
              <v:shape id="Freeform 24" o:spid="_x0000_s1032" style="position:absolute;left:3081;top:99748;width:4339;height:680;visibility:visible;mso-wrap-style:square;v-text-anchor:top" coordsize="1366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" path="m1366,v-19,,-19,,-19,c1347,211,1347,211,1347,211v19,,19,,19,l1366,xm1186,80v1,10,2,22,2,29c1188,211,1188,211,1188,211v18,,18,,18,c1206,144,1206,144,1206,144v,-48,36,-50,40,-50c1273,94,1281,110,1281,139v,72,,72,,72c1300,211,1300,211,1300,211v,-83,,-83,,-83c1300,96,1284,77,1251,77v-18,,-36,10,-44,24c1206,101,1206,101,1206,101v,-7,,-14,-1,-21l1186,80xm1144,198v,-8,-7,-15,-15,-15c1120,183,1113,190,1113,198v,8,7,15,16,15c1137,213,1144,206,1144,198xm1065,v-18,,-18,,-18,c1047,211,1047,211,1047,211v18,,18,,18,l1065,xm886,80v,10,1,22,1,29c887,211,887,211,887,211v18,,18,,18,c905,144,905,144,905,144v,-48,36,-50,40,-50c973,94,981,110,981,139v,72,,72,,72c999,211,999,211,999,211v,-83,,-83,,-83c999,96,983,77,950,77v-17,,-36,10,-44,24c905,101,905,101,905,101v,-7,,-14,,-21l886,80xm770,c752,,752,,752,v,211,,211,,211c770,211,770,211,770,211v,-69,,-69,,-69c839,211,839,211,839,211v28,,28,,28,c795,140,795,140,795,140,860,80,860,80,860,80v-28,,-28,,-28,c770,139,770,139,770,139l770,xm712,30v,-8,-7,-14,-14,-14c692,16,685,22,685,30v,8,7,13,13,13c705,43,712,38,712,30xm708,80v-19,,-19,,-19,c689,211,689,211,689,211v19,,19,,19,l708,80xm641,198v,-8,-6,-15,-15,-15c617,183,611,190,611,198v,8,6,15,15,15c635,213,641,206,641,198xm404,80v41,131,41,131,41,131c466,211,466,211,466,211,501,104,501,104,501,104v1,,1,,1,c536,211,536,211,536,211v21,,21,,21,c598,80,598,80,598,80v-21,,-21,,-21,c546,187,546,187,546,187v,,,,,c511,80,511,80,511,80v-19,,-19,,-19,c457,187,457,187,457,187v-1,,-1,,-1,c426,80,426,80,426,80r-22,xm202,80v41,131,41,131,41,131c264,211,264,211,264,211,299,104,299,104,299,104v,,,,,c334,211,334,211,334,211v21,,21,,21,c396,80,396,80,396,80v-22,,-22,,-22,c344,187,344,187,344,187v,,,,,c309,80,309,80,309,80v-19,,-19,,-19,c255,187,255,187,255,187v-1,,-1,,-1,c224,80,224,80,224,80r-22,xm,80c41,211,41,211,41,211v21,,21,,21,c97,104,97,104,97,104v,,,,,c132,211,132,211,132,211v21,,21,,21,c194,80,194,80,194,80v-22,,-22,,-22,c142,187,142,187,142,187v,,,,,c106,80,106,80,106,80v-19,,-19,,-19,c52,187,52,187,52,187v,,,,,c22,80,22,80,22,80l,80xe" stroked="f">
                <v:path arrowok="t" o:connecttype="custom" o:connectlocs="427887,0;433923,67339;376744,25531;377380,67339;383097,45956;406922,44361;412957,67339;397392,24574;383097,32233;376744,25531;358638,58403;358638,67977;338307,0;332590,67339;338307,0;281764,34786;287482,67339;300188,29999;311624,67339;317342,40850;287800,32233;287482,25531;244598,0;238880,67339;244598,45318;275411,67339;273187,25531;244598,44361;226174,9574;217597,9574;226174,9574;218867,25531;224903,67339;203620,63190;194090,63190;203620,63190;141359,67339;159147,33191;170266,67339;189960,25531;173442,59679;162324,25531;145170,59679;135323,25531;64167,25531;83862,67339;94980,33191;112769,67339;118805,25531;109275,59679;92121,25531;80686,59679;64167,25531;13024,67339;30813,33191;41931,67339;61626,25531;45108,59679;33672,25531;16518,59679;6989,25531" o:connectangles="0,0,0,0,0,0,0,0,0,0,0,0,0,0,0,0,0,0,0,0,0,0,0,0,0,0,0,0,0,0,0,0,0,0,0,0,0,0,0,0,0,0,0,0,0,0,0,0,0,0,0,0,0,0,0,0,0,0,0,0,0"/>
                <o:lock v:ext="edit" verticies="t"/>
              </v:shape>
              <v:shape id="Freeform 25" o:spid="_x0000_s1033" style="position:absolute;left:3068;top:101794;width:1499;height:1499;visibility:visible;mso-wrap-style:square;v-text-anchor:top" coordsize="472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" path="m76,472c34,472,,438,,396,,76,,76,,76,,34,34,,76,,396,,396,,396,v42,,76,34,76,76c472,396,472,396,472,396v,42,-34,76,-76,76c76,472,76,472,76,472e" fillcolor="#11b5e9" stroked="f">
                <v:path arrowok="t" o:connecttype="custom" o:connectlocs="24142,149931;0,125790;0,24141;24142,0;125793,0;149935,24141;149935,125790;125793,149931;24142,149931" o:connectangles="0,0,0,0,0,0,0,0,0"/>
              </v:shape>
              <v:shape id="Freeform 26" o:spid="_x0000_s1034" style="position:absolute;left:3233;top:102105;width:1201;height:998;visibility:visible;mso-wrap-style:square;v-text-anchor:top" coordsize="378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" path="m378,120v-13,3,-33,,-43,-4c357,114,371,104,376,91v-7,5,-31,10,-44,5c330,88,330,88,330,88,320,51,286,21,250,25v8,-3,8,-3,8,-3c262,20,286,16,282,8v-3,-7,-31,6,-37,7c252,13,264,8,265,,254,2,244,7,236,14v3,-3,5,-7,5,-11c212,21,196,58,182,94,171,84,162,76,153,71,130,59,101,45,56,29v-1,14,8,34,33,47c83,75,73,77,66,79v3,17,13,31,42,38c95,117,88,120,82,127v6,12,20,25,46,23c100,162,117,185,140,182,100,223,37,220,,186v95,129,302,76,333,-49c356,137,370,129,378,120e" stroked="f">
                <v:path arrowok="t" o:connecttype="custom" o:connectlocs="120075,37997;106416,36730;119440,28814;105463,30398;104827,27864;79415,7916;81956,6966;89580,2533;77826,4750;84180,0;74967,4433;76556,950;57814,29764;48602,22482;17789,9183;28272,24065;20965,25015;34307,37047;26048,40213;40660,47496;44472,57629;0,58895;105780,43380;120075,37997" o:connectangles="0,0,0,0,0,0,0,0,0,0,0,0,0,0,0,0,0,0,0,0,0,0,0,0"/>
              </v:shape>
              <v:shape id="Freeform 27" o:spid="_x0000_s1035" style="position:absolute;left:5019;top:101788;width:1499;height:1499;visibility:visible;mso-wrap-style:square;v-text-anchor:top" coordsize="472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" path="m76,472c34,472,,438,,396,,76,,76,,76,,34,34,,76,,396,,396,,396,v42,,76,34,76,76c472,396,472,396,472,396v,42,-34,76,-76,76c76,472,76,472,76,472e" fillcolor="#11b5e9" stroked="f">
                <v:path arrowok="t" o:connecttype="custom" o:connectlocs="24142,149931;0,125790;0,24141;24142,0;125793,0;149935,24141;149935,125790;125793,149931;24142,149931" o:connectangles="0,0,0,0,0,0,0,0,0"/>
              </v:shape>
              <v:shape id="Freeform 28" o:spid="_x0000_s1036" style="position:absolute;left:5292;top:102054;width:991;height:947;visibility:visible;mso-wrap-style:square;v-text-anchor:top" coordsize="312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" path="m35,68c14,68,,53,,34,,15,14,,36,,58,,71,15,72,34,72,53,58,68,36,68v-1,,-1,,-1,m67,298v-63,,-63,,-63,c4,94,4,94,4,94v63,,63,,63,l67,298xm118,159v,139,,139,,139c182,298,182,298,182,298v,-117,,-117,,-117c182,175,182,169,184,165v4,-12,15,-24,32,-24c239,141,248,159,248,185v,113,,113,,113c312,298,312,298,312,298v,-120,,-120,,-120c312,118,280,90,239,90v-35,,-55,19,-63,33c174,123,174,123,174,123,172,94,172,94,172,94v-55,,-55,,-55,c117,113,118,134,118,159e" stroked="f">
                <v:path arrowok="t" o:connecttype="custom" o:connectlocs="11118,21600;0,10800;11436,0;22872,10800;11436,21600;11118,21600;21283,94660;1271,94660;1271,29859;21283,29859;21283,94660;37484,50507;37484,94660;57814,94660;57814,57495;58449,52412;68615,44789;78780,58765;78780,94660;99110,94660;99110,56542;75921,28589;55908,39071;55273,39071;54638,29859;37166,29859;37484,50507" o:connectangles="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2599A" w14:textId="6305924A" w:rsidR="00CD001D" w:rsidRDefault="00ED1A34" w:rsidP="00A62048">
    <w:pPr>
      <w:pStyle w:val="VerwijzingtitelIKNL"/>
    </w:pPr>
    <w:r>
      <w:rPr>
        <w:noProof/>
      </w:rPr>
      <mc:AlternateContent>
        <mc:Choice Requires="wpc">
          <w:drawing>
            <wp:anchor distT="0" distB="0" distL="114300" distR="114300" simplePos="0" relativeHeight="251673600" behindDoc="1" locked="0" layoutInCell="1" allowOverlap="1" wp14:anchorId="23A89C9C" wp14:editId="168CCAF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6660" cy="10692130"/>
              <wp:effectExtent l="0" t="0" r="0" b="0"/>
              <wp:wrapNone/>
              <wp:docPr id="188" name="TeVerwijderenShape_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79" name="Freeform 20"/>
                      <wps:cNvSpPr>
                        <a:spLocks/>
                      </wps:cNvSpPr>
                      <wps:spPr bwMode="auto">
                        <a:xfrm>
                          <a:off x="635" y="588925"/>
                          <a:ext cx="4140380" cy="721703"/>
                        </a:xfrm>
                        <a:custGeom>
                          <a:avLst/>
                          <a:gdLst>
                            <a:gd name="T0" fmla="*/ 6517 w 6517"/>
                            <a:gd name="T1" fmla="*/ 567 h 1136"/>
                            <a:gd name="T2" fmla="*/ 0 w 6517"/>
                            <a:gd name="T3" fmla="*/ 0 h 1136"/>
                            <a:gd name="T4" fmla="*/ 0 w 6517"/>
                            <a:gd name="T5" fmla="*/ 1136 h 1136"/>
                            <a:gd name="T6" fmla="*/ 4200 w 6517"/>
                            <a:gd name="T7" fmla="*/ 769 h 1136"/>
                            <a:gd name="T8" fmla="*/ 6517 w 6517"/>
                            <a:gd name="T9" fmla="*/ 567 h 11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17" h="1136">
                              <a:moveTo>
                                <a:pt x="6517" y="567"/>
                              </a:moveTo>
                              <a:lnTo>
                                <a:pt x="0" y="0"/>
                              </a:lnTo>
                              <a:lnTo>
                                <a:pt x="0" y="1136"/>
                              </a:lnTo>
                              <a:lnTo>
                                <a:pt x="4200" y="769"/>
                              </a:lnTo>
                              <a:lnTo>
                                <a:pt x="6517" y="5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B5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0" name="Freeform 21"/>
                      <wps:cNvSpPr>
                        <a:spLocks/>
                      </wps:cNvSpPr>
                      <wps:spPr bwMode="auto">
                        <a:xfrm>
                          <a:off x="6750909" y="1199450"/>
                          <a:ext cx="639767" cy="3395688"/>
                        </a:xfrm>
                        <a:custGeom>
                          <a:avLst/>
                          <a:gdLst>
                            <a:gd name="T0" fmla="*/ 1296 w 2013"/>
                            <a:gd name="T1" fmla="*/ 873 h 10695"/>
                            <a:gd name="T2" fmla="*/ 0 w 2013"/>
                            <a:gd name="T3" fmla="*/ 0 h 10695"/>
                            <a:gd name="T4" fmla="*/ 448 w 2013"/>
                            <a:gd name="T5" fmla="*/ 1299 h 10695"/>
                            <a:gd name="T6" fmla="*/ 1269 w 2013"/>
                            <a:gd name="T7" fmla="*/ 10695 h 10695"/>
                            <a:gd name="T8" fmla="*/ 1947 w 2013"/>
                            <a:gd name="T9" fmla="*/ 2942 h 10695"/>
                            <a:gd name="T10" fmla="*/ 1296 w 2013"/>
                            <a:gd name="T11" fmla="*/ 873 h 106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13" h="10695">
                              <a:moveTo>
                                <a:pt x="1296" y="873"/>
                              </a:moveTo>
                              <a:cubicBezTo>
                                <a:pt x="952" y="462"/>
                                <a:pt x="502" y="162"/>
                                <a:pt x="0" y="0"/>
                              </a:cubicBezTo>
                              <a:cubicBezTo>
                                <a:pt x="246" y="377"/>
                                <a:pt x="406" y="819"/>
                                <a:pt x="448" y="1299"/>
                              </a:cubicBezTo>
                              <a:cubicBezTo>
                                <a:pt x="1269" y="10695"/>
                                <a:pt x="1269" y="10695"/>
                                <a:pt x="1269" y="10695"/>
                              </a:cubicBezTo>
                              <a:cubicBezTo>
                                <a:pt x="1947" y="2942"/>
                                <a:pt x="1947" y="2942"/>
                                <a:pt x="1947" y="2942"/>
                              </a:cubicBezTo>
                              <a:cubicBezTo>
                                <a:pt x="2013" y="2193"/>
                                <a:pt x="1779" y="1449"/>
                                <a:pt x="1296" y="87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1B5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1" name="Freeform 22"/>
                      <wps:cNvSpPr>
                        <a:spLocks/>
                      </wps:cNvSpPr>
                      <wps:spPr bwMode="auto">
                        <a:xfrm>
                          <a:off x="0" y="9542869"/>
                          <a:ext cx="3364019" cy="1149261"/>
                        </a:xfrm>
                        <a:custGeom>
                          <a:avLst/>
                          <a:gdLst>
                            <a:gd name="T0" fmla="*/ 9898 w 10585"/>
                            <a:gd name="T1" fmla="*/ 1694 h 3620"/>
                            <a:gd name="T2" fmla="*/ 7977 w 10585"/>
                            <a:gd name="T3" fmla="*/ 695 h 3620"/>
                            <a:gd name="T4" fmla="*/ 0 w 10585"/>
                            <a:gd name="T5" fmla="*/ 0 h 3620"/>
                            <a:gd name="T6" fmla="*/ 0 w 10585"/>
                            <a:gd name="T7" fmla="*/ 3620 h 3620"/>
                            <a:gd name="T8" fmla="*/ 10558 w 10585"/>
                            <a:gd name="T9" fmla="*/ 3620 h 3620"/>
                            <a:gd name="T10" fmla="*/ 9898 w 10585"/>
                            <a:gd name="T11" fmla="*/ 1694 h 36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585" h="3620">
                              <a:moveTo>
                                <a:pt x="9898" y="1694"/>
                              </a:moveTo>
                              <a:cubicBezTo>
                                <a:pt x="9415" y="1120"/>
                                <a:pt x="8725" y="760"/>
                                <a:pt x="7977" y="69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620"/>
                                <a:pt x="0" y="3620"/>
                                <a:pt x="0" y="3620"/>
                              </a:cubicBezTo>
                              <a:cubicBezTo>
                                <a:pt x="10558" y="3620"/>
                                <a:pt x="10558" y="3620"/>
                                <a:pt x="10558" y="3620"/>
                              </a:cubicBezTo>
                              <a:cubicBezTo>
                                <a:pt x="10585" y="2920"/>
                                <a:pt x="10351" y="2233"/>
                                <a:pt x="9898" y="16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6D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2" name="Freeform 23"/>
                      <wps:cNvSpPr>
                        <a:spLocks noEditPoints="1"/>
                      </wps:cNvSpPr>
                      <wps:spPr bwMode="auto">
                        <a:xfrm>
                          <a:off x="315119" y="9864332"/>
                          <a:ext cx="1410410" cy="88307"/>
                        </a:xfrm>
                        <a:custGeom>
                          <a:avLst/>
                          <a:gdLst>
                            <a:gd name="T0" fmla="*/ 4420 w 4438"/>
                            <a:gd name="T1" fmla="*/ 102 h 279"/>
                            <a:gd name="T2" fmla="*/ 4438 w 4438"/>
                            <a:gd name="T3" fmla="*/ 211 h 279"/>
                            <a:gd name="T4" fmla="*/ 4246 w 4438"/>
                            <a:gd name="T5" fmla="*/ 139 h 279"/>
                            <a:gd name="T6" fmla="*/ 4150 w 4438"/>
                            <a:gd name="T7" fmla="*/ 80 h 279"/>
                            <a:gd name="T8" fmla="*/ 4000 w 4438"/>
                            <a:gd name="T9" fmla="*/ 176 h 279"/>
                            <a:gd name="T10" fmla="*/ 4061 w 4438"/>
                            <a:gd name="T11" fmla="*/ 77 h 279"/>
                            <a:gd name="T12" fmla="*/ 3943 w 4438"/>
                            <a:gd name="T13" fmla="*/ 0 h 279"/>
                            <a:gd name="T14" fmla="*/ 3918 w 4438"/>
                            <a:gd name="T15" fmla="*/ 97 h 279"/>
                            <a:gd name="T16" fmla="*/ 3848 w 4438"/>
                            <a:gd name="T17" fmla="*/ 211 h 279"/>
                            <a:gd name="T18" fmla="*/ 3684 w 4438"/>
                            <a:gd name="T19" fmla="*/ 146 h 279"/>
                            <a:gd name="T20" fmla="*/ 3580 w 4438"/>
                            <a:gd name="T21" fmla="*/ 94 h 279"/>
                            <a:gd name="T22" fmla="*/ 3580 w 4438"/>
                            <a:gd name="T23" fmla="*/ 77 h 279"/>
                            <a:gd name="T24" fmla="*/ 3377 w 4438"/>
                            <a:gd name="T25" fmla="*/ 136 h 279"/>
                            <a:gd name="T26" fmla="*/ 3425 w 4438"/>
                            <a:gd name="T27" fmla="*/ 215 h 279"/>
                            <a:gd name="T28" fmla="*/ 3153 w 4438"/>
                            <a:gd name="T29" fmla="*/ 211 h 279"/>
                            <a:gd name="T30" fmla="*/ 3297 w 4438"/>
                            <a:gd name="T31" fmla="*/ 181 h 279"/>
                            <a:gd name="T32" fmla="*/ 2911 w 4438"/>
                            <a:gd name="T33" fmla="*/ 211 h 279"/>
                            <a:gd name="T34" fmla="*/ 2968 w 4438"/>
                            <a:gd name="T35" fmla="*/ 77 h 279"/>
                            <a:gd name="T36" fmla="*/ 2822 w 4438"/>
                            <a:gd name="T37" fmla="*/ 211 h 279"/>
                            <a:gd name="T38" fmla="*/ 2685 w 4438"/>
                            <a:gd name="T39" fmla="*/ 80 h 279"/>
                            <a:gd name="T40" fmla="*/ 2575 w 4438"/>
                            <a:gd name="T41" fmla="*/ 211 h 279"/>
                            <a:gd name="T42" fmla="*/ 2592 w 4438"/>
                            <a:gd name="T43" fmla="*/ 105 h 279"/>
                            <a:gd name="T44" fmla="*/ 2492 w 4438"/>
                            <a:gd name="T45" fmla="*/ 43 h 279"/>
                            <a:gd name="T46" fmla="*/ 2549 w 4438"/>
                            <a:gd name="T47" fmla="*/ 193 h 279"/>
                            <a:gd name="T48" fmla="*/ 2325 w 4438"/>
                            <a:gd name="T49" fmla="*/ 211 h 279"/>
                            <a:gd name="T50" fmla="*/ 2388 w 4438"/>
                            <a:gd name="T51" fmla="*/ 77 h 279"/>
                            <a:gd name="T52" fmla="*/ 2183 w 4438"/>
                            <a:gd name="T53" fmla="*/ 136 h 279"/>
                            <a:gd name="T54" fmla="*/ 2230 w 4438"/>
                            <a:gd name="T55" fmla="*/ 198 h 279"/>
                            <a:gd name="T56" fmla="*/ 2130 w 4438"/>
                            <a:gd name="T57" fmla="*/ 181 h 279"/>
                            <a:gd name="T58" fmla="*/ 1967 w 4438"/>
                            <a:gd name="T59" fmla="*/ 137 h 279"/>
                            <a:gd name="T60" fmla="*/ 1947 w 4438"/>
                            <a:gd name="T61" fmla="*/ 80 h 279"/>
                            <a:gd name="T62" fmla="*/ 1913 w 4438"/>
                            <a:gd name="T63" fmla="*/ 142 h 279"/>
                            <a:gd name="T64" fmla="*/ 1913 w 4438"/>
                            <a:gd name="T65" fmla="*/ 151 h 279"/>
                            <a:gd name="T66" fmla="*/ 1699 w 4438"/>
                            <a:gd name="T67" fmla="*/ 140 h 279"/>
                            <a:gd name="T68" fmla="*/ 1519 w 4438"/>
                            <a:gd name="T69" fmla="*/ 211 h 279"/>
                            <a:gd name="T70" fmla="*/ 1519 w 4438"/>
                            <a:gd name="T71" fmla="*/ 101 h 279"/>
                            <a:gd name="T72" fmla="*/ 1429 w 4438"/>
                            <a:gd name="T73" fmla="*/ 146 h 279"/>
                            <a:gd name="T74" fmla="*/ 1460 w 4438"/>
                            <a:gd name="T75" fmla="*/ 211 h 279"/>
                            <a:gd name="T76" fmla="*/ 1439 w 4438"/>
                            <a:gd name="T77" fmla="*/ 131 h 279"/>
                            <a:gd name="T78" fmla="*/ 1209 w 4438"/>
                            <a:gd name="T79" fmla="*/ 109 h 279"/>
                            <a:gd name="T80" fmla="*/ 1205 w 4438"/>
                            <a:gd name="T81" fmla="*/ 99 h 279"/>
                            <a:gd name="T82" fmla="*/ 964 w 4438"/>
                            <a:gd name="T83" fmla="*/ 156 h 279"/>
                            <a:gd name="T84" fmla="*/ 965 w 4438"/>
                            <a:gd name="T85" fmla="*/ 190 h 279"/>
                            <a:gd name="T86" fmla="*/ 891 w 4438"/>
                            <a:gd name="T87" fmla="*/ 109 h 279"/>
                            <a:gd name="T88" fmla="*/ 749 w 4438"/>
                            <a:gd name="T89" fmla="*/ 174 h 279"/>
                            <a:gd name="T90" fmla="*/ 822 w 4438"/>
                            <a:gd name="T91" fmla="*/ 211 h 279"/>
                            <a:gd name="T92" fmla="*/ 819 w 4438"/>
                            <a:gd name="T93" fmla="*/ 128 h 279"/>
                            <a:gd name="T94" fmla="*/ 718 w 4438"/>
                            <a:gd name="T95" fmla="*/ 79 h 279"/>
                            <a:gd name="T96" fmla="*/ 485 w 4438"/>
                            <a:gd name="T97" fmla="*/ 144 h 279"/>
                            <a:gd name="T98" fmla="*/ 601 w 4438"/>
                            <a:gd name="T99" fmla="*/ 80 h 279"/>
                            <a:gd name="T100" fmla="*/ 582 w 4438"/>
                            <a:gd name="T101" fmla="*/ 187 h 279"/>
                            <a:gd name="T102" fmla="*/ 329 w 4438"/>
                            <a:gd name="T103" fmla="*/ 136 h 279"/>
                            <a:gd name="T104" fmla="*/ 377 w 4438"/>
                            <a:gd name="T105" fmla="*/ 198 h 279"/>
                            <a:gd name="T106" fmla="*/ 206 w 4438"/>
                            <a:gd name="T107" fmla="*/ 80 h 279"/>
                            <a:gd name="T108" fmla="*/ 253 w 4438"/>
                            <a:gd name="T109" fmla="*/ 174 h 279"/>
                            <a:gd name="T110" fmla="*/ 85 w 4438"/>
                            <a:gd name="T111" fmla="*/ 144 h 279"/>
                            <a:gd name="T112" fmla="*/ 85 w 4438"/>
                            <a:gd name="T113" fmla="*/ 101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4438" h="279">
                              <a:moveTo>
                                <a:pt x="4319" y="146"/>
                              </a:moveTo>
                              <a:cubicBezTo>
                                <a:pt x="4319" y="116"/>
                                <a:pt x="4338" y="94"/>
                                <a:pt x="4368" y="94"/>
                              </a:cubicBezTo>
                              <a:cubicBezTo>
                                <a:pt x="4398" y="94"/>
                                <a:pt x="4420" y="116"/>
                                <a:pt x="4420" y="146"/>
                              </a:cubicBezTo>
                              <a:cubicBezTo>
                                <a:pt x="4420" y="175"/>
                                <a:pt x="4398" y="198"/>
                                <a:pt x="4368" y="198"/>
                              </a:cubicBezTo>
                              <a:cubicBezTo>
                                <a:pt x="4338" y="198"/>
                                <a:pt x="4319" y="175"/>
                                <a:pt x="4319" y="146"/>
                              </a:cubicBezTo>
                              <a:close/>
                              <a:moveTo>
                                <a:pt x="4438" y="0"/>
                              </a:moveTo>
                              <a:cubicBezTo>
                                <a:pt x="4420" y="0"/>
                                <a:pt x="4420" y="0"/>
                                <a:pt x="4420" y="0"/>
                              </a:cubicBezTo>
                              <a:cubicBezTo>
                                <a:pt x="4420" y="102"/>
                                <a:pt x="4420" y="102"/>
                                <a:pt x="4420" y="102"/>
                              </a:cubicBezTo>
                              <a:cubicBezTo>
                                <a:pt x="4419" y="102"/>
                                <a:pt x="4419" y="102"/>
                                <a:pt x="4419" y="102"/>
                              </a:cubicBezTo>
                              <a:cubicBezTo>
                                <a:pt x="4407" y="84"/>
                                <a:pt x="4385" y="77"/>
                                <a:pt x="4368" y="77"/>
                              </a:cubicBezTo>
                              <a:cubicBezTo>
                                <a:pt x="4327" y="77"/>
                                <a:pt x="4298" y="106"/>
                                <a:pt x="4298" y="146"/>
                              </a:cubicBezTo>
                              <a:cubicBezTo>
                                <a:pt x="4298" y="185"/>
                                <a:pt x="4327" y="215"/>
                                <a:pt x="4368" y="215"/>
                              </a:cubicBezTo>
                              <a:cubicBezTo>
                                <a:pt x="4385" y="215"/>
                                <a:pt x="4407" y="207"/>
                                <a:pt x="4419" y="189"/>
                              </a:cubicBezTo>
                              <a:cubicBezTo>
                                <a:pt x="4420" y="189"/>
                                <a:pt x="4420" y="189"/>
                                <a:pt x="4420" y="189"/>
                              </a:cubicBezTo>
                              <a:cubicBezTo>
                                <a:pt x="4420" y="211"/>
                                <a:pt x="4420" y="211"/>
                                <a:pt x="4420" y="211"/>
                              </a:cubicBezTo>
                              <a:cubicBezTo>
                                <a:pt x="4438" y="211"/>
                                <a:pt x="4438" y="211"/>
                                <a:pt x="4438" y="211"/>
                              </a:cubicBezTo>
                              <a:lnTo>
                                <a:pt x="4438" y="0"/>
                              </a:lnTo>
                              <a:close/>
                              <a:moveTo>
                                <a:pt x="4150" y="80"/>
                              </a:moveTo>
                              <a:cubicBezTo>
                                <a:pt x="4151" y="90"/>
                                <a:pt x="4152" y="102"/>
                                <a:pt x="4152" y="109"/>
                              </a:cubicBezTo>
                              <a:cubicBezTo>
                                <a:pt x="4152" y="211"/>
                                <a:pt x="4152" y="211"/>
                                <a:pt x="4152" y="211"/>
                              </a:cubicBezTo>
                              <a:cubicBezTo>
                                <a:pt x="4170" y="211"/>
                                <a:pt x="4170" y="211"/>
                                <a:pt x="4170" y="211"/>
                              </a:cubicBezTo>
                              <a:cubicBezTo>
                                <a:pt x="4170" y="144"/>
                                <a:pt x="4170" y="144"/>
                                <a:pt x="4170" y="144"/>
                              </a:cubicBezTo>
                              <a:cubicBezTo>
                                <a:pt x="4170" y="96"/>
                                <a:pt x="4206" y="94"/>
                                <a:pt x="4210" y="94"/>
                              </a:cubicBezTo>
                              <a:cubicBezTo>
                                <a:pt x="4237" y="94"/>
                                <a:pt x="4246" y="110"/>
                                <a:pt x="4246" y="139"/>
                              </a:cubicBezTo>
                              <a:cubicBezTo>
                                <a:pt x="4246" y="211"/>
                                <a:pt x="4246" y="211"/>
                                <a:pt x="4246" y="211"/>
                              </a:cubicBezTo>
                              <a:cubicBezTo>
                                <a:pt x="4264" y="211"/>
                                <a:pt x="4264" y="211"/>
                                <a:pt x="4264" y="211"/>
                              </a:cubicBezTo>
                              <a:cubicBezTo>
                                <a:pt x="4264" y="128"/>
                                <a:pt x="4264" y="128"/>
                                <a:pt x="4264" y="128"/>
                              </a:cubicBezTo>
                              <a:cubicBezTo>
                                <a:pt x="4264" y="96"/>
                                <a:pt x="4248" y="77"/>
                                <a:pt x="4215" y="77"/>
                              </a:cubicBezTo>
                              <a:cubicBezTo>
                                <a:pt x="4197" y="77"/>
                                <a:pt x="4179" y="87"/>
                                <a:pt x="4171" y="101"/>
                              </a:cubicBezTo>
                              <a:cubicBezTo>
                                <a:pt x="4170" y="101"/>
                                <a:pt x="4170" y="101"/>
                                <a:pt x="4170" y="101"/>
                              </a:cubicBezTo>
                              <a:cubicBezTo>
                                <a:pt x="4170" y="94"/>
                                <a:pt x="4170" y="87"/>
                                <a:pt x="4169" y="80"/>
                              </a:cubicBezTo>
                              <a:lnTo>
                                <a:pt x="4150" y="80"/>
                              </a:lnTo>
                              <a:close/>
                              <a:moveTo>
                                <a:pt x="4090" y="146"/>
                              </a:moveTo>
                              <a:cubicBezTo>
                                <a:pt x="4090" y="156"/>
                                <a:pt x="4090" y="156"/>
                                <a:pt x="4090" y="156"/>
                              </a:cubicBezTo>
                              <a:cubicBezTo>
                                <a:pt x="4090" y="179"/>
                                <a:pt x="4078" y="198"/>
                                <a:pt x="4051" y="198"/>
                              </a:cubicBezTo>
                              <a:cubicBezTo>
                                <a:pt x="4036" y="198"/>
                                <a:pt x="4020" y="191"/>
                                <a:pt x="4020" y="174"/>
                              </a:cubicBezTo>
                              <a:cubicBezTo>
                                <a:pt x="4020" y="147"/>
                                <a:pt x="4062" y="146"/>
                                <a:pt x="4081" y="146"/>
                              </a:cubicBezTo>
                              <a:lnTo>
                                <a:pt x="4090" y="146"/>
                              </a:lnTo>
                              <a:close/>
                              <a:moveTo>
                                <a:pt x="4081" y="131"/>
                              </a:moveTo>
                              <a:cubicBezTo>
                                <a:pt x="4050" y="131"/>
                                <a:pt x="4000" y="134"/>
                                <a:pt x="4000" y="176"/>
                              </a:cubicBezTo>
                              <a:cubicBezTo>
                                <a:pt x="4000" y="202"/>
                                <a:pt x="4021" y="215"/>
                                <a:pt x="4045" y="215"/>
                              </a:cubicBezTo>
                              <a:cubicBezTo>
                                <a:pt x="4066" y="215"/>
                                <a:pt x="4080" y="207"/>
                                <a:pt x="4091" y="190"/>
                              </a:cubicBezTo>
                              <a:cubicBezTo>
                                <a:pt x="4092" y="190"/>
                                <a:pt x="4092" y="190"/>
                                <a:pt x="4092" y="190"/>
                              </a:cubicBezTo>
                              <a:cubicBezTo>
                                <a:pt x="4092" y="197"/>
                                <a:pt x="4092" y="205"/>
                                <a:pt x="4093" y="211"/>
                              </a:cubicBezTo>
                              <a:cubicBezTo>
                                <a:pt x="4111" y="211"/>
                                <a:pt x="4111" y="211"/>
                                <a:pt x="4111" y="211"/>
                              </a:cubicBezTo>
                              <a:cubicBezTo>
                                <a:pt x="4110" y="204"/>
                                <a:pt x="4109" y="192"/>
                                <a:pt x="4109" y="182"/>
                              </a:cubicBezTo>
                              <a:cubicBezTo>
                                <a:pt x="4109" y="123"/>
                                <a:pt x="4109" y="123"/>
                                <a:pt x="4109" y="123"/>
                              </a:cubicBezTo>
                              <a:cubicBezTo>
                                <a:pt x="4109" y="91"/>
                                <a:pt x="4087" y="77"/>
                                <a:pt x="4061" y="77"/>
                              </a:cubicBezTo>
                              <a:cubicBezTo>
                                <a:pt x="4036" y="77"/>
                                <a:pt x="4018" y="84"/>
                                <a:pt x="4006" y="96"/>
                              </a:cubicBezTo>
                              <a:cubicBezTo>
                                <a:pt x="4017" y="109"/>
                                <a:pt x="4017" y="109"/>
                                <a:pt x="4017" y="109"/>
                              </a:cubicBezTo>
                              <a:cubicBezTo>
                                <a:pt x="4028" y="99"/>
                                <a:pt x="4041" y="94"/>
                                <a:pt x="4057" y="94"/>
                              </a:cubicBezTo>
                              <a:cubicBezTo>
                                <a:pt x="4079" y="94"/>
                                <a:pt x="4090" y="105"/>
                                <a:pt x="4090" y="128"/>
                              </a:cubicBezTo>
                              <a:cubicBezTo>
                                <a:pt x="4090" y="131"/>
                                <a:pt x="4090" y="131"/>
                                <a:pt x="4090" y="131"/>
                              </a:cubicBezTo>
                              <a:lnTo>
                                <a:pt x="4081" y="131"/>
                              </a:lnTo>
                              <a:close/>
                              <a:moveTo>
                                <a:pt x="3962" y="0"/>
                              </a:moveTo>
                              <a:cubicBezTo>
                                <a:pt x="3943" y="0"/>
                                <a:pt x="3943" y="0"/>
                                <a:pt x="3943" y="0"/>
                              </a:cubicBezTo>
                              <a:cubicBezTo>
                                <a:pt x="3943" y="211"/>
                                <a:pt x="3943" y="211"/>
                                <a:pt x="3943" y="211"/>
                              </a:cubicBezTo>
                              <a:cubicBezTo>
                                <a:pt x="3962" y="211"/>
                                <a:pt x="3962" y="211"/>
                                <a:pt x="3962" y="211"/>
                              </a:cubicBezTo>
                              <a:lnTo>
                                <a:pt x="3962" y="0"/>
                              </a:lnTo>
                              <a:close/>
                              <a:moveTo>
                                <a:pt x="3848" y="211"/>
                              </a:moveTo>
                              <a:cubicBezTo>
                                <a:pt x="3867" y="211"/>
                                <a:pt x="3867" y="211"/>
                                <a:pt x="3867" y="211"/>
                              </a:cubicBezTo>
                              <a:cubicBezTo>
                                <a:pt x="3867" y="137"/>
                                <a:pt x="3867" y="137"/>
                                <a:pt x="3867" y="137"/>
                              </a:cubicBezTo>
                              <a:cubicBezTo>
                                <a:pt x="3867" y="120"/>
                                <a:pt x="3879" y="95"/>
                                <a:pt x="3907" y="95"/>
                              </a:cubicBezTo>
                              <a:cubicBezTo>
                                <a:pt x="3912" y="95"/>
                                <a:pt x="3916" y="96"/>
                                <a:pt x="3918" y="97"/>
                              </a:cubicBezTo>
                              <a:cubicBezTo>
                                <a:pt x="3922" y="79"/>
                                <a:pt x="3922" y="79"/>
                                <a:pt x="3922" y="79"/>
                              </a:cubicBezTo>
                              <a:cubicBezTo>
                                <a:pt x="3918" y="77"/>
                                <a:pt x="3913" y="77"/>
                                <a:pt x="3908" y="77"/>
                              </a:cubicBezTo>
                              <a:cubicBezTo>
                                <a:pt x="3885" y="77"/>
                                <a:pt x="3871" y="91"/>
                                <a:pt x="3866" y="105"/>
                              </a:cubicBezTo>
                              <a:cubicBezTo>
                                <a:pt x="3865" y="105"/>
                                <a:pt x="3865" y="105"/>
                                <a:pt x="3865" y="105"/>
                              </a:cubicBezTo>
                              <a:cubicBezTo>
                                <a:pt x="3865" y="80"/>
                                <a:pt x="3865" y="80"/>
                                <a:pt x="3865" y="80"/>
                              </a:cubicBezTo>
                              <a:cubicBezTo>
                                <a:pt x="3847" y="80"/>
                                <a:pt x="3847" y="80"/>
                                <a:pt x="3847" y="80"/>
                              </a:cubicBezTo>
                              <a:cubicBezTo>
                                <a:pt x="3848" y="99"/>
                                <a:pt x="3848" y="109"/>
                                <a:pt x="3848" y="121"/>
                              </a:cubicBezTo>
                              <a:lnTo>
                                <a:pt x="3848" y="211"/>
                              </a:lnTo>
                              <a:close/>
                              <a:moveTo>
                                <a:pt x="3704" y="136"/>
                              </a:moveTo>
                              <a:cubicBezTo>
                                <a:pt x="3704" y="114"/>
                                <a:pt x="3726" y="94"/>
                                <a:pt x="3750" y="94"/>
                              </a:cubicBezTo>
                              <a:cubicBezTo>
                                <a:pt x="3777" y="94"/>
                                <a:pt x="3793" y="111"/>
                                <a:pt x="3793" y="136"/>
                              </a:cubicBezTo>
                              <a:lnTo>
                                <a:pt x="3704" y="136"/>
                              </a:lnTo>
                              <a:close/>
                              <a:moveTo>
                                <a:pt x="3813" y="151"/>
                              </a:moveTo>
                              <a:cubicBezTo>
                                <a:pt x="3813" y="142"/>
                                <a:pt x="3813" y="142"/>
                                <a:pt x="3813" y="142"/>
                              </a:cubicBezTo>
                              <a:cubicBezTo>
                                <a:pt x="3813" y="107"/>
                                <a:pt x="3790" y="77"/>
                                <a:pt x="3750" y="77"/>
                              </a:cubicBezTo>
                              <a:cubicBezTo>
                                <a:pt x="3713" y="77"/>
                                <a:pt x="3684" y="106"/>
                                <a:pt x="3684" y="146"/>
                              </a:cubicBezTo>
                              <a:cubicBezTo>
                                <a:pt x="3684" y="185"/>
                                <a:pt x="3713" y="215"/>
                                <a:pt x="3752" y="215"/>
                              </a:cubicBezTo>
                              <a:cubicBezTo>
                                <a:pt x="3773" y="215"/>
                                <a:pt x="3793" y="207"/>
                                <a:pt x="3808" y="187"/>
                              </a:cubicBezTo>
                              <a:cubicBezTo>
                                <a:pt x="3794" y="175"/>
                                <a:pt x="3794" y="175"/>
                                <a:pt x="3794" y="175"/>
                              </a:cubicBezTo>
                              <a:cubicBezTo>
                                <a:pt x="3786" y="187"/>
                                <a:pt x="3771" y="198"/>
                                <a:pt x="3752" y="198"/>
                              </a:cubicBezTo>
                              <a:cubicBezTo>
                                <a:pt x="3726" y="198"/>
                                <a:pt x="3706" y="177"/>
                                <a:pt x="3704" y="151"/>
                              </a:cubicBezTo>
                              <a:lnTo>
                                <a:pt x="3813" y="151"/>
                              </a:lnTo>
                              <a:close/>
                              <a:moveTo>
                                <a:pt x="3531" y="146"/>
                              </a:moveTo>
                              <a:cubicBezTo>
                                <a:pt x="3531" y="116"/>
                                <a:pt x="3550" y="94"/>
                                <a:pt x="3580" y="94"/>
                              </a:cubicBezTo>
                              <a:cubicBezTo>
                                <a:pt x="3611" y="94"/>
                                <a:pt x="3633" y="116"/>
                                <a:pt x="3633" y="146"/>
                              </a:cubicBezTo>
                              <a:cubicBezTo>
                                <a:pt x="3633" y="175"/>
                                <a:pt x="3611" y="198"/>
                                <a:pt x="3580" y="198"/>
                              </a:cubicBezTo>
                              <a:cubicBezTo>
                                <a:pt x="3550" y="198"/>
                                <a:pt x="3531" y="175"/>
                                <a:pt x="3531" y="146"/>
                              </a:cubicBezTo>
                              <a:close/>
                              <a:moveTo>
                                <a:pt x="3650" y="0"/>
                              </a:moveTo>
                              <a:cubicBezTo>
                                <a:pt x="3632" y="0"/>
                                <a:pt x="3632" y="0"/>
                                <a:pt x="3632" y="0"/>
                              </a:cubicBezTo>
                              <a:cubicBezTo>
                                <a:pt x="3632" y="102"/>
                                <a:pt x="3632" y="102"/>
                                <a:pt x="3632" y="102"/>
                              </a:cubicBezTo>
                              <a:cubicBezTo>
                                <a:pt x="3631" y="102"/>
                                <a:pt x="3631" y="102"/>
                                <a:pt x="3631" y="102"/>
                              </a:cubicBezTo>
                              <a:cubicBezTo>
                                <a:pt x="3619" y="84"/>
                                <a:pt x="3598" y="77"/>
                                <a:pt x="3580" y="77"/>
                              </a:cubicBezTo>
                              <a:cubicBezTo>
                                <a:pt x="3539" y="77"/>
                                <a:pt x="3511" y="106"/>
                                <a:pt x="3511" y="146"/>
                              </a:cubicBezTo>
                              <a:cubicBezTo>
                                <a:pt x="3511" y="185"/>
                                <a:pt x="3539" y="215"/>
                                <a:pt x="3580" y="215"/>
                              </a:cubicBezTo>
                              <a:cubicBezTo>
                                <a:pt x="3598" y="215"/>
                                <a:pt x="3619" y="207"/>
                                <a:pt x="3631" y="189"/>
                              </a:cubicBezTo>
                              <a:cubicBezTo>
                                <a:pt x="3632" y="189"/>
                                <a:pt x="3632" y="189"/>
                                <a:pt x="3632" y="189"/>
                              </a:cubicBezTo>
                              <a:cubicBezTo>
                                <a:pt x="3632" y="211"/>
                                <a:pt x="3632" y="211"/>
                                <a:pt x="3632" y="211"/>
                              </a:cubicBezTo>
                              <a:cubicBezTo>
                                <a:pt x="3650" y="211"/>
                                <a:pt x="3650" y="211"/>
                                <a:pt x="3650" y="211"/>
                              </a:cubicBezTo>
                              <a:lnTo>
                                <a:pt x="3650" y="0"/>
                              </a:lnTo>
                              <a:close/>
                              <a:moveTo>
                                <a:pt x="3377" y="136"/>
                              </a:moveTo>
                              <a:cubicBezTo>
                                <a:pt x="3377" y="114"/>
                                <a:pt x="3399" y="94"/>
                                <a:pt x="3423" y="94"/>
                              </a:cubicBezTo>
                              <a:cubicBezTo>
                                <a:pt x="3450" y="94"/>
                                <a:pt x="3466" y="111"/>
                                <a:pt x="3466" y="136"/>
                              </a:cubicBezTo>
                              <a:lnTo>
                                <a:pt x="3377" y="136"/>
                              </a:lnTo>
                              <a:close/>
                              <a:moveTo>
                                <a:pt x="3486" y="151"/>
                              </a:moveTo>
                              <a:cubicBezTo>
                                <a:pt x="3486" y="142"/>
                                <a:pt x="3486" y="142"/>
                                <a:pt x="3486" y="142"/>
                              </a:cubicBezTo>
                              <a:cubicBezTo>
                                <a:pt x="3486" y="107"/>
                                <a:pt x="3463" y="77"/>
                                <a:pt x="3423" y="77"/>
                              </a:cubicBezTo>
                              <a:cubicBezTo>
                                <a:pt x="3386" y="77"/>
                                <a:pt x="3357" y="106"/>
                                <a:pt x="3357" y="146"/>
                              </a:cubicBezTo>
                              <a:cubicBezTo>
                                <a:pt x="3357" y="185"/>
                                <a:pt x="3386" y="215"/>
                                <a:pt x="3425" y="215"/>
                              </a:cubicBezTo>
                              <a:cubicBezTo>
                                <a:pt x="3447" y="215"/>
                                <a:pt x="3466" y="207"/>
                                <a:pt x="3481" y="187"/>
                              </a:cubicBezTo>
                              <a:cubicBezTo>
                                <a:pt x="3467" y="175"/>
                                <a:pt x="3467" y="175"/>
                                <a:pt x="3467" y="175"/>
                              </a:cubicBezTo>
                              <a:cubicBezTo>
                                <a:pt x="3460" y="187"/>
                                <a:pt x="3445" y="198"/>
                                <a:pt x="3425" y="198"/>
                              </a:cubicBezTo>
                              <a:cubicBezTo>
                                <a:pt x="3399" y="198"/>
                                <a:pt x="3379" y="177"/>
                                <a:pt x="3377" y="151"/>
                              </a:cubicBezTo>
                              <a:lnTo>
                                <a:pt x="3486" y="151"/>
                              </a:lnTo>
                              <a:close/>
                              <a:moveTo>
                                <a:pt x="3178" y="13"/>
                              </a:moveTo>
                              <a:cubicBezTo>
                                <a:pt x="3153" y="13"/>
                                <a:pt x="3153" y="13"/>
                                <a:pt x="3153" y="13"/>
                              </a:cubicBezTo>
                              <a:cubicBezTo>
                                <a:pt x="3153" y="211"/>
                                <a:pt x="3153" y="211"/>
                                <a:pt x="3153" y="211"/>
                              </a:cubicBezTo>
                              <a:cubicBezTo>
                                <a:pt x="3173" y="211"/>
                                <a:pt x="3173" y="211"/>
                                <a:pt x="3173" y="211"/>
                              </a:cubicBezTo>
                              <a:cubicBezTo>
                                <a:pt x="3173" y="42"/>
                                <a:pt x="3173" y="42"/>
                                <a:pt x="3173" y="42"/>
                              </a:cubicBezTo>
                              <a:cubicBezTo>
                                <a:pt x="3174" y="42"/>
                                <a:pt x="3174" y="42"/>
                                <a:pt x="3174" y="42"/>
                              </a:cubicBezTo>
                              <a:cubicBezTo>
                                <a:pt x="3292" y="211"/>
                                <a:pt x="3292" y="211"/>
                                <a:pt x="3292" y="211"/>
                              </a:cubicBezTo>
                              <a:cubicBezTo>
                                <a:pt x="3317" y="211"/>
                                <a:pt x="3317" y="211"/>
                                <a:pt x="3317" y="211"/>
                              </a:cubicBezTo>
                              <a:cubicBezTo>
                                <a:pt x="3317" y="13"/>
                                <a:pt x="3317" y="13"/>
                                <a:pt x="3317" y="13"/>
                              </a:cubicBezTo>
                              <a:cubicBezTo>
                                <a:pt x="3297" y="13"/>
                                <a:pt x="3297" y="13"/>
                                <a:pt x="3297" y="13"/>
                              </a:cubicBezTo>
                              <a:cubicBezTo>
                                <a:pt x="3297" y="181"/>
                                <a:pt x="3297" y="181"/>
                                <a:pt x="3297" y="181"/>
                              </a:cubicBezTo>
                              <a:cubicBezTo>
                                <a:pt x="3296" y="181"/>
                                <a:pt x="3296" y="181"/>
                                <a:pt x="3296" y="181"/>
                              </a:cubicBezTo>
                              <a:lnTo>
                                <a:pt x="3178" y="13"/>
                              </a:lnTo>
                              <a:close/>
                              <a:moveTo>
                                <a:pt x="2822" y="211"/>
                              </a:moveTo>
                              <a:cubicBezTo>
                                <a:pt x="2840" y="211"/>
                                <a:pt x="2840" y="211"/>
                                <a:pt x="2840" y="211"/>
                              </a:cubicBezTo>
                              <a:cubicBezTo>
                                <a:pt x="2840" y="144"/>
                                <a:pt x="2840" y="144"/>
                                <a:pt x="2840" y="144"/>
                              </a:cubicBezTo>
                              <a:cubicBezTo>
                                <a:pt x="2840" y="96"/>
                                <a:pt x="2873" y="94"/>
                                <a:pt x="2877" y="94"/>
                              </a:cubicBezTo>
                              <a:cubicBezTo>
                                <a:pt x="2903" y="94"/>
                                <a:pt x="2911" y="108"/>
                                <a:pt x="2911" y="135"/>
                              </a:cubicBezTo>
                              <a:cubicBezTo>
                                <a:pt x="2911" y="211"/>
                                <a:pt x="2911" y="211"/>
                                <a:pt x="2911" y="211"/>
                              </a:cubicBezTo>
                              <a:cubicBezTo>
                                <a:pt x="2929" y="211"/>
                                <a:pt x="2929" y="211"/>
                                <a:pt x="2929" y="211"/>
                              </a:cubicBezTo>
                              <a:cubicBezTo>
                                <a:pt x="2929" y="142"/>
                                <a:pt x="2929" y="142"/>
                                <a:pt x="2929" y="142"/>
                              </a:cubicBezTo>
                              <a:cubicBezTo>
                                <a:pt x="2929" y="117"/>
                                <a:pt x="2939" y="94"/>
                                <a:pt x="2966" y="94"/>
                              </a:cubicBezTo>
                              <a:cubicBezTo>
                                <a:pt x="2991" y="94"/>
                                <a:pt x="2999" y="108"/>
                                <a:pt x="2999" y="135"/>
                              </a:cubicBezTo>
                              <a:cubicBezTo>
                                <a:pt x="2999" y="211"/>
                                <a:pt x="2999" y="211"/>
                                <a:pt x="2999" y="211"/>
                              </a:cubicBezTo>
                              <a:cubicBezTo>
                                <a:pt x="3018" y="211"/>
                                <a:pt x="3018" y="211"/>
                                <a:pt x="3018" y="211"/>
                              </a:cubicBezTo>
                              <a:cubicBezTo>
                                <a:pt x="3018" y="128"/>
                                <a:pt x="3018" y="128"/>
                                <a:pt x="3018" y="128"/>
                              </a:cubicBezTo>
                              <a:cubicBezTo>
                                <a:pt x="3018" y="96"/>
                                <a:pt x="3002" y="77"/>
                                <a:pt x="2968" y="77"/>
                              </a:cubicBezTo>
                              <a:cubicBezTo>
                                <a:pt x="2951" y="77"/>
                                <a:pt x="2933" y="87"/>
                                <a:pt x="2925" y="104"/>
                              </a:cubicBezTo>
                              <a:cubicBezTo>
                                <a:pt x="2916" y="82"/>
                                <a:pt x="2898" y="77"/>
                                <a:pt x="2883" y="77"/>
                              </a:cubicBezTo>
                              <a:cubicBezTo>
                                <a:pt x="2868" y="77"/>
                                <a:pt x="2850" y="85"/>
                                <a:pt x="2841" y="100"/>
                              </a:cubicBezTo>
                              <a:cubicBezTo>
                                <a:pt x="2840" y="100"/>
                                <a:pt x="2840" y="100"/>
                                <a:pt x="2840" y="100"/>
                              </a:cubicBezTo>
                              <a:cubicBezTo>
                                <a:pt x="2840" y="80"/>
                                <a:pt x="2840" y="80"/>
                                <a:pt x="2840" y="80"/>
                              </a:cubicBezTo>
                              <a:cubicBezTo>
                                <a:pt x="2821" y="80"/>
                                <a:pt x="2821" y="80"/>
                                <a:pt x="2821" y="80"/>
                              </a:cubicBezTo>
                              <a:cubicBezTo>
                                <a:pt x="2821" y="90"/>
                                <a:pt x="2822" y="100"/>
                                <a:pt x="2822" y="109"/>
                              </a:cubicBezTo>
                              <a:lnTo>
                                <a:pt x="2822" y="211"/>
                              </a:lnTo>
                              <a:close/>
                              <a:moveTo>
                                <a:pt x="2780" y="211"/>
                              </a:moveTo>
                              <a:cubicBezTo>
                                <a:pt x="2780" y="202"/>
                                <a:pt x="2779" y="189"/>
                                <a:pt x="2779" y="182"/>
                              </a:cubicBezTo>
                              <a:cubicBezTo>
                                <a:pt x="2779" y="80"/>
                                <a:pt x="2779" y="80"/>
                                <a:pt x="2779" y="80"/>
                              </a:cubicBezTo>
                              <a:cubicBezTo>
                                <a:pt x="2760" y="80"/>
                                <a:pt x="2760" y="80"/>
                                <a:pt x="2760" y="80"/>
                              </a:cubicBezTo>
                              <a:cubicBezTo>
                                <a:pt x="2760" y="147"/>
                                <a:pt x="2760" y="147"/>
                                <a:pt x="2760" y="147"/>
                              </a:cubicBezTo>
                              <a:cubicBezTo>
                                <a:pt x="2760" y="195"/>
                                <a:pt x="2724" y="198"/>
                                <a:pt x="2720" y="198"/>
                              </a:cubicBezTo>
                              <a:cubicBezTo>
                                <a:pt x="2693" y="198"/>
                                <a:pt x="2685" y="182"/>
                                <a:pt x="2685" y="153"/>
                              </a:cubicBezTo>
                              <a:cubicBezTo>
                                <a:pt x="2685" y="80"/>
                                <a:pt x="2685" y="80"/>
                                <a:pt x="2685" y="80"/>
                              </a:cubicBezTo>
                              <a:cubicBezTo>
                                <a:pt x="2666" y="80"/>
                                <a:pt x="2666" y="80"/>
                                <a:pt x="2666" y="80"/>
                              </a:cubicBezTo>
                              <a:cubicBezTo>
                                <a:pt x="2666" y="163"/>
                                <a:pt x="2666" y="163"/>
                                <a:pt x="2666" y="163"/>
                              </a:cubicBezTo>
                              <a:cubicBezTo>
                                <a:pt x="2666" y="196"/>
                                <a:pt x="2682" y="215"/>
                                <a:pt x="2716" y="215"/>
                              </a:cubicBezTo>
                              <a:cubicBezTo>
                                <a:pt x="2733" y="215"/>
                                <a:pt x="2752" y="205"/>
                                <a:pt x="2760" y="190"/>
                              </a:cubicBezTo>
                              <a:cubicBezTo>
                                <a:pt x="2760" y="190"/>
                                <a:pt x="2760" y="190"/>
                                <a:pt x="2760" y="190"/>
                              </a:cubicBezTo>
                              <a:cubicBezTo>
                                <a:pt x="2760" y="197"/>
                                <a:pt x="2760" y="204"/>
                                <a:pt x="2761" y="211"/>
                              </a:cubicBezTo>
                              <a:lnTo>
                                <a:pt x="2780" y="211"/>
                              </a:lnTo>
                              <a:close/>
                              <a:moveTo>
                                <a:pt x="2575" y="211"/>
                              </a:moveTo>
                              <a:cubicBezTo>
                                <a:pt x="2594" y="211"/>
                                <a:pt x="2594" y="211"/>
                                <a:pt x="2594" y="211"/>
                              </a:cubicBezTo>
                              <a:cubicBezTo>
                                <a:pt x="2594" y="137"/>
                                <a:pt x="2594" y="137"/>
                                <a:pt x="2594" y="137"/>
                              </a:cubicBezTo>
                              <a:cubicBezTo>
                                <a:pt x="2594" y="120"/>
                                <a:pt x="2606" y="95"/>
                                <a:pt x="2634" y="95"/>
                              </a:cubicBezTo>
                              <a:cubicBezTo>
                                <a:pt x="2640" y="95"/>
                                <a:pt x="2643" y="96"/>
                                <a:pt x="2645" y="97"/>
                              </a:cubicBezTo>
                              <a:cubicBezTo>
                                <a:pt x="2649" y="79"/>
                                <a:pt x="2649" y="79"/>
                                <a:pt x="2649" y="79"/>
                              </a:cubicBezTo>
                              <a:cubicBezTo>
                                <a:pt x="2645" y="77"/>
                                <a:pt x="2640" y="77"/>
                                <a:pt x="2635" y="77"/>
                              </a:cubicBezTo>
                              <a:cubicBezTo>
                                <a:pt x="2612" y="77"/>
                                <a:pt x="2598" y="91"/>
                                <a:pt x="2593" y="105"/>
                              </a:cubicBezTo>
                              <a:cubicBezTo>
                                <a:pt x="2592" y="105"/>
                                <a:pt x="2592" y="105"/>
                                <a:pt x="2592" y="105"/>
                              </a:cubicBezTo>
                              <a:cubicBezTo>
                                <a:pt x="2592" y="80"/>
                                <a:pt x="2592" y="80"/>
                                <a:pt x="2592" y="80"/>
                              </a:cubicBezTo>
                              <a:cubicBezTo>
                                <a:pt x="2574" y="80"/>
                                <a:pt x="2574" y="80"/>
                                <a:pt x="2574" y="80"/>
                              </a:cubicBezTo>
                              <a:cubicBezTo>
                                <a:pt x="2575" y="99"/>
                                <a:pt x="2575" y="109"/>
                                <a:pt x="2575" y="121"/>
                              </a:cubicBezTo>
                              <a:lnTo>
                                <a:pt x="2575" y="211"/>
                              </a:lnTo>
                              <a:close/>
                              <a:moveTo>
                                <a:pt x="2548" y="80"/>
                              </a:moveTo>
                              <a:cubicBezTo>
                                <a:pt x="2510" y="80"/>
                                <a:pt x="2510" y="80"/>
                                <a:pt x="2510" y="80"/>
                              </a:cubicBezTo>
                              <a:cubicBezTo>
                                <a:pt x="2510" y="43"/>
                                <a:pt x="2510" y="43"/>
                                <a:pt x="2510" y="43"/>
                              </a:cubicBezTo>
                              <a:cubicBezTo>
                                <a:pt x="2492" y="43"/>
                                <a:pt x="2492" y="43"/>
                                <a:pt x="2492" y="43"/>
                              </a:cubicBezTo>
                              <a:cubicBezTo>
                                <a:pt x="2492" y="80"/>
                                <a:pt x="2492" y="80"/>
                                <a:pt x="2492" y="80"/>
                              </a:cubicBezTo>
                              <a:cubicBezTo>
                                <a:pt x="2464" y="80"/>
                                <a:pt x="2464" y="80"/>
                                <a:pt x="2464" y="80"/>
                              </a:cubicBezTo>
                              <a:cubicBezTo>
                                <a:pt x="2464" y="97"/>
                                <a:pt x="2464" y="97"/>
                                <a:pt x="2464" y="97"/>
                              </a:cubicBezTo>
                              <a:cubicBezTo>
                                <a:pt x="2492" y="97"/>
                                <a:pt x="2492" y="97"/>
                                <a:pt x="2492" y="97"/>
                              </a:cubicBezTo>
                              <a:cubicBezTo>
                                <a:pt x="2492" y="180"/>
                                <a:pt x="2492" y="180"/>
                                <a:pt x="2492" y="180"/>
                              </a:cubicBezTo>
                              <a:cubicBezTo>
                                <a:pt x="2492" y="209"/>
                                <a:pt x="2510" y="215"/>
                                <a:pt x="2524" y="215"/>
                              </a:cubicBezTo>
                              <a:cubicBezTo>
                                <a:pt x="2534" y="215"/>
                                <a:pt x="2543" y="213"/>
                                <a:pt x="2549" y="210"/>
                              </a:cubicBezTo>
                              <a:cubicBezTo>
                                <a:pt x="2549" y="193"/>
                                <a:pt x="2549" y="193"/>
                                <a:pt x="2549" y="193"/>
                              </a:cubicBezTo>
                              <a:cubicBezTo>
                                <a:pt x="2543" y="196"/>
                                <a:pt x="2536" y="198"/>
                                <a:pt x="2530" y="198"/>
                              </a:cubicBezTo>
                              <a:cubicBezTo>
                                <a:pt x="2518" y="198"/>
                                <a:pt x="2510" y="194"/>
                                <a:pt x="2510" y="174"/>
                              </a:cubicBezTo>
                              <a:cubicBezTo>
                                <a:pt x="2510" y="97"/>
                                <a:pt x="2510" y="97"/>
                                <a:pt x="2510" y="97"/>
                              </a:cubicBezTo>
                              <a:cubicBezTo>
                                <a:pt x="2548" y="97"/>
                                <a:pt x="2548" y="97"/>
                                <a:pt x="2548" y="97"/>
                              </a:cubicBezTo>
                              <a:lnTo>
                                <a:pt x="2548" y="80"/>
                              </a:lnTo>
                              <a:close/>
                              <a:moveTo>
                                <a:pt x="2323" y="80"/>
                              </a:moveTo>
                              <a:cubicBezTo>
                                <a:pt x="2324" y="90"/>
                                <a:pt x="2325" y="102"/>
                                <a:pt x="2325" y="109"/>
                              </a:cubicBezTo>
                              <a:cubicBezTo>
                                <a:pt x="2325" y="211"/>
                                <a:pt x="2325" y="211"/>
                                <a:pt x="2325" y="211"/>
                              </a:cubicBezTo>
                              <a:cubicBezTo>
                                <a:pt x="2343" y="211"/>
                                <a:pt x="2343" y="211"/>
                                <a:pt x="2343" y="211"/>
                              </a:cubicBezTo>
                              <a:cubicBezTo>
                                <a:pt x="2343" y="144"/>
                                <a:pt x="2343" y="144"/>
                                <a:pt x="2343" y="144"/>
                              </a:cubicBezTo>
                              <a:cubicBezTo>
                                <a:pt x="2343" y="96"/>
                                <a:pt x="2379" y="94"/>
                                <a:pt x="2383" y="94"/>
                              </a:cubicBezTo>
                              <a:cubicBezTo>
                                <a:pt x="2411" y="94"/>
                                <a:pt x="2419" y="110"/>
                                <a:pt x="2419" y="139"/>
                              </a:cubicBezTo>
                              <a:cubicBezTo>
                                <a:pt x="2419" y="211"/>
                                <a:pt x="2419" y="211"/>
                                <a:pt x="2419" y="211"/>
                              </a:cubicBezTo>
                              <a:cubicBezTo>
                                <a:pt x="2437" y="211"/>
                                <a:pt x="2437" y="211"/>
                                <a:pt x="2437" y="211"/>
                              </a:cubicBezTo>
                              <a:cubicBezTo>
                                <a:pt x="2437" y="128"/>
                                <a:pt x="2437" y="128"/>
                                <a:pt x="2437" y="128"/>
                              </a:cubicBezTo>
                              <a:cubicBezTo>
                                <a:pt x="2437" y="96"/>
                                <a:pt x="2421" y="77"/>
                                <a:pt x="2388" y="77"/>
                              </a:cubicBezTo>
                              <a:cubicBezTo>
                                <a:pt x="2370" y="77"/>
                                <a:pt x="2352" y="87"/>
                                <a:pt x="2344" y="101"/>
                              </a:cubicBezTo>
                              <a:cubicBezTo>
                                <a:pt x="2343" y="101"/>
                                <a:pt x="2343" y="101"/>
                                <a:pt x="2343" y="101"/>
                              </a:cubicBezTo>
                              <a:cubicBezTo>
                                <a:pt x="2343" y="94"/>
                                <a:pt x="2343" y="87"/>
                                <a:pt x="2342" y="80"/>
                              </a:cubicBezTo>
                              <a:lnTo>
                                <a:pt x="2323" y="80"/>
                              </a:lnTo>
                              <a:close/>
                              <a:moveTo>
                                <a:pt x="2183" y="136"/>
                              </a:moveTo>
                              <a:cubicBezTo>
                                <a:pt x="2183" y="114"/>
                                <a:pt x="2204" y="94"/>
                                <a:pt x="2229" y="94"/>
                              </a:cubicBezTo>
                              <a:cubicBezTo>
                                <a:pt x="2255" y="94"/>
                                <a:pt x="2271" y="111"/>
                                <a:pt x="2271" y="136"/>
                              </a:cubicBezTo>
                              <a:lnTo>
                                <a:pt x="2183" y="136"/>
                              </a:lnTo>
                              <a:close/>
                              <a:moveTo>
                                <a:pt x="2291" y="151"/>
                              </a:moveTo>
                              <a:cubicBezTo>
                                <a:pt x="2291" y="142"/>
                                <a:pt x="2291" y="142"/>
                                <a:pt x="2291" y="142"/>
                              </a:cubicBezTo>
                              <a:cubicBezTo>
                                <a:pt x="2291" y="107"/>
                                <a:pt x="2268" y="77"/>
                                <a:pt x="2229" y="77"/>
                              </a:cubicBezTo>
                              <a:cubicBezTo>
                                <a:pt x="2191" y="77"/>
                                <a:pt x="2162" y="106"/>
                                <a:pt x="2162" y="146"/>
                              </a:cubicBezTo>
                              <a:cubicBezTo>
                                <a:pt x="2162" y="185"/>
                                <a:pt x="2191" y="215"/>
                                <a:pt x="2230" y="215"/>
                              </a:cubicBezTo>
                              <a:cubicBezTo>
                                <a:pt x="2252" y="215"/>
                                <a:pt x="2271" y="207"/>
                                <a:pt x="2287" y="187"/>
                              </a:cubicBezTo>
                              <a:cubicBezTo>
                                <a:pt x="2272" y="175"/>
                                <a:pt x="2272" y="175"/>
                                <a:pt x="2272" y="175"/>
                              </a:cubicBezTo>
                              <a:cubicBezTo>
                                <a:pt x="2265" y="187"/>
                                <a:pt x="2250" y="198"/>
                                <a:pt x="2230" y="198"/>
                              </a:cubicBezTo>
                              <a:cubicBezTo>
                                <a:pt x="2204" y="198"/>
                                <a:pt x="2184" y="177"/>
                                <a:pt x="2182" y="151"/>
                              </a:cubicBezTo>
                              <a:lnTo>
                                <a:pt x="2291" y="151"/>
                              </a:lnTo>
                              <a:close/>
                              <a:moveTo>
                                <a:pt x="2145" y="100"/>
                              </a:moveTo>
                              <a:cubicBezTo>
                                <a:pt x="2132" y="84"/>
                                <a:pt x="2115" y="77"/>
                                <a:pt x="2097" y="77"/>
                              </a:cubicBezTo>
                              <a:cubicBezTo>
                                <a:pt x="2054" y="76"/>
                                <a:pt x="2028" y="106"/>
                                <a:pt x="2028" y="146"/>
                              </a:cubicBezTo>
                              <a:cubicBezTo>
                                <a:pt x="2028" y="185"/>
                                <a:pt x="2054" y="215"/>
                                <a:pt x="2097" y="215"/>
                              </a:cubicBezTo>
                              <a:cubicBezTo>
                                <a:pt x="2115" y="214"/>
                                <a:pt x="2132" y="207"/>
                                <a:pt x="2145" y="192"/>
                              </a:cubicBezTo>
                              <a:cubicBezTo>
                                <a:pt x="2130" y="181"/>
                                <a:pt x="2130" y="181"/>
                                <a:pt x="2130" y="181"/>
                              </a:cubicBezTo>
                              <a:cubicBezTo>
                                <a:pt x="2124" y="190"/>
                                <a:pt x="2112" y="198"/>
                                <a:pt x="2097" y="198"/>
                              </a:cubicBezTo>
                              <a:cubicBezTo>
                                <a:pt x="2066" y="198"/>
                                <a:pt x="2048" y="176"/>
                                <a:pt x="2048" y="146"/>
                              </a:cubicBezTo>
                              <a:cubicBezTo>
                                <a:pt x="2048" y="116"/>
                                <a:pt x="2066" y="93"/>
                                <a:pt x="2097" y="94"/>
                              </a:cubicBezTo>
                              <a:cubicBezTo>
                                <a:pt x="2112" y="94"/>
                                <a:pt x="2124" y="102"/>
                                <a:pt x="2130" y="111"/>
                              </a:cubicBezTo>
                              <a:lnTo>
                                <a:pt x="2145" y="100"/>
                              </a:lnTo>
                              <a:close/>
                              <a:moveTo>
                                <a:pt x="1948" y="211"/>
                              </a:moveTo>
                              <a:cubicBezTo>
                                <a:pt x="1967" y="211"/>
                                <a:pt x="1967" y="211"/>
                                <a:pt x="1967" y="211"/>
                              </a:cubicBezTo>
                              <a:cubicBezTo>
                                <a:pt x="1967" y="137"/>
                                <a:pt x="1967" y="137"/>
                                <a:pt x="1967" y="137"/>
                              </a:cubicBezTo>
                              <a:cubicBezTo>
                                <a:pt x="1967" y="120"/>
                                <a:pt x="1979" y="95"/>
                                <a:pt x="2007" y="95"/>
                              </a:cubicBezTo>
                              <a:cubicBezTo>
                                <a:pt x="2012" y="95"/>
                                <a:pt x="2016" y="96"/>
                                <a:pt x="2018" y="97"/>
                              </a:cubicBezTo>
                              <a:cubicBezTo>
                                <a:pt x="2022" y="79"/>
                                <a:pt x="2022" y="79"/>
                                <a:pt x="2022" y="79"/>
                              </a:cubicBezTo>
                              <a:cubicBezTo>
                                <a:pt x="2018" y="77"/>
                                <a:pt x="2013" y="77"/>
                                <a:pt x="2008" y="77"/>
                              </a:cubicBezTo>
                              <a:cubicBezTo>
                                <a:pt x="1985" y="77"/>
                                <a:pt x="1971" y="91"/>
                                <a:pt x="1966" y="105"/>
                              </a:cubicBezTo>
                              <a:cubicBezTo>
                                <a:pt x="1965" y="105"/>
                                <a:pt x="1965" y="105"/>
                                <a:pt x="1965" y="105"/>
                              </a:cubicBezTo>
                              <a:cubicBezTo>
                                <a:pt x="1965" y="80"/>
                                <a:pt x="1965" y="80"/>
                                <a:pt x="1965" y="80"/>
                              </a:cubicBezTo>
                              <a:cubicBezTo>
                                <a:pt x="1947" y="80"/>
                                <a:pt x="1947" y="80"/>
                                <a:pt x="1947" y="80"/>
                              </a:cubicBezTo>
                              <a:cubicBezTo>
                                <a:pt x="1948" y="99"/>
                                <a:pt x="1948" y="109"/>
                                <a:pt x="1948" y="121"/>
                              </a:cubicBezTo>
                              <a:lnTo>
                                <a:pt x="1948" y="211"/>
                              </a:lnTo>
                              <a:close/>
                              <a:moveTo>
                                <a:pt x="1804" y="136"/>
                              </a:moveTo>
                              <a:cubicBezTo>
                                <a:pt x="1804" y="114"/>
                                <a:pt x="1826" y="94"/>
                                <a:pt x="1850" y="94"/>
                              </a:cubicBezTo>
                              <a:cubicBezTo>
                                <a:pt x="1877" y="94"/>
                                <a:pt x="1893" y="111"/>
                                <a:pt x="1893" y="136"/>
                              </a:cubicBezTo>
                              <a:lnTo>
                                <a:pt x="1804" y="136"/>
                              </a:lnTo>
                              <a:close/>
                              <a:moveTo>
                                <a:pt x="1913" y="151"/>
                              </a:moveTo>
                              <a:cubicBezTo>
                                <a:pt x="1913" y="142"/>
                                <a:pt x="1913" y="142"/>
                                <a:pt x="1913" y="142"/>
                              </a:cubicBezTo>
                              <a:cubicBezTo>
                                <a:pt x="1913" y="107"/>
                                <a:pt x="1890" y="77"/>
                                <a:pt x="1850" y="77"/>
                              </a:cubicBezTo>
                              <a:cubicBezTo>
                                <a:pt x="1813" y="77"/>
                                <a:pt x="1784" y="106"/>
                                <a:pt x="1784" y="146"/>
                              </a:cubicBezTo>
                              <a:cubicBezTo>
                                <a:pt x="1784" y="185"/>
                                <a:pt x="1813" y="215"/>
                                <a:pt x="1852" y="215"/>
                              </a:cubicBezTo>
                              <a:cubicBezTo>
                                <a:pt x="1873" y="215"/>
                                <a:pt x="1893" y="207"/>
                                <a:pt x="1908" y="187"/>
                              </a:cubicBezTo>
                              <a:cubicBezTo>
                                <a:pt x="1894" y="175"/>
                                <a:pt x="1894" y="175"/>
                                <a:pt x="1894" y="175"/>
                              </a:cubicBezTo>
                              <a:cubicBezTo>
                                <a:pt x="1886" y="187"/>
                                <a:pt x="1871" y="198"/>
                                <a:pt x="1852" y="198"/>
                              </a:cubicBezTo>
                              <a:cubicBezTo>
                                <a:pt x="1826" y="198"/>
                                <a:pt x="1806" y="177"/>
                                <a:pt x="1804" y="151"/>
                              </a:cubicBezTo>
                              <a:lnTo>
                                <a:pt x="1913" y="151"/>
                              </a:lnTo>
                              <a:close/>
                              <a:moveTo>
                                <a:pt x="1674" y="0"/>
                              </a:moveTo>
                              <a:cubicBezTo>
                                <a:pt x="1656" y="0"/>
                                <a:pt x="1656" y="0"/>
                                <a:pt x="1656" y="0"/>
                              </a:cubicBezTo>
                              <a:cubicBezTo>
                                <a:pt x="1656" y="211"/>
                                <a:pt x="1656" y="211"/>
                                <a:pt x="1656" y="211"/>
                              </a:cubicBezTo>
                              <a:cubicBezTo>
                                <a:pt x="1674" y="211"/>
                                <a:pt x="1674" y="211"/>
                                <a:pt x="1674" y="211"/>
                              </a:cubicBezTo>
                              <a:cubicBezTo>
                                <a:pt x="1674" y="142"/>
                                <a:pt x="1674" y="142"/>
                                <a:pt x="1674" y="142"/>
                              </a:cubicBezTo>
                              <a:cubicBezTo>
                                <a:pt x="1742" y="211"/>
                                <a:pt x="1742" y="211"/>
                                <a:pt x="1742" y="211"/>
                              </a:cubicBezTo>
                              <a:cubicBezTo>
                                <a:pt x="1771" y="211"/>
                                <a:pt x="1771" y="211"/>
                                <a:pt x="1771" y="211"/>
                              </a:cubicBezTo>
                              <a:cubicBezTo>
                                <a:pt x="1699" y="140"/>
                                <a:pt x="1699" y="140"/>
                                <a:pt x="1699" y="140"/>
                              </a:cubicBezTo>
                              <a:cubicBezTo>
                                <a:pt x="1764" y="80"/>
                                <a:pt x="1764" y="80"/>
                                <a:pt x="1764" y="80"/>
                              </a:cubicBezTo>
                              <a:cubicBezTo>
                                <a:pt x="1736" y="80"/>
                                <a:pt x="1736" y="80"/>
                                <a:pt x="1736" y="80"/>
                              </a:cubicBezTo>
                              <a:cubicBezTo>
                                <a:pt x="1674" y="139"/>
                                <a:pt x="1674" y="139"/>
                                <a:pt x="1674" y="139"/>
                              </a:cubicBezTo>
                              <a:lnTo>
                                <a:pt x="1674" y="0"/>
                              </a:lnTo>
                              <a:close/>
                              <a:moveTo>
                                <a:pt x="1499" y="80"/>
                              </a:moveTo>
                              <a:cubicBezTo>
                                <a:pt x="1499" y="90"/>
                                <a:pt x="1500" y="102"/>
                                <a:pt x="1500" y="109"/>
                              </a:cubicBezTo>
                              <a:cubicBezTo>
                                <a:pt x="1500" y="211"/>
                                <a:pt x="1500" y="211"/>
                                <a:pt x="1500" y="211"/>
                              </a:cubicBezTo>
                              <a:cubicBezTo>
                                <a:pt x="1519" y="211"/>
                                <a:pt x="1519" y="211"/>
                                <a:pt x="1519" y="211"/>
                              </a:cubicBezTo>
                              <a:cubicBezTo>
                                <a:pt x="1519" y="144"/>
                                <a:pt x="1519" y="144"/>
                                <a:pt x="1519" y="144"/>
                              </a:cubicBezTo>
                              <a:cubicBezTo>
                                <a:pt x="1519" y="96"/>
                                <a:pt x="1554" y="94"/>
                                <a:pt x="1558" y="94"/>
                              </a:cubicBezTo>
                              <a:cubicBezTo>
                                <a:pt x="1586" y="94"/>
                                <a:pt x="1594" y="110"/>
                                <a:pt x="1594" y="139"/>
                              </a:cubicBezTo>
                              <a:cubicBezTo>
                                <a:pt x="1594" y="211"/>
                                <a:pt x="1594" y="211"/>
                                <a:pt x="1594" y="211"/>
                              </a:cubicBezTo>
                              <a:cubicBezTo>
                                <a:pt x="1612" y="211"/>
                                <a:pt x="1612" y="211"/>
                                <a:pt x="1612" y="211"/>
                              </a:cubicBezTo>
                              <a:cubicBezTo>
                                <a:pt x="1612" y="128"/>
                                <a:pt x="1612" y="128"/>
                                <a:pt x="1612" y="128"/>
                              </a:cubicBezTo>
                              <a:cubicBezTo>
                                <a:pt x="1612" y="96"/>
                                <a:pt x="1596" y="77"/>
                                <a:pt x="1563" y="77"/>
                              </a:cubicBezTo>
                              <a:cubicBezTo>
                                <a:pt x="1546" y="77"/>
                                <a:pt x="1527" y="87"/>
                                <a:pt x="1519" y="101"/>
                              </a:cubicBezTo>
                              <a:cubicBezTo>
                                <a:pt x="1519" y="101"/>
                                <a:pt x="1519" y="101"/>
                                <a:pt x="1519" y="101"/>
                              </a:cubicBezTo>
                              <a:cubicBezTo>
                                <a:pt x="1519" y="94"/>
                                <a:pt x="1519" y="87"/>
                                <a:pt x="1518" y="80"/>
                              </a:cubicBezTo>
                              <a:lnTo>
                                <a:pt x="1499" y="80"/>
                              </a:lnTo>
                              <a:close/>
                              <a:moveTo>
                                <a:pt x="1439" y="146"/>
                              </a:moveTo>
                              <a:cubicBezTo>
                                <a:pt x="1439" y="156"/>
                                <a:pt x="1439" y="156"/>
                                <a:pt x="1439" y="156"/>
                              </a:cubicBezTo>
                              <a:cubicBezTo>
                                <a:pt x="1439" y="179"/>
                                <a:pt x="1426" y="198"/>
                                <a:pt x="1399" y="198"/>
                              </a:cubicBezTo>
                              <a:cubicBezTo>
                                <a:pt x="1384" y="198"/>
                                <a:pt x="1368" y="191"/>
                                <a:pt x="1368" y="174"/>
                              </a:cubicBezTo>
                              <a:cubicBezTo>
                                <a:pt x="1368" y="147"/>
                                <a:pt x="1411" y="146"/>
                                <a:pt x="1429" y="146"/>
                              </a:cubicBezTo>
                              <a:lnTo>
                                <a:pt x="1439" y="146"/>
                              </a:lnTo>
                              <a:close/>
                              <a:moveTo>
                                <a:pt x="1430" y="131"/>
                              </a:moveTo>
                              <a:cubicBezTo>
                                <a:pt x="1398" y="131"/>
                                <a:pt x="1348" y="134"/>
                                <a:pt x="1348" y="176"/>
                              </a:cubicBezTo>
                              <a:cubicBezTo>
                                <a:pt x="1348" y="202"/>
                                <a:pt x="1370" y="215"/>
                                <a:pt x="1393" y="215"/>
                              </a:cubicBezTo>
                              <a:cubicBezTo>
                                <a:pt x="1414" y="215"/>
                                <a:pt x="1429" y="207"/>
                                <a:pt x="1439" y="190"/>
                              </a:cubicBezTo>
                              <a:cubicBezTo>
                                <a:pt x="1440" y="190"/>
                                <a:pt x="1440" y="190"/>
                                <a:pt x="1440" y="190"/>
                              </a:cubicBezTo>
                              <a:cubicBezTo>
                                <a:pt x="1440" y="197"/>
                                <a:pt x="1441" y="205"/>
                                <a:pt x="1442" y="211"/>
                              </a:cubicBezTo>
                              <a:cubicBezTo>
                                <a:pt x="1460" y="211"/>
                                <a:pt x="1460" y="211"/>
                                <a:pt x="1460" y="211"/>
                              </a:cubicBezTo>
                              <a:cubicBezTo>
                                <a:pt x="1458" y="204"/>
                                <a:pt x="1457" y="192"/>
                                <a:pt x="1457" y="182"/>
                              </a:cubicBezTo>
                              <a:cubicBezTo>
                                <a:pt x="1457" y="123"/>
                                <a:pt x="1457" y="123"/>
                                <a:pt x="1457" y="123"/>
                              </a:cubicBezTo>
                              <a:cubicBezTo>
                                <a:pt x="1457" y="91"/>
                                <a:pt x="1435" y="77"/>
                                <a:pt x="1409" y="77"/>
                              </a:cubicBezTo>
                              <a:cubicBezTo>
                                <a:pt x="1385" y="77"/>
                                <a:pt x="1366" y="84"/>
                                <a:pt x="1354" y="96"/>
                              </a:cubicBezTo>
                              <a:cubicBezTo>
                                <a:pt x="1365" y="109"/>
                                <a:pt x="1365" y="109"/>
                                <a:pt x="1365" y="109"/>
                              </a:cubicBezTo>
                              <a:cubicBezTo>
                                <a:pt x="1376" y="99"/>
                                <a:pt x="1390" y="94"/>
                                <a:pt x="1405" y="94"/>
                              </a:cubicBezTo>
                              <a:cubicBezTo>
                                <a:pt x="1428" y="94"/>
                                <a:pt x="1439" y="105"/>
                                <a:pt x="1439" y="128"/>
                              </a:cubicBezTo>
                              <a:cubicBezTo>
                                <a:pt x="1439" y="131"/>
                                <a:pt x="1439" y="131"/>
                                <a:pt x="1439" y="131"/>
                              </a:cubicBezTo>
                              <a:lnTo>
                                <a:pt x="1430" y="131"/>
                              </a:lnTo>
                              <a:close/>
                              <a:moveTo>
                                <a:pt x="1205" y="13"/>
                              </a:moveTo>
                              <a:cubicBezTo>
                                <a:pt x="1185" y="13"/>
                                <a:pt x="1185" y="13"/>
                                <a:pt x="1185" y="13"/>
                              </a:cubicBezTo>
                              <a:cubicBezTo>
                                <a:pt x="1185" y="211"/>
                                <a:pt x="1185" y="211"/>
                                <a:pt x="1185" y="211"/>
                              </a:cubicBezTo>
                              <a:cubicBezTo>
                                <a:pt x="1205" y="211"/>
                                <a:pt x="1205" y="211"/>
                                <a:pt x="1205" y="211"/>
                              </a:cubicBezTo>
                              <a:cubicBezTo>
                                <a:pt x="1205" y="109"/>
                                <a:pt x="1205" y="109"/>
                                <a:pt x="1205" y="109"/>
                              </a:cubicBezTo>
                              <a:cubicBezTo>
                                <a:pt x="1206" y="109"/>
                                <a:pt x="1206" y="109"/>
                                <a:pt x="1206" y="109"/>
                              </a:cubicBezTo>
                              <a:cubicBezTo>
                                <a:pt x="1209" y="109"/>
                                <a:pt x="1209" y="109"/>
                                <a:pt x="1209" y="109"/>
                              </a:cubicBezTo>
                              <a:cubicBezTo>
                                <a:pt x="1306" y="211"/>
                                <a:pt x="1306" y="211"/>
                                <a:pt x="1306" y="211"/>
                              </a:cubicBezTo>
                              <a:cubicBezTo>
                                <a:pt x="1336" y="211"/>
                                <a:pt x="1336" y="211"/>
                                <a:pt x="1336" y="211"/>
                              </a:cubicBezTo>
                              <a:cubicBezTo>
                                <a:pt x="1230" y="103"/>
                                <a:pt x="1230" y="103"/>
                                <a:pt x="1230" y="103"/>
                              </a:cubicBezTo>
                              <a:cubicBezTo>
                                <a:pt x="1330" y="13"/>
                                <a:pt x="1330" y="13"/>
                                <a:pt x="1330" y="13"/>
                              </a:cubicBezTo>
                              <a:cubicBezTo>
                                <a:pt x="1301" y="13"/>
                                <a:pt x="1301" y="13"/>
                                <a:pt x="1301" y="13"/>
                              </a:cubicBezTo>
                              <a:cubicBezTo>
                                <a:pt x="1208" y="99"/>
                                <a:pt x="1208" y="99"/>
                                <a:pt x="1208" y="99"/>
                              </a:cubicBezTo>
                              <a:cubicBezTo>
                                <a:pt x="1206" y="99"/>
                                <a:pt x="1206" y="99"/>
                                <a:pt x="1206" y="99"/>
                              </a:cubicBezTo>
                              <a:cubicBezTo>
                                <a:pt x="1205" y="99"/>
                                <a:pt x="1205" y="99"/>
                                <a:pt x="1205" y="99"/>
                              </a:cubicBezTo>
                              <a:lnTo>
                                <a:pt x="1205" y="13"/>
                              </a:lnTo>
                              <a:close/>
                              <a:moveTo>
                                <a:pt x="1048" y="0"/>
                              </a:moveTo>
                              <a:cubicBezTo>
                                <a:pt x="1030" y="0"/>
                                <a:pt x="1030" y="0"/>
                                <a:pt x="1030" y="0"/>
                              </a:cubicBezTo>
                              <a:cubicBezTo>
                                <a:pt x="1030" y="211"/>
                                <a:pt x="1030" y="211"/>
                                <a:pt x="1030" y="211"/>
                              </a:cubicBezTo>
                              <a:cubicBezTo>
                                <a:pt x="1048" y="211"/>
                                <a:pt x="1048" y="211"/>
                                <a:pt x="1048" y="211"/>
                              </a:cubicBezTo>
                              <a:lnTo>
                                <a:pt x="1048" y="0"/>
                              </a:lnTo>
                              <a:close/>
                              <a:moveTo>
                                <a:pt x="964" y="146"/>
                              </a:moveTo>
                              <a:cubicBezTo>
                                <a:pt x="964" y="156"/>
                                <a:pt x="964" y="156"/>
                                <a:pt x="964" y="156"/>
                              </a:cubicBezTo>
                              <a:cubicBezTo>
                                <a:pt x="964" y="179"/>
                                <a:pt x="952" y="198"/>
                                <a:pt x="925" y="198"/>
                              </a:cubicBezTo>
                              <a:cubicBezTo>
                                <a:pt x="910" y="198"/>
                                <a:pt x="894" y="191"/>
                                <a:pt x="894" y="174"/>
                              </a:cubicBezTo>
                              <a:cubicBezTo>
                                <a:pt x="894" y="147"/>
                                <a:pt x="936" y="146"/>
                                <a:pt x="955" y="146"/>
                              </a:cubicBezTo>
                              <a:lnTo>
                                <a:pt x="964" y="146"/>
                              </a:lnTo>
                              <a:close/>
                              <a:moveTo>
                                <a:pt x="955" y="131"/>
                              </a:moveTo>
                              <a:cubicBezTo>
                                <a:pt x="924" y="131"/>
                                <a:pt x="874" y="134"/>
                                <a:pt x="874" y="176"/>
                              </a:cubicBezTo>
                              <a:cubicBezTo>
                                <a:pt x="874" y="202"/>
                                <a:pt x="896" y="215"/>
                                <a:pt x="919" y="215"/>
                              </a:cubicBezTo>
                              <a:cubicBezTo>
                                <a:pt x="940" y="215"/>
                                <a:pt x="954" y="207"/>
                                <a:pt x="965" y="190"/>
                              </a:cubicBezTo>
                              <a:cubicBezTo>
                                <a:pt x="966" y="190"/>
                                <a:pt x="966" y="190"/>
                                <a:pt x="966" y="190"/>
                              </a:cubicBezTo>
                              <a:cubicBezTo>
                                <a:pt x="966" y="197"/>
                                <a:pt x="966" y="205"/>
                                <a:pt x="967" y="211"/>
                              </a:cubicBezTo>
                              <a:cubicBezTo>
                                <a:pt x="985" y="211"/>
                                <a:pt x="985" y="211"/>
                                <a:pt x="985" y="211"/>
                              </a:cubicBezTo>
                              <a:cubicBezTo>
                                <a:pt x="984" y="204"/>
                                <a:pt x="983" y="192"/>
                                <a:pt x="983" y="182"/>
                              </a:cubicBezTo>
                              <a:cubicBezTo>
                                <a:pt x="983" y="123"/>
                                <a:pt x="983" y="123"/>
                                <a:pt x="983" y="123"/>
                              </a:cubicBezTo>
                              <a:cubicBezTo>
                                <a:pt x="983" y="91"/>
                                <a:pt x="961" y="77"/>
                                <a:pt x="935" y="77"/>
                              </a:cubicBezTo>
                              <a:cubicBezTo>
                                <a:pt x="910" y="77"/>
                                <a:pt x="892" y="84"/>
                                <a:pt x="880" y="96"/>
                              </a:cubicBezTo>
                              <a:cubicBezTo>
                                <a:pt x="891" y="109"/>
                                <a:pt x="891" y="109"/>
                                <a:pt x="891" y="109"/>
                              </a:cubicBezTo>
                              <a:cubicBezTo>
                                <a:pt x="902" y="99"/>
                                <a:pt x="915" y="94"/>
                                <a:pt x="931" y="94"/>
                              </a:cubicBezTo>
                              <a:cubicBezTo>
                                <a:pt x="954" y="94"/>
                                <a:pt x="964" y="105"/>
                                <a:pt x="964" y="128"/>
                              </a:cubicBezTo>
                              <a:cubicBezTo>
                                <a:pt x="964" y="131"/>
                                <a:pt x="964" y="131"/>
                                <a:pt x="964" y="131"/>
                              </a:cubicBezTo>
                              <a:lnTo>
                                <a:pt x="955" y="131"/>
                              </a:lnTo>
                              <a:close/>
                              <a:moveTo>
                                <a:pt x="819" y="146"/>
                              </a:moveTo>
                              <a:cubicBezTo>
                                <a:pt x="819" y="156"/>
                                <a:pt x="819" y="156"/>
                                <a:pt x="819" y="156"/>
                              </a:cubicBezTo>
                              <a:cubicBezTo>
                                <a:pt x="819" y="179"/>
                                <a:pt x="806" y="198"/>
                                <a:pt x="779" y="198"/>
                              </a:cubicBezTo>
                              <a:cubicBezTo>
                                <a:pt x="765" y="198"/>
                                <a:pt x="749" y="191"/>
                                <a:pt x="749" y="174"/>
                              </a:cubicBezTo>
                              <a:cubicBezTo>
                                <a:pt x="749" y="147"/>
                                <a:pt x="791" y="146"/>
                                <a:pt x="810" y="146"/>
                              </a:cubicBezTo>
                              <a:lnTo>
                                <a:pt x="819" y="146"/>
                              </a:lnTo>
                              <a:close/>
                              <a:moveTo>
                                <a:pt x="810" y="131"/>
                              </a:moveTo>
                              <a:cubicBezTo>
                                <a:pt x="779" y="131"/>
                                <a:pt x="728" y="134"/>
                                <a:pt x="728" y="176"/>
                              </a:cubicBezTo>
                              <a:cubicBezTo>
                                <a:pt x="728" y="202"/>
                                <a:pt x="750" y="215"/>
                                <a:pt x="773" y="215"/>
                              </a:cubicBezTo>
                              <a:cubicBezTo>
                                <a:pt x="794" y="215"/>
                                <a:pt x="809" y="207"/>
                                <a:pt x="820" y="190"/>
                              </a:cubicBezTo>
                              <a:cubicBezTo>
                                <a:pt x="820" y="190"/>
                                <a:pt x="820" y="190"/>
                                <a:pt x="820" y="190"/>
                              </a:cubicBezTo>
                              <a:cubicBezTo>
                                <a:pt x="820" y="197"/>
                                <a:pt x="821" y="205"/>
                                <a:pt x="822" y="211"/>
                              </a:cubicBezTo>
                              <a:cubicBezTo>
                                <a:pt x="840" y="211"/>
                                <a:pt x="840" y="211"/>
                                <a:pt x="840" y="211"/>
                              </a:cubicBezTo>
                              <a:cubicBezTo>
                                <a:pt x="839" y="204"/>
                                <a:pt x="838" y="192"/>
                                <a:pt x="838" y="182"/>
                              </a:cubicBezTo>
                              <a:cubicBezTo>
                                <a:pt x="838" y="123"/>
                                <a:pt x="838" y="123"/>
                                <a:pt x="838" y="123"/>
                              </a:cubicBezTo>
                              <a:cubicBezTo>
                                <a:pt x="838" y="91"/>
                                <a:pt x="816" y="77"/>
                                <a:pt x="790" y="77"/>
                              </a:cubicBezTo>
                              <a:cubicBezTo>
                                <a:pt x="765" y="77"/>
                                <a:pt x="746" y="84"/>
                                <a:pt x="734" y="96"/>
                              </a:cubicBezTo>
                              <a:cubicBezTo>
                                <a:pt x="745" y="109"/>
                                <a:pt x="745" y="109"/>
                                <a:pt x="745" y="109"/>
                              </a:cubicBezTo>
                              <a:cubicBezTo>
                                <a:pt x="757" y="99"/>
                                <a:pt x="770" y="94"/>
                                <a:pt x="786" y="94"/>
                              </a:cubicBezTo>
                              <a:cubicBezTo>
                                <a:pt x="808" y="94"/>
                                <a:pt x="819" y="105"/>
                                <a:pt x="819" y="128"/>
                              </a:cubicBezTo>
                              <a:cubicBezTo>
                                <a:pt x="819" y="131"/>
                                <a:pt x="819" y="131"/>
                                <a:pt x="819" y="131"/>
                              </a:cubicBezTo>
                              <a:lnTo>
                                <a:pt x="810" y="131"/>
                              </a:lnTo>
                              <a:close/>
                              <a:moveTo>
                                <a:pt x="644" y="211"/>
                              </a:moveTo>
                              <a:cubicBezTo>
                                <a:pt x="663" y="211"/>
                                <a:pt x="663" y="211"/>
                                <a:pt x="663" y="211"/>
                              </a:cubicBezTo>
                              <a:cubicBezTo>
                                <a:pt x="663" y="137"/>
                                <a:pt x="663" y="137"/>
                                <a:pt x="663" y="137"/>
                              </a:cubicBezTo>
                              <a:cubicBezTo>
                                <a:pt x="663" y="120"/>
                                <a:pt x="675" y="95"/>
                                <a:pt x="703" y="95"/>
                              </a:cubicBezTo>
                              <a:cubicBezTo>
                                <a:pt x="708" y="95"/>
                                <a:pt x="712" y="96"/>
                                <a:pt x="714" y="97"/>
                              </a:cubicBezTo>
                              <a:cubicBezTo>
                                <a:pt x="718" y="79"/>
                                <a:pt x="718" y="79"/>
                                <a:pt x="718" y="79"/>
                              </a:cubicBezTo>
                              <a:cubicBezTo>
                                <a:pt x="714" y="77"/>
                                <a:pt x="709" y="77"/>
                                <a:pt x="704" y="77"/>
                              </a:cubicBezTo>
                              <a:cubicBezTo>
                                <a:pt x="681" y="77"/>
                                <a:pt x="667" y="91"/>
                                <a:pt x="662" y="105"/>
                              </a:cubicBezTo>
                              <a:cubicBezTo>
                                <a:pt x="661" y="105"/>
                                <a:pt x="661" y="105"/>
                                <a:pt x="661" y="105"/>
                              </a:cubicBezTo>
                              <a:cubicBezTo>
                                <a:pt x="661" y="80"/>
                                <a:pt x="661" y="80"/>
                                <a:pt x="661" y="80"/>
                              </a:cubicBezTo>
                              <a:cubicBezTo>
                                <a:pt x="643" y="80"/>
                                <a:pt x="643" y="80"/>
                                <a:pt x="643" y="80"/>
                              </a:cubicBezTo>
                              <a:cubicBezTo>
                                <a:pt x="644" y="99"/>
                                <a:pt x="644" y="109"/>
                                <a:pt x="644" y="121"/>
                              </a:cubicBezTo>
                              <a:lnTo>
                                <a:pt x="644" y="211"/>
                              </a:lnTo>
                              <a:close/>
                              <a:moveTo>
                                <a:pt x="485" y="144"/>
                              </a:moveTo>
                              <a:cubicBezTo>
                                <a:pt x="485" y="117"/>
                                <a:pt x="506" y="94"/>
                                <a:pt x="533" y="94"/>
                              </a:cubicBezTo>
                              <a:cubicBezTo>
                                <a:pt x="564" y="94"/>
                                <a:pt x="583" y="117"/>
                                <a:pt x="583" y="144"/>
                              </a:cubicBezTo>
                              <a:cubicBezTo>
                                <a:pt x="584" y="174"/>
                                <a:pt x="560" y="195"/>
                                <a:pt x="533" y="195"/>
                              </a:cubicBezTo>
                              <a:cubicBezTo>
                                <a:pt x="506" y="195"/>
                                <a:pt x="485" y="172"/>
                                <a:pt x="485" y="144"/>
                              </a:cubicBezTo>
                              <a:close/>
                              <a:moveTo>
                                <a:pt x="467" y="252"/>
                              </a:moveTo>
                              <a:cubicBezTo>
                                <a:pt x="484" y="270"/>
                                <a:pt x="504" y="279"/>
                                <a:pt x="531" y="279"/>
                              </a:cubicBezTo>
                              <a:cubicBezTo>
                                <a:pt x="589" y="279"/>
                                <a:pt x="601" y="239"/>
                                <a:pt x="601" y="210"/>
                              </a:cubicBezTo>
                              <a:cubicBezTo>
                                <a:pt x="601" y="80"/>
                                <a:pt x="601" y="80"/>
                                <a:pt x="601" y="80"/>
                              </a:cubicBezTo>
                              <a:cubicBezTo>
                                <a:pt x="582" y="80"/>
                                <a:pt x="582" y="80"/>
                                <a:pt x="582" y="80"/>
                              </a:cubicBezTo>
                              <a:cubicBezTo>
                                <a:pt x="582" y="102"/>
                                <a:pt x="582" y="102"/>
                                <a:pt x="582" y="102"/>
                              </a:cubicBezTo>
                              <a:cubicBezTo>
                                <a:pt x="582" y="102"/>
                                <a:pt x="582" y="102"/>
                                <a:pt x="582" y="102"/>
                              </a:cubicBezTo>
                              <a:cubicBezTo>
                                <a:pt x="567" y="82"/>
                                <a:pt x="547" y="77"/>
                                <a:pt x="531" y="77"/>
                              </a:cubicBezTo>
                              <a:cubicBezTo>
                                <a:pt x="492" y="77"/>
                                <a:pt x="464" y="107"/>
                                <a:pt x="464" y="145"/>
                              </a:cubicBezTo>
                              <a:cubicBezTo>
                                <a:pt x="464" y="183"/>
                                <a:pt x="495" y="211"/>
                                <a:pt x="533" y="211"/>
                              </a:cubicBezTo>
                              <a:cubicBezTo>
                                <a:pt x="552" y="211"/>
                                <a:pt x="570" y="204"/>
                                <a:pt x="582" y="187"/>
                              </a:cubicBezTo>
                              <a:cubicBezTo>
                                <a:pt x="582" y="187"/>
                                <a:pt x="582" y="187"/>
                                <a:pt x="582" y="187"/>
                              </a:cubicBezTo>
                              <a:cubicBezTo>
                                <a:pt x="582" y="210"/>
                                <a:pt x="582" y="210"/>
                                <a:pt x="582" y="210"/>
                              </a:cubicBezTo>
                              <a:cubicBezTo>
                                <a:pt x="582" y="239"/>
                                <a:pt x="569" y="262"/>
                                <a:pt x="531" y="262"/>
                              </a:cubicBezTo>
                              <a:cubicBezTo>
                                <a:pt x="510" y="262"/>
                                <a:pt x="492" y="252"/>
                                <a:pt x="481" y="238"/>
                              </a:cubicBezTo>
                              <a:lnTo>
                                <a:pt x="467" y="252"/>
                              </a:lnTo>
                              <a:close/>
                              <a:moveTo>
                                <a:pt x="329" y="136"/>
                              </a:moveTo>
                              <a:cubicBezTo>
                                <a:pt x="329" y="114"/>
                                <a:pt x="351" y="94"/>
                                <a:pt x="375" y="94"/>
                              </a:cubicBezTo>
                              <a:cubicBezTo>
                                <a:pt x="401" y="94"/>
                                <a:pt x="417" y="111"/>
                                <a:pt x="417" y="136"/>
                              </a:cubicBezTo>
                              <a:lnTo>
                                <a:pt x="329" y="136"/>
                              </a:lnTo>
                              <a:close/>
                              <a:moveTo>
                                <a:pt x="438" y="151"/>
                              </a:moveTo>
                              <a:cubicBezTo>
                                <a:pt x="438" y="142"/>
                                <a:pt x="438" y="142"/>
                                <a:pt x="438" y="142"/>
                              </a:cubicBezTo>
                              <a:cubicBezTo>
                                <a:pt x="438" y="107"/>
                                <a:pt x="415" y="77"/>
                                <a:pt x="375" y="77"/>
                              </a:cubicBezTo>
                              <a:cubicBezTo>
                                <a:pt x="338" y="77"/>
                                <a:pt x="309" y="106"/>
                                <a:pt x="309" y="146"/>
                              </a:cubicBezTo>
                              <a:cubicBezTo>
                                <a:pt x="309" y="185"/>
                                <a:pt x="338" y="215"/>
                                <a:pt x="377" y="215"/>
                              </a:cubicBezTo>
                              <a:cubicBezTo>
                                <a:pt x="398" y="215"/>
                                <a:pt x="417" y="207"/>
                                <a:pt x="433" y="187"/>
                              </a:cubicBezTo>
                              <a:cubicBezTo>
                                <a:pt x="419" y="175"/>
                                <a:pt x="419" y="175"/>
                                <a:pt x="419" y="175"/>
                              </a:cubicBezTo>
                              <a:cubicBezTo>
                                <a:pt x="411" y="187"/>
                                <a:pt x="396" y="198"/>
                                <a:pt x="377" y="198"/>
                              </a:cubicBezTo>
                              <a:cubicBezTo>
                                <a:pt x="350" y="198"/>
                                <a:pt x="331" y="177"/>
                                <a:pt x="328" y="151"/>
                              </a:cubicBezTo>
                              <a:lnTo>
                                <a:pt x="438" y="151"/>
                              </a:lnTo>
                              <a:close/>
                              <a:moveTo>
                                <a:pt x="290" y="80"/>
                              </a:moveTo>
                              <a:cubicBezTo>
                                <a:pt x="253" y="80"/>
                                <a:pt x="253" y="80"/>
                                <a:pt x="253" y="80"/>
                              </a:cubicBezTo>
                              <a:cubicBezTo>
                                <a:pt x="253" y="43"/>
                                <a:pt x="253" y="43"/>
                                <a:pt x="253" y="43"/>
                              </a:cubicBezTo>
                              <a:cubicBezTo>
                                <a:pt x="234" y="43"/>
                                <a:pt x="234" y="43"/>
                                <a:pt x="234" y="43"/>
                              </a:cubicBezTo>
                              <a:cubicBezTo>
                                <a:pt x="234" y="80"/>
                                <a:pt x="234" y="80"/>
                                <a:pt x="234" y="80"/>
                              </a:cubicBezTo>
                              <a:cubicBezTo>
                                <a:pt x="206" y="80"/>
                                <a:pt x="206" y="80"/>
                                <a:pt x="206" y="80"/>
                              </a:cubicBezTo>
                              <a:cubicBezTo>
                                <a:pt x="206" y="97"/>
                                <a:pt x="206" y="97"/>
                                <a:pt x="206" y="97"/>
                              </a:cubicBezTo>
                              <a:cubicBezTo>
                                <a:pt x="234" y="97"/>
                                <a:pt x="234" y="97"/>
                                <a:pt x="234" y="97"/>
                              </a:cubicBezTo>
                              <a:cubicBezTo>
                                <a:pt x="234" y="180"/>
                                <a:pt x="234" y="180"/>
                                <a:pt x="234" y="180"/>
                              </a:cubicBezTo>
                              <a:cubicBezTo>
                                <a:pt x="234" y="209"/>
                                <a:pt x="253" y="215"/>
                                <a:pt x="267" y="215"/>
                              </a:cubicBezTo>
                              <a:cubicBezTo>
                                <a:pt x="276" y="215"/>
                                <a:pt x="285" y="213"/>
                                <a:pt x="291" y="210"/>
                              </a:cubicBezTo>
                              <a:cubicBezTo>
                                <a:pt x="291" y="193"/>
                                <a:pt x="291" y="193"/>
                                <a:pt x="291" y="193"/>
                              </a:cubicBezTo>
                              <a:cubicBezTo>
                                <a:pt x="285" y="196"/>
                                <a:pt x="278" y="198"/>
                                <a:pt x="272" y="198"/>
                              </a:cubicBezTo>
                              <a:cubicBezTo>
                                <a:pt x="260" y="198"/>
                                <a:pt x="253" y="194"/>
                                <a:pt x="253" y="174"/>
                              </a:cubicBezTo>
                              <a:cubicBezTo>
                                <a:pt x="253" y="97"/>
                                <a:pt x="253" y="97"/>
                                <a:pt x="253" y="97"/>
                              </a:cubicBezTo>
                              <a:cubicBezTo>
                                <a:pt x="290" y="97"/>
                                <a:pt x="290" y="97"/>
                                <a:pt x="290" y="97"/>
                              </a:cubicBezTo>
                              <a:lnTo>
                                <a:pt x="290" y="80"/>
                              </a:lnTo>
                              <a:close/>
                              <a:moveTo>
                                <a:pt x="65" y="80"/>
                              </a:moveTo>
                              <a:cubicBezTo>
                                <a:pt x="66" y="90"/>
                                <a:pt x="67" y="102"/>
                                <a:pt x="67" y="109"/>
                              </a:cubicBezTo>
                              <a:cubicBezTo>
                                <a:pt x="67" y="211"/>
                                <a:pt x="67" y="211"/>
                                <a:pt x="67" y="211"/>
                              </a:cubicBezTo>
                              <a:cubicBezTo>
                                <a:pt x="85" y="211"/>
                                <a:pt x="85" y="211"/>
                                <a:pt x="85" y="211"/>
                              </a:cubicBezTo>
                              <a:cubicBezTo>
                                <a:pt x="85" y="144"/>
                                <a:pt x="85" y="144"/>
                                <a:pt x="85" y="144"/>
                              </a:cubicBezTo>
                              <a:cubicBezTo>
                                <a:pt x="85" y="96"/>
                                <a:pt x="121" y="94"/>
                                <a:pt x="125" y="94"/>
                              </a:cubicBezTo>
                              <a:cubicBezTo>
                                <a:pt x="153" y="94"/>
                                <a:pt x="161" y="110"/>
                                <a:pt x="161" y="139"/>
                              </a:cubicBezTo>
                              <a:cubicBezTo>
                                <a:pt x="161" y="211"/>
                                <a:pt x="161" y="211"/>
                                <a:pt x="161" y="211"/>
                              </a:cubicBezTo>
                              <a:cubicBezTo>
                                <a:pt x="179" y="211"/>
                                <a:pt x="179" y="211"/>
                                <a:pt x="179" y="211"/>
                              </a:cubicBezTo>
                              <a:cubicBezTo>
                                <a:pt x="179" y="128"/>
                                <a:pt x="179" y="128"/>
                                <a:pt x="179" y="128"/>
                              </a:cubicBezTo>
                              <a:cubicBezTo>
                                <a:pt x="179" y="96"/>
                                <a:pt x="163" y="77"/>
                                <a:pt x="130" y="77"/>
                              </a:cubicBezTo>
                              <a:cubicBezTo>
                                <a:pt x="113" y="77"/>
                                <a:pt x="94" y="87"/>
                                <a:pt x="86" y="101"/>
                              </a:cubicBezTo>
                              <a:cubicBezTo>
                                <a:pt x="85" y="101"/>
                                <a:pt x="85" y="101"/>
                                <a:pt x="85" y="101"/>
                              </a:cubicBezTo>
                              <a:cubicBezTo>
                                <a:pt x="85" y="94"/>
                                <a:pt x="85" y="87"/>
                                <a:pt x="85" y="80"/>
                              </a:cubicBezTo>
                              <a:lnTo>
                                <a:pt x="65" y="80"/>
                              </a:lnTo>
                              <a:close/>
                              <a:moveTo>
                                <a:pt x="2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211"/>
                                <a:pt x="0" y="211"/>
                                <a:pt x="0" y="211"/>
                              </a:cubicBezTo>
                              <a:cubicBezTo>
                                <a:pt x="20" y="211"/>
                                <a:pt x="20" y="211"/>
                                <a:pt x="20" y="211"/>
                              </a:cubicBezTo>
                              <a:lnTo>
                                <a:pt x="20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3" name="Freeform 24"/>
                      <wps:cNvSpPr>
                        <a:spLocks noEditPoints="1"/>
                      </wps:cNvSpPr>
                      <wps:spPr bwMode="auto">
                        <a:xfrm>
                          <a:off x="308130" y="9974874"/>
                          <a:ext cx="433923" cy="67977"/>
                        </a:xfrm>
                        <a:custGeom>
                          <a:avLst/>
                          <a:gdLst>
                            <a:gd name="T0" fmla="*/ 1347 w 1366"/>
                            <a:gd name="T1" fmla="*/ 0 h 213"/>
                            <a:gd name="T2" fmla="*/ 1366 w 1366"/>
                            <a:gd name="T3" fmla="*/ 211 h 213"/>
                            <a:gd name="T4" fmla="*/ 1186 w 1366"/>
                            <a:gd name="T5" fmla="*/ 80 h 213"/>
                            <a:gd name="T6" fmla="*/ 1188 w 1366"/>
                            <a:gd name="T7" fmla="*/ 211 h 213"/>
                            <a:gd name="T8" fmla="*/ 1206 w 1366"/>
                            <a:gd name="T9" fmla="*/ 144 h 213"/>
                            <a:gd name="T10" fmla="*/ 1281 w 1366"/>
                            <a:gd name="T11" fmla="*/ 139 h 213"/>
                            <a:gd name="T12" fmla="*/ 1300 w 1366"/>
                            <a:gd name="T13" fmla="*/ 211 h 213"/>
                            <a:gd name="T14" fmla="*/ 1251 w 1366"/>
                            <a:gd name="T15" fmla="*/ 77 h 213"/>
                            <a:gd name="T16" fmla="*/ 1206 w 1366"/>
                            <a:gd name="T17" fmla="*/ 101 h 213"/>
                            <a:gd name="T18" fmla="*/ 1186 w 1366"/>
                            <a:gd name="T19" fmla="*/ 80 h 213"/>
                            <a:gd name="T20" fmla="*/ 1129 w 1366"/>
                            <a:gd name="T21" fmla="*/ 183 h 213"/>
                            <a:gd name="T22" fmla="*/ 1129 w 1366"/>
                            <a:gd name="T23" fmla="*/ 213 h 213"/>
                            <a:gd name="T24" fmla="*/ 1065 w 1366"/>
                            <a:gd name="T25" fmla="*/ 0 h 213"/>
                            <a:gd name="T26" fmla="*/ 1047 w 1366"/>
                            <a:gd name="T27" fmla="*/ 211 h 213"/>
                            <a:gd name="T28" fmla="*/ 1065 w 1366"/>
                            <a:gd name="T29" fmla="*/ 0 h 213"/>
                            <a:gd name="T30" fmla="*/ 887 w 1366"/>
                            <a:gd name="T31" fmla="*/ 109 h 213"/>
                            <a:gd name="T32" fmla="*/ 905 w 1366"/>
                            <a:gd name="T33" fmla="*/ 211 h 213"/>
                            <a:gd name="T34" fmla="*/ 945 w 1366"/>
                            <a:gd name="T35" fmla="*/ 94 h 213"/>
                            <a:gd name="T36" fmla="*/ 981 w 1366"/>
                            <a:gd name="T37" fmla="*/ 211 h 213"/>
                            <a:gd name="T38" fmla="*/ 999 w 1366"/>
                            <a:gd name="T39" fmla="*/ 128 h 213"/>
                            <a:gd name="T40" fmla="*/ 906 w 1366"/>
                            <a:gd name="T41" fmla="*/ 101 h 213"/>
                            <a:gd name="T42" fmla="*/ 905 w 1366"/>
                            <a:gd name="T43" fmla="*/ 80 h 213"/>
                            <a:gd name="T44" fmla="*/ 770 w 1366"/>
                            <a:gd name="T45" fmla="*/ 0 h 213"/>
                            <a:gd name="T46" fmla="*/ 752 w 1366"/>
                            <a:gd name="T47" fmla="*/ 211 h 213"/>
                            <a:gd name="T48" fmla="*/ 770 w 1366"/>
                            <a:gd name="T49" fmla="*/ 142 h 213"/>
                            <a:gd name="T50" fmla="*/ 867 w 1366"/>
                            <a:gd name="T51" fmla="*/ 211 h 213"/>
                            <a:gd name="T52" fmla="*/ 860 w 1366"/>
                            <a:gd name="T53" fmla="*/ 80 h 213"/>
                            <a:gd name="T54" fmla="*/ 770 w 1366"/>
                            <a:gd name="T55" fmla="*/ 139 h 213"/>
                            <a:gd name="T56" fmla="*/ 712 w 1366"/>
                            <a:gd name="T57" fmla="*/ 30 h 213"/>
                            <a:gd name="T58" fmla="*/ 685 w 1366"/>
                            <a:gd name="T59" fmla="*/ 30 h 213"/>
                            <a:gd name="T60" fmla="*/ 712 w 1366"/>
                            <a:gd name="T61" fmla="*/ 30 h 213"/>
                            <a:gd name="T62" fmla="*/ 689 w 1366"/>
                            <a:gd name="T63" fmla="*/ 80 h 213"/>
                            <a:gd name="T64" fmla="*/ 708 w 1366"/>
                            <a:gd name="T65" fmla="*/ 211 h 213"/>
                            <a:gd name="T66" fmla="*/ 641 w 1366"/>
                            <a:gd name="T67" fmla="*/ 198 h 213"/>
                            <a:gd name="T68" fmla="*/ 611 w 1366"/>
                            <a:gd name="T69" fmla="*/ 198 h 213"/>
                            <a:gd name="T70" fmla="*/ 641 w 1366"/>
                            <a:gd name="T71" fmla="*/ 198 h 213"/>
                            <a:gd name="T72" fmla="*/ 445 w 1366"/>
                            <a:gd name="T73" fmla="*/ 211 h 213"/>
                            <a:gd name="T74" fmla="*/ 501 w 1366"/>
                            <a:gd name="T75" fmla="*/ 104 h 213"/>
                            <a:gd name="T76" fmla="*/ 536 w 1366"/>
                            <a:gd name="T77" fmla="*/ 211 h 213"/>
                            <a:gd name="T78" fmla="*/ 598 w 1366"/>
                            <a:gd name="T79" fmla="*/ 80 h 213"/>
                            <a:gd name="T80" fmla="*/ 546 w 1366"/>
                            <a:gd name="T81" fmla="*/ 187 h 213"/>
                            <a:gd name="T82" fmla="*/ 511 w 1366"/>
                            <a:gd name="T83" fmla="*/ 80 h 213"/>
                            <a:gd name="T84" fmla="*/ 457 w 1366"/>
                            <a:gd name="T85" fmla="*/ 187 h 213"/>
                            <a:gd name="T86" fmla="*/ 426 w 1366"/>
                            <a:gd name="T87" fmla="*/ 80 h 213"/>
                            <a:gd name="T88" fmla="*/ 202 w 1366"/>
                            <a:gd name="T89" fmla="*/ 80 h 213"/>
                            <a:gd name="T90" fmla="*/ 264 w 1366"/>
                            <a:gd name="T91" fmla="*/ 211 h 213"/>
                            <a:gd name="T92" fmla="*/ 299 w 1366"/>
                            <a:gd name="T93" fmla="*/ 104 h 213"/>
                            <a:gd name="T94" fmla="*/ 355 w 1366"/>
                            <a:gd name="T95" fmla="*/ 211 h 213"/>
                            <a:gd name="T96" fmla="*/ 374 w 1366"/>
                            <a:gd name="T97" fmla="*/ 80 h 213"/>
                            <a:gd name="T98" fmla="*/ 344 w 1366"/>
                            <a:gd name="T99" fmla="*/ 187 h 213"/>
                            <a:gd name="T100" fmla="*/ 290 w 1366"/>
                            <a:gd name="T101" fmla="*/ 80 h 213"/>
                            <a:gd name="T102" fmla="*/ 254 w 1366"/>
                            <a:gd name="T103" fmla="*/ 187 h 213"/>
                            <a:gd name="T104" fmla="*/ 202 w 1366"/>
                            <a:gd name="T105" fmla="*/ 80 h 213"/>
                            <a:gd name="T106" fmla="*/ 41 w 1366"/>
                            <a:gd name="T107" fmla="*/ 211 h 213"/>
                            <a:gd name="T108" fmla="*/ 97 w 1366"/>
                            <a:gd name="T109" fmla="*/ 104 h 213"/>
                            <a:gd name="T110" fmla="*/ 132 w 1366"/>
                            <a:gd name="T111" fmla="*/ 211 h 213"/>
                            <a:gd name="T112" fmla="*/ 194 w 1366"/>
                            <a:gd name="T113" fmla="*/ 80 h 213"/>
                            <a:gd name="T114" fmla="*/ 142 w 1366"/>
                            <a:gd name="T115" fmla="*/ 187 h 213"/>
                            <a:gd name="T116" fmla="*/ 106 w 1366"/>
                            <a:gd name="T117" fmla="*/ 80 h 213"/>
                            <a:gd name="T118" fmla="*/ 52 w 1366"/>
                            <a:gd name="T119" fmla="*/ 187 h 213"/>
                            <a:gd name="T120" fmla="*/ 22 w 1366"/>
                            <a:gd name="T121" fmla="*/ 80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366" h="213">
                              <a:moveTo>
                                <a:pt x="1366" y="0"/>
                              </a:moveTo>
                              <a:cubicBezTo>
                                <a:pt x="1347" y="0"/>
                                <a:pt x="1347" y="0"/>
                                <a:pt x="1347" y="0"/>
                              </a:cubicBezTo>
                              <a:cubicBezTo>
                                <a:pt x="1347" y="211"/>
                                <a:pt x="1347" y="211"/>
                                <a:pt x="1347" y="211"/>
                              </a:cubicBezTo>
                              <a:cubicBezTo>
                                <a:pt x="1366" y="211"/>
                                <a:pt x="1366" y="211"/>
                                <a:pt x="1366" y="211"/>
                              </a:cubicBezTo>
                              <a:lnTo>
                                <a:pt x="1366" y="0"/>
                              </a:lnTo>
                              <a:close/>
                              <a:moveTo>
                                <a:pt x="1186" y="80"/>
                              </a:moveTo>
                              <a:cubicBezTo>
                                <a:pt x="1187" y="90"/>
                                <a:pt x="1188" y="102"/>
                                <a:pt x="1188" y="109"/>
                              </a:cubicBezTo>
                              <a:cubicBezTo>
                                <a:pt x="1188" y="211"/>
                                <a:pt x="1188" y="211"/>
                                <a:pt x="1188" y="211"/>
                              </a:cubicBezTo>
                              <a:cubicBezTo>
                                <a:pt x="1206" y="211"/>
                                <a:pt x="1206" y="211"/>
                                <a:pt x="1206" y="211"/>
                              </a:cubicBezTo>
                              <a:cubicBezTo>
                                <a:pt x="1206" y="144"/>
                                <a:pt x="1206" y="144"/>
                                <a:pt x="1206" y="144"/>
                              </a:cubicBezTo>
                              <a:cubicBezTo>
                                <a:pt x="1206" y="96"/>
                                <a:pt x="1242" y="94"/>
                                <a:pt x="1246" y="94"/>
                              </a:cubicBezTo>
                              <a:cubicBezTo>
                                <a:pt x="1273" y="94"/>
                                <a:pt x="1281" y="110"/>
                                <a:pt x="1281" y="139"/>
                              </a:cubicBezTo>
                              <a:cubicBezTo>
                                <a:pt x="1281" y="211"/>
                                <a:pt x="1281" y="211"/>
                                <a:pt x="1281" y="211"/>
                              </a:cubicBezTo>
                              <a:cubicBezTo>
                                <a:pt x="1300" y="211"/>
                                <a:pt x="1300" y="211"/>
                                <a:pt x="1300" y="211"/>
                              </a:cubicBezTo>
                              <a:cubicBezTo>
                                <a:pt x="1300" y="128"/>
                                <a:pt x="1300" y="128"/>
                                <a:pt x="1300" y="128"/>
                              </a:cubicBezTo>
                              <a:cubicBezTo>
                                <a:pt x="1300" y="96"/>
                                <a:pt x="1284" y="77"/>
                                <a:pt x="1251" y="77"/>
                              </a:cubicBezTo>
                              <a:cubicBezTo>
                                <a:pt x="1233" y="77"/>
                                <a:pt x="1215" y="87"/>
                                <a:pt x="1207" y="101"/>
                              </a:cubicBezTo>
                              <a:cubicBezTo>
                                <a:pt x="1206" y="101"/>
                                <a:pt x="1206" y="101"/>
                                <a:pt x="1206" y="101"/>
                              </a:cubicBezTo>
                              <a:cubicBezTo>
                                <a:pt x="1206" y="94"/>
                                <a:pt x="1206" y="87"/>
                                <a:pt x="1205" y="80"/>
                              </a:cubicBezTo>
                              <a:lnTo>
                                <a:pt x="1186" y="80"/>
                              </a:lnTo>
                              <a:close/>
                              <a:moveTo>
                                <a:pt x="1144" y="198"/>
                              </a:moveTo>
                              <a:cubicBezTo>
                                <a:pt x="1144" y="190"/>
                                <a:pt x="1137" y="183"/>
                                <a:pt x="1129" y="183"/>
                              </a:cubicBezTo>
                              <a:cubicBezTo>
                                <a:pt x="1120" y="183"/>
                                <a:pt x="1113" y="190"/>
                                <a:pt x="1113" y="198"/>
                              </a:cubicBezTo>
                              <a:cubicBezTo>
                                <a:pt x="1113" y="206"/>
                                <a:pt x="1120" y="213"/>
                                <a:pt x="1129" y="213"/>
                              </a:cubicBezTo>
                              <a:cubicBezTo>
                                <a:pt x="1137" y="213"/>
                                <a:pt x="1144" y="206"/>
                                <a:pt x="1144" y="198"/>
                              </a:cubicBezTo>
                              <a:close/>
                              <a:moveTo>
                                <a:pt x="1065" y="0"/>
                              </a:moveTo>
                              <a:cubicBezTo>
                                <a:pt x="1047" y="0"/>
                                <a:pt x="1047" y="0"/>
                                <a:pt x="1047" y="0"/>
                              </a:cubicBezTo>
                              <a:cubicBezTo>
                                <a:pt x="1047" y="211"/>
                                <a:pt x="1047" y="211"/>
                                <a:pt x="1047" y="211"/>
                              </a:cubicBezTo>
                              <a:cubicBezTo>
                                <a:pt x="1065" y="211"/>
                                <a:pt x="1065" y="211"/>
                                <a:pt x="1065" y="211"/>
                              </a:cubicBezTo>
                              <a:lnTo>
                                <a:pt x="1065" y="0"/>
                              </a:lnTo>
                              <a:close/>
                              <a:moveTo>
                                <a:pt x="886" y="80"/>
                              </a:moveTo>
                              <a:cubicBezTo>
                                <a:pt x="886" y="90"/>
                                <a:pt x="887" y="102"/>
                                <a:pt x="887" y="109"/>
                              </a:cubicBezTo>
                              <a:cubicBezTo>
                                <a:pt x="887" y="211"/>
                                <a:pt x="887" y="211"/>
                                <a:pt x="887" y="211"/>
                              </a:cubicBezTo>
                              <a:cubicBezTo>
                                <a:pt x="905" y="211"/>
                                <a:pt x="905" y="211"/>
                                <a:pt x="905" y="211"/>
                              </a:cubicBezTo>
                              <a:cubicBezTo>
                                <a:pt x="905" y="144"/>
                                <a:pt x="905" y="144"/>
                                <a:pt x="905" y="144"/>
                              </a:cubicBezTo>
                              <a:cubicBezTo>
                                <a:pt x="905" y="96"/>
                                <a:pt x="941" y="94"/>
                                <a:pt x="945" y="94"/>
                              </a:cubicBezTo>
                              <a:cubicBezTo>
                                <a:pt x="973" y="94"/>
                                <a:pt x="981" y="110"/>
                                <a:pt x="981" y="139"/>
                              </a:cubicBezTo>
                              <a:cubicBezTo>
                                <a:pt x="981" y="211"/>
                                <a:pt x="981" y="211"/>
                                <a:pt x="981" y="211"/>
                              </a:cubicBezTo>
                              <a:cubicBezTo>
                                <a:pt x="999" y="211"/>
                                <a:pt x="999" y="211"/>
                                <a:pt x="999" y="211"/>
                              </a:cubicBezTo>
                              <a:cubicBezTo>
                                <a:pt x="999" y="128"/>
                                <a:pt x="999" y="128"/>
                                <a:pt x="999" y="128"/>
                              </a:cubicBezTo>
                              <a:cubicBezTo>
                                <a:pt x="999" y="96"/>
                                <a:pt x="983" y="77"/>
                                <a:pt x="950" y="77"/>
                              </a:cubicBezTo>
                              <a:cubicBezTo>
                                <a:pt x="933" y="77"/>
                                <a:pt x="914" y="87"/>
                                <a:pt x="906" y="101"/>
                              </a:cubicBezTo>
                              <a:cubicBezTo>
                                <a:pt x="905" y="101"/>
                                <a:pt x="905" y="101"/>
                                <a:pt x="905" y="101"/>
                              </a:cubicBezTo>
                              <a:cubicBezTo>
                                <a:pt x="905" y="94"/>
                                <a:pt x="905" y="87"/>
                                <a:pt x="905" y="80"/>
                              </a:cubicBezTo>
                              <a:lnTo>
                                <a:pt x="886" y="80"/>
                              </a:lnTo>
                              <a:close/>
                              <a:moveTo>
                                <a:pt x="770" y="0"/>
                              </a:moveTo>
                              <a:cubicBezTo>
                                <a:pt x="752" y="0"/>
                                <a:pt x="752" y="0"/>
                                <a:pt x="752" y="0"/>
                              </a:cubicBezTo>
                              <a:cubicBezTo>
                                <a:pt x="752" y="211"/>
                                <a:pt x="752" y="211"/>
                                <a:pt x="752" y="211"/>
                              </a:cubicBezTo>
                              <a:cubicBezTo>
                                <a:pt x="770" y="211"/>
                                <a:pt x="770" y="211"/>
                                <a:pt x="770" y="211"/>
                              </a:cubicBezTo>
                              <a:cubicBezTo>
                                <a:pt x="770" y="142"/>
                                <a:pt x="770" y="142"/>
                                <a:pt x="770" y="142"/>
                              </a:cubicBezTo>
                              <a:cubicBezTo>
                                <a:pt x="839" y="211"/>
                                <a:pt x="839" y="211"/>
                                <a:pt x="839" y="211"/>
                              </a:cubicBezTo>
                              <a:cubicBezTo>
                                <a:pt x="867" y="211"/>
                                <a:pt x="867" y="211"/>
                                <a:pt x="867" y="211"/>
                              </a:cubicBezTo>
                              <a:cubicBezTo>
                                <a:pt x="795" y="140"/>
                                <a:pt x="795" y="140"/>
                                <a:pt x="795" y="140"/>
                              </a:cubicBezTo>
                              <a:cubicBezTo>
                                <a:pt x="860" y="80"/>
                                <a:pt x="860" y="80"/>
                                <a:pt x="860" y="80"/>
                              </a:cubicBezTo>
                              <a:cubicBezTo>
                                <a:pt x="832" y="80"/>
                                <a:pt x="832" y="80"/>
                                <a:pt x="832" y="80"/>
                              </a:cubicBezTo>
                              <a:cubicBezTo>
                                <a:pt x="770" y="139"/>
                                <a:pt x="770" y="139"/>
                                <a:pt x="770" y="139"/>
                              </a:cubicBezTo>
                              <a:lnTo>
                                <a:pt x="770" y="0"/>
                              </a:lnTo>
                              <a:close/>
                              <a:moveTo>
                                <a:pt x="712" y="30"/>
                              </a:moveTo>
                              <a:cubicBezTo>
                                <a:pt x="712" y="22"/>
                                <a:pt x="705" y="16"/>
                                <a:pt x="698" y="16"/>
                              </a:cubicBezTo>
                              <a:cubicBezTo>
                                <a:pt x="692" y="16"/>
                                <a:pt x="685" y="22"/>
                                <a:pt x="685" y="30"/>
                              </a:cubicBezTo>
                              <a:cubicBezTo>
                                <a:pt x="685" y="38"/>
                                <a:pt x="692" y="43"/>
                                <a:pt x="698" y="43"/>
                              </a:cubicBezTo>
                              <a:cubicBezTo>
                                <a:pt x="705" y="43"/>
                                <a:pt x="712" y="38"/>
                                <a:pt x="712" y="30"/>
                              </a:cubicBezTo>
                              <a:close/>
                              <a:moveTo>
                                <a:pt x="708" y="80"/>
                              </a:moveTo>
                              <a:cubicBezTo>
                                <a:pt x="689" y="80"/>
                                <a:pt x="689" y="80"/>
                                <a:pt x="689" y="80"/>
                              </a:cubicBezTo>
                              <a:cubicBezTo>
                                <a:pt x="689" y="211"/>
                                <a:pt x="689" y="211"/>
                                <a:pt x="689" y="211"/>
                              </a:cubicBezTo>
                              <a:cubicBezTo>
                                <a:pt x="708" y="211"/>
                                <a:pt x="708" y="211"/>
                                <a:pt x="708" y="211"/>
                              </a:cubicBezTo>
                              <a:lnTo>
                                <a:pt x="708" y="80"/>
                              </a:lnTo>
                              <a:close/>
                              <a:moveTo>
                                <a:pt x="641" y="198"/>
                              </a:moveTo>
                              <a:cubicBezTo>
                                <a:pt x="641" y="190"/>
                                <a:pt x="635" y="183"/>
                                <a:pt x="626" y="183"/>
                              </a:cubicBezTo>
                              <a:cubicBezTo>
                                <a:pt x="617" y="183"/>
                                <a:pt x="611" y="190"/>
                                <a:pt x="611" y="198"/>
                              </a:cubicBezTo>
                              <a:cubicBezTo>
                                <a:pt x="611" y="206"/>
                                <a:pt x="617" y="213"/>
                                <a:pt x="626" y="213"/>
                              </a:cubicBezTo>
                              <a:cubicBezTo>
                                <a:pt x="635" y="213"/>
                                <a:pt x="641" y="206"/>
                                <a:pt x="641" y="198"/>
                              </a:cubicBezTo>
                              <a:close/>
                              <a:moveTo>
                                <a:pt x="404" y="80"/>
                              </a:moveTo>
                              <a:cubicBezTo>
                                <a:pt x="445" y="211"/>
                                <a:pt x="445" y="211"/>
                                <a:pt x="445" y="211"/>
                              </a:cubicBezTo>
                              <a:cubicBezTo>
                                <a:pt x="466" y="211"/>
                                <a:pt x="466" y="211"/>
                                <a:pt x="466" y="211"/>
                              </a:cubicBezTo>
                              <a:cubicBezTo>
                                <a:pt x="501" y="104"/>
                                <a:pt x="501" y="104"/>
                                <a:pt x="501" y="104"/>
                              </a:cubicBezTo>
                              <a:cubicBezTo>
                                <a:pt x="502" y="104"/>
                                <a:pt x="502" y="104"/>
                                <a:pt x="502" y="104"/>
                              </a:cubicBezTo>
                              <a:cubicBezTo>
                                <a:pt x="536" y="211"/>
                                <a:pt x="536" y="211"/>
                                <a:pt x="536" y="211"/>
                              </a:cubicBezTo>
                              <a:cubicBezTo>
                                <a:pt x="557" y="211"/>
                                <a:pt x="557" y="211"/>
                                <a:pt x="557" y="211"/>
                              </a:cubicBezTo>
                              <a:cubicBezTo>
                                <a:pt x="598" y="80"/>
                                <a:pt x="598" y="80"/>
                                <a:pt x="598" y="80"/>
                              </a:cubicBezTo>
                              <a:cubicBezTo>
                                <a:pt x="577" y="80"/>
                                <a:pt x="577" y="80"/>
                                <a:pt x="577" y="80"/>
                              </a:cubicBezTo>
                              <a:cubicBezTo>
                                <a:pt x="546" y="187"/>
                                <a:pt x="546" y="187"/>
                                <a:pt x="546" y="187"/>
                              </a:cubicBezTo>
                              <a:cubicBezTo>
                                <a:pt x="546" y="187"/>
                                <a:pt x="546" y="187"/>
                                <a:pt x="546" y="187"/>
                              </a:cubicBezTo>
                              <a:cubicBezTo>
                                <a:pt x="511" y="80"/>
                                <a:pt x="511" y="80"/>
                                <a:pt x="511" y="80"/>
                              </a:cubicBezTo>
                              <a:cubicBezTo>
                                <a:pt x="492" y="80"/>
                                <a:pt x="492" y="80"/>
                                <a:pt x="492" y="80"/>
                              </a:cubicBezTo>
                              <a:cubicBezTo>
                                <a:pt x="457" y="187"/>
                                <a:pt x="457" y="187"/>
                                <a:pt x="457" y="187"/>
                              </a:cubicBezTo>
                              <a:cubicBezTo>
                                <a:pt x="456" y="187"/>
                                <a:pt x="456" y="187"/>
                                <a:pt x="456" y="187"/>
                              </a:cubicBezTo>
                              <a:cubicBezTo>
                                <a:pt x="426" y="80"/>
                                <a:pt x="426" y="80"/>
                                <a:pt x="426" y="80"/>
                              </a:cubicBezTo>
                              <a:lnTo>
                                <a:pt x="404" y="80"/>
                              </a:lnTo>
                              <a:close/>
                              <a:moveTo>
                                <a:pt x="202" y="80"/>
                              </a:moveTo>
                              <a:cubicBezTo>
                                <a:pt x="243" y="211"/>
                                <a:pt x="243" y="211"/>
                                <a:pt x="243" y="211"/>
                              </a:cubicBezTo>
                              <a:cubicBezTo>
                                <a:pt x="264" y="211"/>
                                <a:pt x="264" y="211"/>
                                <a:pt x="264" y="211"/>
                              </a:cubicBezTo>
                              <a:cubicBezTo>
                                <a:pt x="299" y="104"/>
                                <a:pt x="299" y="104"/>
                                <a:pt x="299" y="104"/>
                              </a:cubicBezTo>
                              <a:cubicBezTo>
                                <a:pt x="299" y="104"/>
                                <a:pt x="299" y="104"/>
                                <a:pt x="299" y="104"/>
                              </a:cubicBezTo>
                              <a:cubicBezTo>
                                <a:pt x="334" y="211"/>
                                <a:pt x="334" y="211"/>
                                <a:pt x="334" y="211"/>
                              </a:cubicBezTo>
                              <a:cubicBezTo>
                                <a:pt x="355" y="211"/>
                                <a:pt x="355" y="211"/>
                                <a:pt x="355" y="211"/>
                              </a:cubicBezTo>
                              <a:cubicBezTo>
                                <a:pt x="396" y="80"/>
                                <a:pt x="396" y="80"/>
                                <a:pt x="396" y="80"/>
                              </a:cubicBezTo>
                              <a:cubicBezTo>
                                <a:pt x="374" y="80"/>
                                <a:pt x="374" y="80"/>
                                <a:pt x="374" y="80"/>
                              </a:cubicBezTo>
                              <a:cubicBezTo>
                                <a:pt x="344" y="187"/>
                                <a:pt x="344" y="187"/>
                                <a:pt x="344" y="187"/>
                              </a:cubicBezTo>
                              <a:cubicBezTo>
                                <a:pt x="344" y="187"/>
                                <a:pt x="344" y="187"/>
                                <a:pt x="344" y="187"/>
                              </a:cubicBezTo>
                              <a:cubicBezTo>
                                <a:pt x="309" y="80"/>
                                <a:pt x="309" y="80"/>
                                <a:pt x="309" y="80"/>
                              </a:cubicBezTo>
                              <a:cubicBezTo>
                                <a:pt x="290" y="80"/>
                                <a:pt x="290" y="80"/>
                                <a:pt x="290" y="80"/>
                              </a:cubicBezTo>
                              <a:cubicBezTo>
                                <a:pt x="255" y="187"/>
                                <a:pt x="255" y="187"/>
                                <a:pt x="255" y="187"/>
                              </a:cubicBezTo>
                              <a:cubicBezTo>
                                <a:pt x="254" y="187"/>
                                <a:pt x="254" y="187"/>
                                <a:pt x="254" y="187"/>
                              </a:cubicBezTo>
                              <a:cubicBezTo>
                                <a:pt x="224" y="80"/>
                                <a:pt x="224" y="80"/>
                                <a:pt x="224" y="80"/>
                              </a:cubicBezTo>
                              <a:lnTo>
                                <a:pt x="202" y="80"/>
                              </a:lnTo>
                              <a:close/>
                              <a:moveTo>
                                <a:pt x="0" y="80"/>
                              </a:moveTo>
                              <a:cubicBezTo>
                                <a:pt x="41" y="211"/>
                                <a:pt x="41" y="211"/>
                                <a:pt x="41" y="211"/>
                              </a:cubicBezTo>
                              <a:cubicBezTo>
                                <a:pt x="62" y="211"/>
                                <a:pt x="62" y="211"/>
                                <a:pt x="62" y="211"/>
                              </a:cubicBezTo>
                              <a:cubicBezTo>
                                <a:pt x="97" y="104"/>
                                <a:pt x="97" y="104"/>
                                <a:pt x="97" y="104"/>
                              </a:cubicBezTo>
                              <a:cubicBezTo>
                                <a:pt x="97" y="104"/>
                                <a:pt x="97" y="104"/>
                                <a:pt x="97" y="104"/>
                              </a:cubicBezTo>
                              <a:cubicBezTo>
                                <a:pt x="132" y="211"/>
                                <a:pt x="132" y="211"/>
                                <a:pt x="132" y="211"/>
                              </a:cubicBezTo>
                              <a:cubicBezTo>
                                <a:pt x="153" y="211"/>
                                <a:pt x="153" y="211"/>
                                <a:pt x="153" y="211"/>
                              </a:cubicBezTo>
                              <a:cubicBezTo>
                                <a:pt x="194" y="80"/>
                                <a:pt x="194" y="80"/>
                                <a:pt x="194" y="80"/>
                              </a:cubicBezTo>
                              <a:cubicBezTo>
                                <a:pt x="172" y="80"/>
                                <a:pt x="172" y="80"/>
                                <a:pt x="172" y="80"/>
                              </a:cubicBezTo>
                              <a:cubicBezTo>
                                <a:pt x="142" y="187"/>
                                <a:pt x="142" y="187"/>
                                <a:pt x="142" y="187"/>
                              </a:cubicBezTo>
                              <a:cubicBezTo>
                                <a:pt x="142" y="187"/>
                                <a:pt x="142" y="187"/>
                                <a:pt x="142" y="187"/>
                              </a:cubicBezTo>
                              <a:cubicBezTo>
                                <a:pt x="106" y="80"/>
                                <a:pt x="106" y="80"/>
                                <a:pt x="106" y="80"/>
                              </a:cubicBezTo>
                              <a:cubicBezTo>
                                <a:pt x="87" y="80"/>
                                <a:pt x="87" y="80"/>
                                <a:pt x="87" y="80"/>
                              </a:cubicBezTo>
                              <a:cubicBezTo>
                                <a:pt x="52" y="187"/>
                                <a:pt x="52" y="187"/>
                                <a:pt x="52" y="187"/>
                              </a:cubicBezTo>
                              <a:cubicBezTo>
                                <a:pt x="52" y="187"/>
                                <a:pt x="52" y="187"/>
                                <a:pt x="52" y="187"/>
                              </a:cubicBezTo>
                              <a:cubicBezTo>
                                <a:pt x="22" y="80"/>
                                <a:pt x="22" y="80"/>
                                <a:pt x="22" y="80"/>
                              </a:cubicBezTo>
                              <a:lnTo>
                                <a:pt x="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4" name="Freeform 25"/>
                      <wps:cNvSpPr>
                        <a:spLocks/>
                      </wps:cNvSpPr>
                      <wps:spPr bwMode="auto">
                        <a:xfrm>
                          <a:off x="306860" y="10179441"/>
                          <a:ext cx="149935" cy="149931"/>
                        </a:xfrm>
                        <a:custGeom>
                          <a:avLst/>
                          <a:gdLst>
                            <a:gd name="T0" fmla="*/ 76 w 472"/>
                            <a:gd name="T1" fmla="*/ 472 h 472"/>
                            <a:gd name="T2" fmla="*/ 0 w 472"/>
                            <a:gd name="T3" fmla="*/ 396 h 472"/>
                            <a:gd name="T4" fmla="*/ 0 w 472"/>
                            <a:gd name="T5" fmla="*/ 76 h 472"/>
                            <a:gd name="T6" fmla="*/ 76 w 472"/>
                            <a:gd name="T7" fmla="*/ 0 h 472"/>
                            <a:gd name="T8" fmla="*/ 396 w 472"/>
                            <a:gd name="T9" fmla="*/ 0 h 472"/>
                            <a:gd name="T10" fmla="*/ 472 w 472"/>
                            <a:gd name="T11" fmla="*/ 76 h 472"/>
                            <a:gd name="T12" fmla="*/ 472 w 472"/>
                            <a:gd name="T13" fmla="*/ 396 h 472"/>
                            <a:gd name="T14" fmla="*/ 396 w 472"/>
                            <a:gd name="T15" fmla="*/ 472 h 472"/>
                            <a:gd name="T16" fmla="*/ 76 w 472"/>
                            <a:gd name="T17" fmla="*/ 472 h 4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2" h="472">
                              <a:moveTo>
                                <a:pt x="76" y="472"/>
                              </a:moveTo>
                              <a:cubicBezTo>
                                <a:pt x="34" y="472"/>
                                <a:pt x="0" y="438"/>
                                <a:pt x="0" y="396"/>
                              </a:cubicBezTo>
                              <a:cubicBezTo>
                                <a:pt x="0" y="76"/>
                                <a:pt x="0" y="76"/>
                                <a:pt x="0" y="76"/>
                              </a:cubicBezTo>
                              <a:cubicBezTo>
                                <a:pt x="0" y="34"/>
                                <a:pt x="34" y="0"/>
                                <a:pt x="76" y="0"/>
                              </a:cubicBezTo>
                              <a:cubicBezTo>
                                <a:pt x="396" y="0"/>
                                <a:pt x="396" y="0"/>
                                <a:pt x="396" y="0"/>
                              </a:cubicBezTo>
                              <a:cubicBezTo>
                                <a:pt x="438" y="0"/>
                                <a:pt x="472" y="34"/>
                                <a:pt x="472" y="76"/>
                              </a:cubicBezTo>
                              <a:cubicBezTo>
                                <a:pt x="472" y="396"/>
                                <a:pt x="472" y="396"/>
                                <a:pt x="472" y="396"/>
                              </a:cubicBezTo>
                              <a:cubicBezTo>
                                <a:pt x="472" y="438"/>
                                <a:pt x="438" y="472"/>
                                <a:pt x="396" y="472"/>
                              </a:cubicBezTo>
                              <a:cubicBezTo>
                                <a:pt x="76" y="472"/>
                                <a:pt x="76" y="472"/>
                                <a:pt x="76" y="472"/>
                              </a:cubicBezTo>
                            </a:path>
                          </a:pathLst>
                        </a:custGeom>
                        <a:solidFill>
                          <a:srgbClr val="11B5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5" name="Freeform 26"/>
                      <wps:cNvSpPr>
                        <a:spLocks/>
                      </wps:cNvSpPr>
                      <wps:spPr bwMode="auto">
                        <a:xfrm>
                          <a:off x="323378" y="10210571"/>
                          <a:ext cx="120075" cy="99742"/>
                        </a:xfrm>
                        <a:custGeom>
                          <a:avLst/>
                          <a:gdLst>
                            <a:gd name="T0" fmla="*/ 378 w 378"/>
                            <a:gd name="T1" fmla="*/ 120 h 315"/>
                            <a:gd name="T2" fmla="*/ 335 w 378"/>
                            <a:gd name="T3" fmla="*/ 116 h 315"/>
                            <a:gd name="T4" fmla="*/ 376 w 378"/>
                            <a:gd name="T5" fmla="*/ 91 h 315"/>
                            <a:gd name="T6" fmla="*/ 332 w 378"/>
                            <a:gd name="T7" fmla="*/ 96 h 315"/>
                            <a:gd name="T8" fmla="*/ 330 w 378"/>
                            <a:gd name="T9" fmla="*/ 88 h 315"/>
                            <a:gd name="T10" fmla="*/ 250 w 378"/>
                            <a:gd name="T11" fmla="*/ 25 h 315"/>
                            <a:gd name="T12" fmla="*/ 258 w 378"/>
                            <a:gd name="T13" fmla="*/ 22 h 315"/>
                            <a:gd name="T14" fmla="*/ 282 w 378"/>
                            <a:gd name="T15" fmla="*/ 8 h 315"/>
                            <a:gd name="T16" fmla="*/ 245 w 378"/>
                            <a:gd name="T17" fmla="*/ 15 h 315"/>
                            <a:gd name="T18" fmla="*/ 265 w 378"/>
                            <a:gd name="T19" fmla="*/ 0 h 315"/>
                            <a:gd name="T20" fmla="*/ 236 w 378"/>
                            <a:gd name="T21" fmla="*/ 14 h 315"/>
                            <a:gd name="T22" fmla="*/ 241 w 378"/>
                            <a:gd name="T23" fmla="*/ 3 h 315"/>
                            <a:gd name="T24" fmla="*/ 182 w 378"/>
                            <a:gd name="T25" fmla="*/ 94 h 315"/>
                            <a:gd name="T26" fmla="*/ 153 w 378"/>
                            <a:gd name="T27" fmla="*/ 71 h 315"/>
                            <a:gd name="T28" fmla="*/ 56 w 378"/>
                            <a:gd name="T29" fmla="*/ 29 h 315"/>
                            <a:gd name="T30" fmla="*/ 89 w 378"/>
                            <a:gd name="T31" fmla="*/ 76 h 315"/>
                            <a:gd name="T32" fmla="*/ 66 w 378"/>
                            <a:gd name="T33" fmla="*/ 79 h 315"/>
                            <a:gd name="T34" fmla="*/ 108 w 378"/>
                            <a:gd name="T35" fmla="*/ 117 h 315"/>
                            <a:gd name="T36" fmla="*/ 82 w 378"/>
                            <a:gd name="T37" fmla="*/ 127 h 315"/>
                            <a:gd name="T38" fmla="*/ 128 w 378"/>
                            <a:gd name="T39" fmla="*/ 150 h 315"/>
                            <a:gd name="T40" fmla="*/ 140 w 378"/>
                            <a:gd name="T41" fmla="*/ 182 h 315"/>
                            <a:gd name="T42" fmla="*/ 0 w 378"/>
                            <a:gd name="T43" fmla="*/ 186 h 315"/>
                            <a:gd name="T44" fmla="*/ 333 w 378"/>
                            <a:gd name="T45" fmla="*/ 137 h 315"/>
                            <a:gd name="T46" fmla="*/ 378 w 378"/>
                            <a:gd name="T47" fmla="*/ 120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78" h="315">
                              <a:moveTo>
                                <a:pt x="378" y="120"/>
                              </a:moveTo>
                              <a:cubicBezTo>
                                <a:pt x="365" y="123"/>
                                <a:pt x="345" y="120"/>
                                <a:pt x="335" y="116"/>
                              </a:cubicBezTo>
                              <a:cubicBezTo>
                                <a:pt x="357" y="114"/>
                                <a:pt x="371" y="104"/>
                                <a:pt x="376" y="91"/>
                              </a:cubicBezTo>
                              <a:cubicBezTo>
                                <a:pt x="369" y="96"/>
                                <a:pt x="345" y="101"/>
                                <a:pt x="332" y="96"/>
                              </a:cubicBezTo>
                              <a:cubicBezTo>
                                <a:pt x="330" y="88"/>
                                <a:pt x="330" y="88"/>
                                <a:pt x="330" y="88"/>
                              </a:cubicBezTo>
                              <a:cubicBezTo>
                                <a:pt x="320" y="51"/>
                                <a:pt x="286" y="21"/>
                                <a:pt x="250" y="25"/>
                              </a:cubicBezTo>
                              <a:cubicBezTo>
                                <a:pt x="258" y="22"/>
                                <a:pt x="258" y="22"/>
                                <a:pt x="258" y="22"/>
                              </a:cubicBezTo>
                              <a:cubicBezTo>
                                <a:pt x="262" y="20"/>
                                <a:pt x="286" y="16"/>
                                <a:pt x="282" y="8"/>
                              </a:cubicBezTo>
                              <a:cubicBezTo>
                                <a:pt x="279" y="1"/>
                                <a:pt x="251" y="14"/>
                                <a:pt x="245" y="15"/>
                              </a:cubicBezTo>
                              <a:cubicBezTo>
                                <a:pt x="252" y="13"/>
                                <a:pt x="264" y="8"/>
                                <a:pt x="265" y="0"/>
                              </a:cubicBezTo>
                              <a:cubicBezTo>
                                <a:pt x="254" y="2"/>
                                <a:pt x="244" y="7"/>
                                <a:pt x="236" y="14"/>
                              </a:cubicBezTo>
                              <a:cubicBezTo>
                                <a:pt x="239" y="11"/>
                                <a:pt x="241" y="7"/>
                                <a:pt x="241" y="3"/>
                              </a:cubicBezTo>
                              <a:cubicBezTo>
                                <a:pt x="212" y="21"/>
                                <a:pt x="196" y="58"/>
                                <a:pt x="182" y="94"/>
                              </a:cubicBezTo>
                              <a:cubicBezTo>
                                <a:pt x="171" y="84"/>
                                <a:pt x="162" y="76"/>
                                <a:pt x="153" y="71"/>
                              </a:cubicBezTo>
                              <a:cubicBezTo>
                                <a:pt x="130" y="59"/>
                                <a:pt x="101" y="45"/>
                                <a:pt x="56" y="29"/>
                              </a:cubicBezTo>
                              <a:cubicBezTo>
                                <a:pt x="55" y="43"/>
                                <a:pt x="64" y="63"/>
                                <a:pt x="89" y="76"/>
                              </a:cubicBezTo>
                              <a:cubicBezTo>
                                <a:pt x="83" y="75"/>
                                <a:pt x="73" y="77"/>
                                <a:pt x="66" y="79"/>
                              </a:cubicBezTo>
                              <a:cubicBezTo>
                                <a:pt x="69" y="96"/>
                                <a:pt x="79" y="110"/>
                                <a:pt x="108" y="117"/>
                              </a:cubicBezTo>
                              <a:cubicBezTo>
                                <a:pt x="95" y="117"/>
                                <a:pt x="88" y="120"/>
                                <a:pt x="82" y="127"/>
                              </a:cubicBezTo>
                              <a:cubicBezTo>
                                <a:pt x="88" y="139"/>
                                <a:pt x="102" y="152"/>
                                <a:pt x="128" y="150"/>
                              </a:cubicBezTo>
                              <a:cubicBezTo>
                                <a:pt x="100" y="162"/>
                                <a:pt x="117" y="185"/>
                                <a:pt x="140" y="182"/>
                              </a:cubicBezTo>
                              <a:cubicBezTo>
                                <a:pt x="100" y="223"/>
                                <a:pt x="37" y="220"/>
                                <a:pt x="0" y="186"/>
                              </a:cubicBezTo>
                              <a:cubicBezTo>
                                <a:pt x="95" y="315"/>
                                <a:pt x="302" y="262"/>
                                <a:pt x="333" y="137"/>
                              </a:cubicBezTo>
                              <a:cubicBezTo>
                                <a:pt x="356" y="137"/>
                                <a:pt x="370" y="129"/>
                                <a:pt x="378" y="12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6" name="Freeform 27"/>
                      <wps:cNvSpPr>
                        <a:spLocks/>
                      </wps:cNvSpPr>
                      <wps:spPr bwMode="auto">
                        <a:xfrm>
                          <a:off x="501903" y="10178806"/>
                          <a:ext cx="149935" cy="149931"/>
                        </a:xfrm>
                        <a:custGeom>
                          <a:avLst/>
                          <a:gdLst>
                            <a:gd name="T0" fmla="*/ 76 w 472"/>
                            <a:gd name="T1" fmla="*/ 472 h 472"/>
                            <a:gd name="T2" fmla="*/ 0 w 472"/>
                            <a:gd name="T3" fmla="*/ 396 h 472"/>
                            <a:gd name="T4" fmla="*/ 0 w 472"/>
                            <a:gd name="T5" fmla="*/ 76 h 472"/>
                            <a:gd name="T6" fmla="*/ 76 w 472"/>
                            <a:gd name="T7" fmla="*/ 0 h 472"/>
                            <a:gd name="T8" fmla="*/ 396 w 472"/>
                            <a:gd name="T9" fmla="*/ 0 h 472"/>
                            <a:gd name="T10" fmla="*/ 472 w 472"/>
                            <a:gd name="T11" fmla="*/ 76 h 472"/>
                            <a:gd name="T12" fmla="*/ 472 w 472"/>
                            <a:gd name="T13" fmla="*/ 396 h 472"/>
                            <a:gd name="T14" fmla="*/ 396 w 472"/>
                            <a:gd name="T15" fmla="*/ 472 h 472"/>
                            <a:gd name="T16" fmla="*/ 76 w 472"/>
                            <a:gd name="T17" fmla="*/ 472 h 4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2" h="472">
                              <a:moveTo>
                                <a:pt x="76" y="472"/>
                              </a:moveTo>
                              <a:cubicBezTo>
                                <a:pt x="34" y="472"/>
                                <a:pt x="0" y="438"/>
                                <a:pt x="0" y="396"/>
                              </a:cubicBezTo>
                              <a:cubicBezTo>
                                <a:pt x="0" y="76"/>
                                <a:pt x="0" y="76"/>
                                <a:pt x="0" y="76"/>
                              </a:cubicBezTo>
                              <a:cubicBezTo>
                                <a:pt x="0" y="34"/>
                                <a:pt x="34" y="0"/>
                                <a:pt x="76" y="0"/>
                              </a:cubicBezTo>
                              <a:cubicBezTo>
                                <a:pt x="396" y="0"/>
                                <a:pt x="396" y="0"/>
                                <a:pt x="396" y="0"/>
                              </a:cubicBezTo>
                              <a:cubicBezTo>
                                <a:pt x="438" y="0"/>
                                <a:pt x="472" y="34"/>
                                <a:pt x="472" y="76"/>
                              </a:cubicBezTo>
                              <a:cubicBezTo>
                                <a:pt x="472" y="396"/>
                                <a:pt x="472" y="396"/>
                                <a:pt x="472" y="396"/>
                              </a:cubicBezTo>
                              <a:cubicBezTo>
                                <a:pt x="472" y="438"/>
                                <a:pt x="438" y="472"/>
                                <a:pt x="396" y="472"/>
                              </a:cubicBezTo>
                              <a:cubicBezTo>
                                <a:pt x="76" y="472"/>
                                <a:pt x="76" y="472"/>
                                <a:pt x="76" y="472"/>
                              </a:cubicBezTo>
                            </a:path>
                          </a:pathLst>
                        </a:custGeom>
                        <a:solidFill>
                          <a:srgbClr val="11B5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7" name="Freeform 28"/>
                      <wps:cNvSpPr>
                        <a:spLocks noEditPoints="1"/>
                      </wps:cNvSpPr>
                      <wps:spPr bwMode="auto">
                        <a:xfrm>
                          <a:off x="529221" y="10205489"/>
                          <a:ext cx="99110" cy="94660"/>
                        </a:xfrm>
                        <a:custGeom>
                          <a:avLst/>
                          <a:gdLst>
                            <a:gd name="T0" fmla="*/ 35 w 312"/>
                            <a:gd name="T1" fmla="*/ 68 h 298"/>
                            <a:gd name="T2" fmla="*/ 0 w 312"/>
                            <a:gd name="T3" fmla="*/ 34 h 298"/>
                            <a:gd name="T4" fmla="*/ 36 w 312"/>
                            <a:gd name="T5" fmla="*/ 0 h 298"/>
                            <a:gd name="T6" fmla="*/ 72 w 312"/>
                            <a:gd name="T7" fmla="*/ 34 h 298"/>
                            <a:gd name="T8" fmla="*/ 36 w 312"/>
                            <a:gd name="T9" fmla="*/ 68 h 298"/>
                            <a:gd name="T10" fmla="*/ 35 w 312"/>
                            <a:gd name="T11" fmla="*/ 68 h 298"/>
                            <a:gd name="T12" fmla="*/ 67 w 312"/>
                            <a:gd name="T13" fmla="*/ 298 h 298"/>
                            <a:gd name="T14" fmla="*/ 4 w 312"/>
                            <a:gd name="T15" fmla="*/ 298 h 298"/>
                            <a:gd name="T16" fmla="*/ 4 w 312"/>
                            <a:gd name="T17" fmla="*/ 94 h 298"/>
                            <a:gd name="T18" fmla="*/ 67 w 312"/>
                            <a:gd name="T19" fmla="*/ 94 h 298"/>
                            <a:gd name="T20" fmla="*/ 67 w 312"/>
                            <a:gd name="T21" fmla="*/ 298 h 298"/>
                            <a:gd name="T22" fmla="*/ 118 w 312"/>
                            <a:gd name="T23" fmla="*/ 159 h 298"/>
                            <a:gd name="T24" fmla="*/ 118 w 312"/>
                            <a:gd name="T25" fmla="*/ 298 h 298"/>
                            <a:gd name="T26" fmla="*/ 182 w 312"/>
                            <a:gd name="T27" fmla="*/ 298 h 298"/>
                            <a:gd name="T28" fmla="*/ 182 w 312"/>
                            <a:gd name="T29" fmla="*/ 181 h 298"/>
                            <a:gd name="T30" fmla="*/ 184 w 312"/>
                            <a:gd name="T31" fmla="*/ 165 h 298"/>
                            <a:gd name="T32" fmla="*/ 216 w 312"/>
                            <a:gd name="T33" fmla="*/ 141 h 298"/>
                            <a:gd name="T34" fmla="*/ 248 w 312"/>
                            <a:gd name="T35" fmla="*/ 185 h 298"/>
                            <a:gd name="T36" fmla="*/ 248 w 312"/>
                            <a:gd name="T37" fmla="*/ 298 h 298"/>
                            <a:gd name="T38" fmla="*/ 312 w 312"/>
                            <a:gd name="T39" fmla="*/ 298 h 298"/>
                            <a:gd name="T40" fmla="*/ 312 w 312"/>
                            <a:gd name="T41" fmla="*/ 178 h 298"/>
                            <a:gd name="T42" fmla="*/ 239 w 312"/>
                            <a:gd name="T43" fmla="*/ 90 h 298"/>
                            <a:gd name="T44" fmla="*/ 176 w 312"/>
                            <a:gd name="T45" fmla="*/ 123 h 298"/>
                            <a:gd name="T46" fmla="*/ 174 w 312"/>
                            <a:gd name="T47" fmla="*/ 123 h 298"/>
                            <a:gd name="T48" fmla="*/ 172 w 312"/>
                            <a:gd name="T49" fmla="*/ 94 h 298"/>
                            <a:gd name="T50" fmla="*/ 117 w 312"/>
                            <a:gd name="T51" fmla="*/ 94 h 298"/>
                            <a:gd name="T52" fmla="*/ 118 w 312"/>
                            <a:gd name="T53" fmla="*/ 159 h 2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312" h="298">
                              <a:moveTo>
                                <a:pt x="35" y="68"/>
                              </a:moveTo>
                              <a:cubicBezTo>
                                <a:pt x="14" y="68"/>
                                <a:pt x="0" y="53"/>
                                <a:pt x="0" y="34"/>
                              </a:cubicBezTo>
                              <a:cubicBezTo>
                                <a:pt x="0" y="15"/>
                                <a:pt x="14" y="0"/>
                                <a:pt x="36" y="0"/>
                              </a:cubicBezTo>
                              <a:cubicBezTo>
                                <a:pt x="58" y="0"/>
                                <a:pt x="71" y="15"/>
                                <a:pt x="72" y="34"/>
                              </a:cubicBezTo>
                              <a:cubicBezTo>
                                <a:pt x="72" y="53"/>
                                <a:pt x="58" y="68"/>
                                <a:pt x="36" y="68"/>
                              </a:cubicBezTo>
                              <a:cubicBezTo>
                                <a:pt x="35" y="68"/>
                                <a:pt x="35" y="68"/>
                                <a:pt x="35" y="68"/>
                              </a:cubicBezTo>
                              <a:moveTo>
                                <a:pt x="67" y="298"/>
                              </a:moveTo>
                              <a:cubicBezTo>
                                <a:pt x="4" y="298"/>
                                <a:pt x="4" y="298"/>
                                <a:pt x="4" y="298"/>
                              </a:cubicBezTo>
                              <a:cubicBezTo>
                                <a:pt x="4" y="94"/>
                                <a:pt x="4" y="94"/>
                                <a:pt x="4" y="94"/>
                              </a:cubicBezTo>
                              <a:cubicBezTo>
                                <a:pt x="67" y="94"/>
                                <a:pt x="67" y="94"/>
                                <a:pt x="67" y="94"/>
                              </a:cubicBezTo>
                              <a:lnTo>
                                <a:pt x="67" y="298"/>
                              </a:lnTo>
                              <a:close/>
                              <a:moveTo>
                                <a:pt x="118" y="159"/>
                              </a:moveTo>
                              <a:cubicBezTo>
                                <a:pt x="118" y="298"/>
                                <a:pt x="118" y="298"/>
                                <a:pt x="118" y="298"/>
                              </a:cubicBezTo>
                              <a:cubicBezTo>
                                <a:pt x="182" y="298"/>
                                <a:pt x="182" y="298"/>
                                <a:pt x="182" y="298"/>
                              </a:cubicBezTo>
                              <a:cubicBezTo>
                                <a:pt x="182" y="181"/>
                                <a:pt x="182" y="181"/>
                                <a:pt x="182" y="181"/>
                              </a:cubicBezTo>
                              <a:cubicBezTo>
                                <a:pt x="182" y="175"/>
                                <a:pt x="182" y="169"/>
                                <a:pt x="184" y="165"/>
                              </a:cubicBezTo>
                              <a:cubicBezTo>
                                <a:pt x="188" y="153"/>
                                <a:pt x="199" y="141"/>
                                <a:pt x="216" y="141"/>
                              </a:cubicBezTo>
                              <a:cubicBezTo>
                                <a:pt x="239" y="141"/>
                                <a:pt x="248" y="159"/>
                                <a:pt x="248" y="185"/>
                              </a:cubicBezTo>
                              <a:cubicBezTo>
                                <a:pt x="248" y="298"/>
                                <a:pt x="248" y="298"/>
                                <a:pt x="248" y="298"/>
                              </a:cubicBezTo>
                              <a:cubicBezTo>
                                <a:pt x="312" y="298"/>
                                <a:pt x="312" y="298"/>
                                <a:pt x="312" y="298"/>
                              </a:cubicBezTo>
                              <a:cubicBezTo>
                                <a:pt x="312" y="178"/>
                                <a:pt x="312" y="178"/>
                                <a:pt x="312" y="178"/>
                              </a:cubicBezTo>
                              <a:cubicBezTo>
                                <a:pt x="312" y="118"/>
                                <a:pt x="280" y="90"/>
                                <a:pt x="239" y="90"/>
                              </a:cubicBezTo>
                              <a:cubicBezTo>
                                <a:pt x="204" y="90"/>
                                <a:pt x="184" y="109"/>
                                <a:pt x="176" y="123"/>
                              </a:cubicBezTo>
                              <a:cubicBezTo>
                                <a:pt x="174" y="123"/>
                                <a:pt x="174" y="123"/>
                                <a:pt x="174" y="123"/>
                              </a:cubicBezTo>
                              <a:cubicBezTo>
                                <a:pt x="172" y="94"/>
                                <a:pt x="172" y="94"/>
                                <a:pt x="172" y="94"/>
                              </a:cubicBezTo>
                              <a:cubicBezTo>
                                <a:pt x="117" y="94"/>
                                <a:pt x="117" y="94"/>
                                <a:pt x="117" y="94"/>
                              </a:cubicBezTo>
                              <a:cubicBezTo>
                                <a:pt x="117" y="113"/>
                                <a:pt x="118" y="134"/>
                                <a:pt x="118" y="159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9FEC61" id="TeVerwijderenShape_8" o:spid="_x0000_s1026" editas="canvas" style="position:absolute;margin-left:0;margin-top:0;width:595.8pt;height:841.9pt;z-index:-251642880;mso-position-horizontal-relative:page;mso-position-vertical-relative:page" coordsize="75666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66;height:106921;visibility:visible;mso-wrap-style:square">
                <v:fill o:detectmouseclick="t"/>
                <v:path o:connecttype="none"/>
              </v:shape>
              <v:shape id="Freeform 20" o:spid="_x0000_s1028" style="position:absolute;left:6;top:5889;width:41404;height:7217;visibility:visible;mso-wrap-style:square;v-text-anchor:top" coordsize="6517,1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" path="m6517,567l,,,1136,4200,769,6517,567xe" fillcolor="#11b5e9" stroked="f">
                <v:path arrowok="t" o:connecttype="custom" o:connectlocs="4140380,360216;0,0;0,721703;2668344,488547;4140380,360216" o:connectangles="0,0,0,0,0"/>
              </v:shape>
              <v:shape id="Freeform 21" o:spid="_x0000_s1029" style="position:absolute;left:67509;top:11994;width:6397;height:33957;visibility:visible;mso-wrap-style:square;v-text-anchor:top" coordsize="2013,10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" path="m1296,873c952,462,502,162,,,246,377,406,819,448,1299v821,9396,821,9396,821,9396c1947,2942,1947,2942,1947,2942,2013,2193,1779,1449,1296,873xe" fillcolor="#11b5e9" stroked="f">
                <v:path arrowok="t" o:connecttype="custom" o:connectlocs="411892,277180;0,0;142382,412436;403311,3395688;618791,934092;411892,277180" o:connectangles="0,0,0,0,0,0"/>
              </v:shape>
              <v:shape id="Freeform 22" o:spid="_x0000_s1030" style="position:absolute;top:95428;width:33640;height:11493;visibility:visible;mso-wrap-style:square;v-text-anchor:top" coordsize="10585,3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" path="m9898,1694c9415,1120,8725,760,7977,695,,,,,,,,3620,,3620,,3620v10558,,10558,,10558,c10585,2920,10351,2233,9898,1694xe" fillcolor="#006d8c" stroked="f">
                <v:path arrowok="t" o:connecttype="custom" o:connectlocs="3145684,537803;2535170,220645;0,0;0,1149261;3355438,1149261;3145684,537803" o:connectangles="0,0,0,0,0,0"/>
              </v:shape>
              <v:shape id="Freeform 23" o:spid="_x0000_s1031" style="position:absolute;left:3151;top:98643;width:14104;height:883;visibility:visible;mso-wrap-style:square;v-text-anchor:top" coordsize="4438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" path="m4319,146v,-30,19,-52,49,-52c4398,94,4420,116,4420,146v,29,-22,52,-52,52c4338,198,4319,175,4319,146xm4438,v-18,,-18,,-18,c4420,102,4420,102,4420,102v-1,,-1,,-1,c4407,84,4385,77,4368,77v-41,,-70,29,-70,69c4298,185,4327,215,4368,215v17,,39,-8,51,-26c4420,189,4420,189,4420,189v,22,,22,,22c4438,211,4438,211,4438,211l4438,xm4150,80v1,10,2,22,2,29c4152,211,4152,211,4152,211v18,,18,,18,c4170,144,4170,144,4170,144v,-48,36,-50,40,-50c4237,94,4246,110,4246,139v,72,,72,,72c4264,211,4264,211,4264,211v,-83,,-83,,-83c4264,96,4248,77,4215,77v-18,,-36,10,-44,24c4170,101,4170,101,4170,101v,-7,,-14,-1,-21l4150,80xm4090,146v,10,,10,,10c4090,179,4078,198,4051,198v-15,,-31,-7,-31,-24c4020,147,4062,146,4081,146r9,xm4081,131v-31,,-81,3,-81,45c4000,202,4021,215,4045,215v21,,35,-8,46,-25c4092,190,4092,190,4092,190v,7,,15,1,21c4111,211,4111,211,4111,211v-1,-7,-2,-19,-2,-29c4109,123,4109,123,4109,123v,-32,-22,-46,-48,-46c4036,77,4018,84,4006,96v11,13,11,13,11,13c4028,99,4041,94,4057,94v22,,33,11,33,34c4090,131,4090,131,4090,131r-9,xm3962,v-19,,-19,,-19,c3943,211,3943,211,3943,211v19,,19,,19,l3962,xm3848,211v19,,19,,19,c3867,137,3867,137,3867,137v,-17,12,-42,40,-42c3912,95,3916,96,3918,97v4,-18,4,-18,4,-18c3918,77,3913,77,3908,77v-23,,-37,14,-42,28c3865,105,3865,105,3865,105v,-25,,-25,,-25c3847,80,3847,80,3847,80v1,19,1,29,1,41l3848,211xm3704,136v,-22,22,-42,46,-42c3777,94,3793,111,3793,136r-89,xm3813,151v,-9,,-9,,-9c3813,107,3790,77,3750,77v-37,,-66,29,-66,69c3684,185,3713,215,3752,215v21,,41,-8,56,-28c3794,175,3794,175,3794,175v-8,12,-23,23,-42,23c3726,198,3706,177,3704,151r109,xm3531,146v,-30,19,-52,49,-52c3611,94,3633,116,3633,146v,29,-22,52,-53,52c3550,198,3531,175,3531,146xm3650,v-18,,-18,,-18,c3632,102,3632,102,3632,102v-1,,-1,,-1,c3619,84,3598,77,3580,77v-41,,-69,29,-69,69c3511,185,3539,215,3580,215v18,,39,-8,51,-26c3632,189,3632,189,3632,189v,22,,22,,22c3650,211,3650,211,3650,211l3650,xm3377,136v,-22,22,-42,46,-42c3450,94,3466,111,3466,136r-89,xm3486,151v,-9,,-9,,-9c3486,107,3463,77,3423,77v-37,,-66,29,-66,69c3357,185,3386,215,3425,215v22,,41,-8,56,-28c3467,175,3467,175,3467,175v-7,12,-22,23,-42,23c3399,198,3379,177,3377,151r109,xm3178,13v-25,,-25,,-25,c3153,211,3153,211,3153,211v20,,20,,20,c3173,42,3173,42,3173,42v1,,1,,1,c3292,211,3292,211,3292,211v25,,25,,25,c3317,13,3317,13,3317,13v-20,,-20,,-20,c3297,181,3297,181,3297,181v-1,,-1,,-1,l3178,13xm2822,211v18,,18,,18,c2840,144,2840,144,2840,144v,-48,33,-50,37,-50c2903,94,2911,108,2911,135v,76,,76,,76c2929,211,2929,211,2929,211v,-69,,-69,,-69c2929,117,2939,94,2966,94v25,,33,14,33,41c2999,211,2999,211,2999,211v19,,19,,19,c3018,128,3018,128,3018,128v,-32,-16,-51,-50,-51c2951,77,2933,87,2925,104v-9,-22,-27,-27,-42,-27c2868,77,2850,85,2841,100v-1,,-1,,-1,c2840,80,2840,80,2840,80v-19,,-19,,-19,c2821,90,2822,100,2822,109r,102xm2780,211v,-9,-1,-22,-1,-29c2779,80,2779,80,2779,80v-19,,-19,,-19,c2760,147,2760,147,2760,147v,48,-36,51,-40,51c2693,198,2685,182,2685,153v,-73,,-73,,-73c2666,80,2666,80,2666,80v,83,,83,,83c2666,196,2682,215,2716,215v17,,36,-10,44,-25c2760,190,2760,190,2760,190v,7,,14,1,21l2780,211xm2575,211v19,,19,,19,c2594,137,2594,137,2594,137v,-17,12,-42,40,-42c2640,95,2643,96,2645,97v4,-18,4,-18,4,-18c2645,77,2640,77,2635,77v-23,,-37,14,-42,28c2592,105,2592,105,2592,105v,-25,,-25,,-25c2574,80,2574,80,2574,80v1,19,1,29,1,41l2575,211xm2548,80v-38,,-38,,-38,c2510,43,2510,43,2510,43v-18,,-18,,-18,c2492,80,2492,80,2492,80v-28,,-28,,-28,c2464,97,2464,97,2464,97v28,,28,,28,c2492,180,2492,180,2492,180v,29,18,35,32,35c2534,215,2543,213,2549,210v,-17,,-17,,-17c2543,196,2536,198,2530,198v-12,,-20,-4,-20,-24c2510,97,2510,97,2510,97v38,,38,,38,l2548,80xm2323,80v1,10,2,22,2,29c2325,211,2325,211,2325,211v18,,18,,18,c2343,144,2343,144,2343,144v,-48,36,-50,40,-50c2411,94,2419,110,2419,139v,72,,72,,72c2437,211,2437,211,2437,211v,-83,,-83,,-83c2437,96,2421,77,2388,77v-18,,-36,10,-44,24c2343,101,2343,101,2343,101v,-7,,-14,-1,-21l2323,80xm2183,136v,-22,21,-42,46,-42c2255,94,2271,111,2271,136r-88,xm2291,151v,-9,,-9,,-9c2291,107,2268,77,2229,77v-38,,-67,29,-67,69c2162,185,2191,215,2230,215v22,,41,-8,57,-28c2272,175,2272,175,2272,175v-7,12,-22,23,-42,23c2204,198,2184,177,2182,151r109,xm2145,100c2132,84,2115,77,2097,77v-43,-1,-69,29,-69,69c2028,185,2054,215,2097,215v18,-1,35,-8,48,-23c2130,181,2130,181,2130,181v-6,9,-18,17,-33,17c2066,198,2048,176,2048,146v,-30,18,-53,49,-52c2112,94,2124,102,2130,111r15,-11xm1948,211v19,,19,,19,c1967,137,1967,137,1967,137v,-17,12,-42,40,-42c2012,95,2016,96,2018,97v4,-18,4,-18,4,-18c2018,77,2013,77,2008,77v-23,,-37,14,-42,28c1965,105,1965,105,1965,105v,-25,,-25,,-25c1947,80,1947,80,1947,80v1,19,1,29,1,41l1948,211xm1804,136v,-22,22,-42,46,-42c1877,94,1893,111,1893,136r-89,xm1913,151v,-9,,-9,,-9c1913,107,1890,77,1850,77v-37,,-66,29,-66,69c1784,185,1813,215,1852,215v21,,41,-8,56,-28c1894,175,1894,175,1894,175v-8,12,-23,23,-42,23c1826,198,1806,177,1804,151r109,xm1674,v-18,,-18,,-18,c1656,211,1656,211,1656,211v18,,18,,18,c1674,142,1674,142,1674,142v68,69,68,69,68,69c1771,211,1771,211,1771,211v-72,-71,-72,-71,-72,-71c1764,80,1764,80,1764,80v-28,,-28,,-28,c1674,139,1674,139,1674,139l1674,xm1499,80v,10,1,22,1,29c1500,211,1500,211,1500,211v19,,19,,19,c1519,144,1519,144,1519,144v,-48,35,-50,39,-50c1586,94,1594,110,1594,139v,72,,72,,72c1612,211,1612,211,1612,211v,-83,,-83,,-83c1612,96,1596,77,1563,77v-17,,-36,10,-44,24c1519,101,1519,101,1519,101v,-7,,-14,-1,-21l1499,80xm1439,146v,10,,10,,10c1439,179,1426,198,1399,198v-15,,-31,-7,-31,-24c1368,147,1411,146,1429,146r10,xm1430,131v-32,,-82,3,-82,45c1348,202,1370,215,1393,215v21,,36,-8,46,-25c1440,190,1440,190,1440,190v,7,1,15,2,21c1460,211,1460,211,1460,211v-2,-7,-3,-19,-3,-29c1457,123,1457,123,1457,123v,-32,-22,-46,-48,-46c1385,77,1366,84,1354,96v11,13,11,13,11,13c1376,99,1390,94,1405,94v23,,34,11,34,34c1439,131,1439,131,1439,131r-9,xm1205,13v-20,,-20,,-20,c1185,211,1185,211,1185,211v20,,20,,20,c1205,109,1205,109,1205,109v1,,1,,1,c1209,109,1209,109,1209,109v97,102,97,102,97,102c1336,211,1336,211,1336,211,1230,103,1230,103,1230,103,1330,13,1330,13,1330,13v-29,,-29,,-29,c1208,99,1208,99,1208,99v-2,,-2,,-2,c1205,99,1205,99,1205,99r,-86xm1048,v-18,,-18,,-18,c1030,211,1030,211,1030,211v18,,18,,18,l1048,xm964,146v,10,,10,,10c964,179,952,198,925,198v-15,,-31,-7,-31,-24c894,147,936,146,955,146r9,xm955,131v-31,,-81,3,-81,45c874,202,896,215,919,215v21,,35,-8,46,-25c966,190,966,190,966,190v,7,,15,1,21c985,211,985,211,985,211v-1,-7,-2,-19,-2,-29c983,123,983,123,983,123,983,91,961,77,935,77v-25,,-43,7,-55,19c891,109,891,109,891,109,902,99,915,94,931,94v23,,33,11,33,34c964,131,964,131,964,131r-9,xm819,146v,10,,10,,10c819,179,806,198,779,198v-14,,-30,-7,-30,-24c749,147,791,146,810,146r9,xm810,131v-31,,-82,3,-82,45c728,202,750,215,773,215v21,,36,-8,47,-25c820,190,820,190,820,190v,7,1,15,2,21c840,211,840,211,840,211v-1,-7,-2,-19,-2,-29c838,123,838,123,838,123,838,91,816,77,790,77v-25,,-44,7,-56,19c745,109,745,109,745,109,757,99,770,94,786,94v22,,33,11,33,34c819,131,819,131,819,131r-9,xm644,211v19,,19,,19,c663,137,663,137,663,137v,-17,12,-42,40,-42c708,95,712,96,714,97v4,-18,4,-18,4,-18c714,77,709,77,704,77v-23,,-37,14,-42,28c661,105,661,105,661,105v,-25,,-25,,-25c643,80,643,80,643,80v1,19,1,29,1,41l644,211xm485,144v,-27,21,-50,48,-50c564,94,583,117,583,144v1,30,-23,51,-50,51c506,195,485,172,485,144xm467,252v17,18,37,27,64,27c589,279,601,239,601,210v,-130,,-130,,-130c582,80,582,80,582,80v,22,,22,,22c582,102,582,102,582,102,567,82,547,77,531,77v-39,,-67,30,-67,68c464,183,495,211,533,211v19,,37,-7,49,-24c582,187,582,187,582,187v,23,,23,,23c582,239,569,262,531,262v-21,,-39,-10,-50,-24l467,252xm329,136v,-22,22,-42,46,-42c401,94,417,111,417,136r-88,xm438,151v,-9,,-9,,-9c438,107,415,77,375,77v-37,,-66,29,-66,69c309,185,338,215,377,215v21,,40,-8,56,-28c419,175,419,175,419,175v-8,12,-23,23,-42,23c350,198,331,177,328,151r110,xm290,80v-37,,-37,,-37,c253,43,253,43,253,43v-19,,-19,,-19,c234,80,234,80,234,80v-28,,-28,,-28,c206,97,206,97,206,97v28,,28,,28,c234,180,234,180,234,180v,29,19,35,33,35c276,215,285,213,291,210v,-17,,-17,,-17c285,196,278,198,272,198v-12,,-19,-4,-19,-24c253,97,253,97,253,97v37,,37,,37,l290,80xm65,80v1,10,2,22,2,29c67,211,67,211,67,211v18,,18,,18,c85,144,85,144,85,144v,-48,36,-50,40,-50c153,94,161,110,161,139v,72,,72,,72c179,211,179,211,179,211v,-83,,-83,,-83c179,96,163,77,130,77v-17,,-36,10,-44,24c85,101,85,101,85,101v,-7,,-14,,-21l65,80xm20,13c,13,,13,,13,,211,,211,,211v20,,20,,20,l20,13xe" stroked="f">
                <v:path arrowok="t" o:connecttype="custom" o:connectlocs="1404690,32284;1410410,66784;1349392,43995;1318883,25321;1271212,55706;1290598,24371;1253097,0;1245152,30702;1222906,66784;1170786,46211;1137735,29752;1137735,24371;1073221,43046;1088475,68050;1002033,66784;1047797,57289;925125,66784;943239,24371;896840,66784;853301,25321;818343,66784;823746,33234;791965,13610;810080,61087;738892,66784;758914,24371;693764,43046;708701,62669;676921,57289;625119,43362;618763,25321;607957,44945;607957,47793;539947,44312;482743,66784;482743,31968;454141,46211;463992,66784;457319,41463;384224,34500;382953,31335;306362,49376;306680,60137;283163,34500;238034,55073;261234,66784;260281,40514;228183,25004;154134,45578;191000,25321;184961,59188;104557,43046;119812,62669;65467,25321;80404,55073;27013,45578;27013,31968" o:connectangles="0,0,0,0,0,0,0,0,0,0,0,0,0,0,0,0,0,0,0,0,0,0,0,0,0,0,0,0,0,0,0,0,0,0,0,0,0,0,0,0,0,0,0,0,0,0,0,0,0,0,0,0,0,0,0,0,0"/>
                <o:lock v:ext="edit" verticies="t"/>
              </v:shape>
              <v:shape id="Freeform 24" o:spid="_x0000_s1032" style="position:absolute;left:3081;top:99748;width:4339;height:680;visibility:visible;mso-wrap-style:square;v-text-anchor:top" coordsize="1366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" path="m1366,v-19,,-19,,-19,c1347,211,1347,211,1347,211v19,,19,,19,l1366,xm1186,80v1,10,2,22,2,29c1188,211,1188,211,1188,211v18,,18,,18,c1206,144,1206,144,1206,144v,-48,36,-50,40,-50c1273,94,1281,110,1281,139v,72,,72,,72c1300,211,1300,211,1300,211v,-83,,-83,,-83c1300,96,1284,77,1251,77v-18,,-36,10,-44,24c1206,101,1206,101,1206,101v,-7,,-14,-1,-21l1186,80xm1144,198v,-8,-7,-15,-15,-15c1120,183,1113,190,1113,198v,8,7,15,16,15c1137,213,1144,206,1144,198xm1065,v-18,,-18,,-18,c1047,211,1047,211,1047,211v18,,18,,18,l1065,xm886,80v,10,1,22,1,29c887,211,887,211,887,211v18,,18,,18,c905,144,905,144,905,144v,-48,36,-50,40,-50c973,94,981,110,981,139v,72,,72,,72c999,211,999,211,999,211v,-83,,-83,,-83c999,96,983,77,950,77v-17,,-36,10,-44,24c905,101,905,101,905,101v,-7,,-14,,-21l886,80xm770,c752,,752,,752,v,211,,211,,211c770,211,770,211,770,211v,-69,,-69,,-69c839,211,839,211,839,211v28,,28,,28,c795,140,795,140,795,140,860,80,860,80,860,80v-28,,-28,,-28,c770,139,770,139,770,139l770,xm712,30v,-8,-7,-14,-14,-14c692,16,685,22,685,30v,8,7,13,13,13c705,43,712,38,712,30xm708,80v-19,,-19,,-19,c689,211,689,211,689,211v19,,19,,19,l708,80xm641,198v,-8,-6,-15,-15,-15c617,183,611,190,611,198v,8,6,15,15,15c635,213,641,206,641,198xm404,80v41,131,41,131,41,131c466,211,466,211,466,211,501,104,501,104,501,104v1,,1,,1,c536,211,536,211,536,211v21,,21,,21,c598,80,598,80,598,80v-21,,-21,,-21,c546,187,546,187,546,187v,,,,,c511,80,511,80,511,80v-19,,-19,,-19,c457,187,457,187,457,187v-1,,-1,,-1,c426,80,426,80,426,80r-22,xm202,80v41,131,41,131,41,131c264,211,264,211,264,211,299,104,299,104,299,104v,,,,,c334,211,334,211,334,211v21,,21,,21,c396,80,396,80,396,80v-22,,-22,,-22,c344,187,344,187,344,187v,,,,,c309,80,309,80,309,80v-19,,-19,,-19,c255,187,255,187,255,187v-1,,-1,,-1,c224,80,224,80,224,80r-22,xm,80c41,211,41,211,41,211v21,,21,,21,c97,104,97,104,97,104v,,,,,c132,211,132,211,132,211v21,,21,,21,c194,80,194,80,194,80v-22,,-22,,-22,c142,187,142,187,142,187v,,,,,c106,80,106,80,106,80v-19,,-19,,-19,c52,187,52,187,52,187v,,,,,c22,80,22,80,22,80l,80xe" stroked="f">
                <v:path arrowok="t" o:connecttype="custom" o:connectlocs="427887,0;433923,67339;376744,25531;377380,67339;383097,45956;406922,44361;412957,67339;397392,24574;383097,32233;376744,25531;358638,58403;358638,67977;338307,0;332590,67339;338307,0;281764,34786;287482,67339;300188,29999;311624,67339;317342,40850;287800,32233;287482,25531;244598,0;238880,67339;244598,45318;275411,67339;273187,25531;244598,44361;226174,9574;217597,9574;226174,9574;218867,25531;224903,67339;203620,63190;194090,63190;203620,63190;141359,67339;159147,33191;170266,67339;189960,25531;173442,59679;162324,25531;145170,59679;135323,25531;64167,25531;83862,67339;94980,33191;112769,67339;118805,25531;109275,59679;92121,25531;80686,59679;64167,25531;13024,67339;30813,33191;41931,67339;61626,25531;45108,59679;33672,25531;16518,59679;6989,25531" o:connectangles="0,0,0,0,0,0,0,0,0,0,0,0,0,0,0,0,0,0,0,0,0,0,0,0,0,0,0,0,0,0,0,0,0,0,0,0,0,0,0,0,0,0,0,0,0,0,0,0,0,0,0,0,0,0,0,0,0,0,0,0,0"/>
                <o:lock v:ext="edit" verticies="t"/>
              </v:shape>
              <v:shape id="Freeform 25" o:spid="_x0000_s1033" style="position:absolute;left:3068;top:101794;width:1499;height:1499;visibility:visible;mso-wrap-style:square;v-text-anchor:top" coordsize="472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" path="m76,472c34,472,,438,,396,,76,,76,,76,,34,34,,76,,396,,396,,396,v42,,76,34,76,76c472,396,472,396,472,396v,42,-34,76,-76,76c76,472,76,472,76,472e" fillcolor="#11b5e9" stroked="f">
                <v:path arrowok="t" o:connecttype="custom" o:connectlocs="24142,149931;0,125790;0,24141;24142,0;125793,0;149935,24141;149935,125790;125793,149931;24142,149931" o:connectangles="0,0,0,0,0,0,0,0,0"/>
              </v:shape>
              <v:shape id="Freeform 26" o:spid="_x0000_s1034" style="position:absolute;left:3233;top:102105;width:1201;height:998;visibility:visible;mso-wrap-style:square;v-text-anchor:top" coordsize="378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" path="m378,120v-13,3,-33,,-43,-4c357,114,371,104,376,91v-7,5,-31,10,-44,5c330,88,330,88,330,88,320,51,286,21,250,25v8,-3,8,-3,8,-3c262,20,286,16,282,8v-3,-7,-31,6,-37,7c252,13,264,8,265,,254,2,244,7,236,14v3,-3,5,-7,5,-11c212,21,196,58,182,94,171,84,162,76,153,71,130,59,101,45,56,29v-1,14,8,34,33,47c83,75,73,77,66,79v3,17,13,31,42,38c95,117,88,120,82,127v6,12,20,25,46,23c100,162,117,185,140,182,100,223,37,220,,186v95,129,302,76,333,-49c356,137,370,129,378,120e" stroked="f">
                <v:path arrowok="t" o:connecttype="custom" o:connectlocs="120075,37997;106416,36730;119440,28814;105463,30398;104827,27864;79415,7916;81956,6966;89580,2533;77826,4750;84180,0;74967,4433;76556,950;57814,29764;48602,22482;17789,9183;28272,24065;20965,25015;34307,37047;26048,40213;40660,47496;44472,57629;0,58895;105780,43380;120075,37997" o:connectangles="0,0,0,0,0,0,0,0,0,0,0,0,0,0,0,0,0,0,0,0,0,0,0,0"/>
              </v:shape>
              <v:shape id="Freeform 27" o:spid="_x0000_s1035" style="position:absolute;left:5019;top:101788;width:1499;height:1499;visibility:visible;mso-wrap-style:square;v-text-anchor:top" coordsize="472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" path="m76,472c34,472,,438,,396,,76,,76,,76,,34,34,,76,,396,,396,,396,v42,,76,34,76,76c472,396,472,396,472,396v,42,-34,76,-76,76c76,472,76,472,76,472e" fillcolor="#11b5e9" stroked="f">
                <v:path arrowok="t" o:connecttype="custom" o:connectlocs="24142,149931;0,125790;0,24141;24142,0;125793,0;149935,24141;149935,125790;125793,149931;24142,149931" o:connectangles="0,0,0,0,0,0,0,0,0"/>
              </v:shape>
              <v:shape id="Freeform 28" o:spid="_x0000_s1036" style="position:absolute;left:5292;top:102054;width:991;height:947;visibility:visible;mso-wrap-style:square;v-text-anchor:top" coordsize="312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" path="m35,68c14,68,,53,,34,,15,14,,36,,58,,71,15,72,34,72,53,58,68,36,68v-1,,-1,,-1,m67,298v-63,,-63,,-63,c4,94,4,94,4,94v63,,63,,63,l67,298xm118,159v,139,,139,,139c182,298,182,298,182,298v,-117,,-117,,-117c182,175,182,169,184,165v4,-12,15,-24,32,-24c239,141,248,159,248,185v,113,,113,,113c312,298,312,298,312,298v,-120,,-120,,-120c312,118,280,90,239,90v-35,,-55,19,-63,33c174,123,174,123,174,123,172,94,172,94,172,94v-55,,-55,,-55,c117,113,118,134,118,159e" stroked="f">
                <v:path arrowok="t" o:connecttype="custom" o:connectlocs="11118,21600;0,10800;11436,0;22872,10800;11436,21600;11118,21600;21283,94660;1271,94660;1271,29859;21283,29859;21283,94660;37484,50507;37484,94660;57814,94660;57814,57495;58449,52412;68615,44789;78780,58765;78780,94660;99110,94660;99110,56542;75921,28589;55908,39071;55273,39071;54638,29859;37166,29859;37484,50507" o:connectangles="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  <w:fldSimple w:instr=" STYLEREF  &quot;Titel vet IKNL&quot;  \* MERGEFORMAT ">
      <w:r w:rsidR="00874579">
        <w:rPr>
          <w:noProof/>
        </w:rPr>
        <w:t>Symposium BRCAdemy Zuidoost</w:t>
      </w:r>
    </w:fldSimple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96721" w14:textId="77777777" w:rsidR="00CD001D" w:rsidRPr="00285396" w:rsidRDefault="00ED1A34" w:rsidP="00285396">
    <w:pPr>
      <w:pStyle w:val="ZsysWaarschuwingstekstIKNL"/>
    </w:pPr>
    <w:r>
      <w:rPr>
        <w:noProof/>
      </w:rPr>
      <mc:AlternateContent>
        <mc:Choice Requires="wpc">
          <w:drawing>
            <wp:anchor distT="0" distB="0" distL="114300" distR="114300" simplePos="0" relativeHeight="251671552" behindDoc="1" locked="0" layoutInCell="1" allowOverlap="1" wp14:anchorId="325230DB" wp14:editId="162908F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6660" cy="10692130"/>
              <wp:effectExtent l="0" t="0" r="0" b="0"/>
              <wp:wrapNone/>
              <wp:docPr id="178" name="TeVerwijderenShape_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69" name="Freeform 20"/>
                      <wps:cNvSpPr>
                        <a:spLocks/>
                      </wps:cNvSpPr>
                      <wps:spPr bwMode="auto">
                        <a:xfrm>
                          <a:off x="635" y="588925"/>
                          <a:ext cx="4140380" cy="721703"/>
                        </a:xfrm>
                        <a:custGeom>
                          <a:avLst/>
                          <a:gdLst>
                            <a:gd name="T0" fmla="*/ 6517 w 6517"/>
                            <a:gd name="T1" fmla="*/ 567 h 1136"/>
                            <a:gd name="T2" fmla="*/ 0 w 6517"/>
                            <a:gd name="T3" fmla="*/ 0 h 1136"/>
                            <a:gd name="T4" fmla="*/ 0 w 6517"/>
                            <a:gd name="T5" fmla="*/ 1136 h 1136"/>
                            <a:gd name="T6" fmla="*/ 4200 w 6517"/>
                            <a:gd name="T7" fmla="*/ 769 h 1136"/>
                            <a:gd name="T8" fmla="*/ 6517 w 6517"/>
                            <a:gd name="T9" fmla="*/ 567 h 11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17" h="1136">
                              <a:moveTo>
                                <a:pt x="6517" y="567"/>
                              </a:moveTo>
                              <a:lnTo>
                                <a:pt x="0" y="0"/>
                              </a:lnTo>
                              <a:lnTo>
                                <a:pt x="0" y="1136"/>
                              </a:lnTo>
                              <a:lnTo>
                                <a:pt x="4200" y="769"/>
                              </a:lnTo>
                              <a:lnTo>
                                <a:pt x="6517" y="5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B5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0" name="Freeform 21"/>
                      <wps:cNvSpPr>
                        <a:spLocks/>
                      </wps:cNvSpPr>
                      <wps:spPr bwMode="auto">
                        <a:xfrm>
                          <a:off x="6750909" y="1199450"/>
                          <a:ext cx="639767" cy="3395688"/>
                        </a:xfrm>
                        <a:custGeom>
                          <a:avLst/>
                          <a:gdLst>
                            <a:gd name="T0" fmla="*/ 1296 w 2013"/>
                            <a:gd name="T1" fmla="*/ 873 h 10695"/>
                            <a:gd name="T2" fmla="*/ 0 w 2013"/>
                            <a:gd name="T3" fmla="*/ 0 h 10695"/>
                            <a:gd name="T4" fmla="*/ 448 w 2013"/>
                            <a:gd name="T5" fmla="*/ 1299 h 10695"/>
                            <a:gd name="T6" fmla="*/ 1269 w 2013"/>
                            <a:gd name="T7" fmla="*/ 10695 h 10695"/>
                            <a:gd name="T8" fmla="*/ 1947 w 2013"/>
                            <a:gd name="T9" fmla="*/ 2942 h 10695"/>
                            <a:gd name="T10" fmla="*/ 1296 w 2013"/>
                            <a:gd name="T11" fmla="*/ 873 h 106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13" h="10695">
                              <a:moveTo>
                                <a:pt x="1296" y="873"/>
                              </a:moveTo>
                              <a:cubicBezTo>
                                <a:pt x="952" y="462"/>
                                <a:pt x="502" y="162"/>
                                <a:pt x="0" y="0"/>
                              </a:cubicBezTo>
                              <a:cubicBezTo>
                                <a:pt x="246" y="377"/>
                                <a:pt x="406" y="819"/>
                                <a:pt x="448" y="1299"/>
                              </a:cubicBezTo>
                              <a:cubicBezTo>
                                <a:pt x="1269" y="10695"/>
                                <a:pt x="1269" y="10695"/>
                                <a:pt x="1269" y="10695"/>
                              </a:cubicBezTo>
                              <a:cubicBezTo>
                                <a:pt x="1947" y="2942"/>
                                <a:pt x="1947" y="2942"/>
                                <a:pt x="1947" y="2942"/>
                              </a:cubicBezTo>
                              <a:cubicBezTo>
                                <a:pt x="2013" y="2193"/>
                                <a:pt x="1779" y="1449"/>
                                <a:pt x="1296" y="87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1B5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22"/>
                      <wps:cNvSpPr>
                        <a:spLocks/>
                      </wps:cNvSpPr>
                      <wps:spPr bwMode="auto">
                        <a:xfrm>
                          <a:off x="0" y="9542869"/>
                          <a:ext cx="3364019" cy="1149261"/>
                        </a:xfrm>
                        <a:custGeom>
                          <a:avLst/>
                          <a:gdLst>
                            <a:gd name="T0" fmla="*/ 9898 w 10585"/>
                            <a:gd name="T1" fmla="*/ 1694 h 3620"/>
                            <a:gd name="T2" fmla="*/ 7977 w 10585"/>
                            <a:gd name="T3" fmla="*/ 695 h 3620"/>
                            <a:gd name="T4" fmla="*/ 0 w 10585"/>
                            <a:gd name="T5" fmla="*/ 0 h 3620"/>
                            <a:gd name="T6" fmla="*/ 0 w 10585"/>
                            <a:gd name="T7" fmla="*/ 3620 h 3620"/>
                            <a:gd name="T8" fmla="*/ 10558 w 10585"/>
                            <a:gd name="T9" fmla="*/ 3620 h 3620"/>
                            <a:gd name="T10" fmla="*/ 9898 w 10585"/>
                            <a:gd name="T11" fmla="*/ 1694 h 36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585" h="3620">
                              <a:moveTo>
                                <a:pt x="9898" y="1694"/>
                              </a:moveTo>
                              <a:cubicBezTo>
                                <a:pt x="9415" y="1120"/>
                                <a:pt x="8725" y="760"/>
                                <a:pt x="7977" y="69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620"/>
                                <a:pt x="0" y="3620"/>
                                <a:pt x="0" y="3620"/>
                              </a:cubicBezTo>
                              <a:cubicBezTo>
                                <a:pt x="10558" y="3620"/>
                                <a:pt x="10558" y="3620"/>
                                <a:pt x="10558" y="3620"/>
                              </a:cubicBezTo>
                              <a:cubicBezTo>
                                <a:pt x="10585" y="2920"/>
                                <a:pt x="10351" y="2233"/>
                                <a:pt x="9898" y="16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6D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2" name="Freeform 23"/>
                      <wps:cNvSpPr>
                        <a:spLocks noEditPoints="1"/>
                      </wps:cNvSpPr>
                      <wps:spPr bwMode="auto">
                        <a:xfrm>
                          <a:off x="315119" y="9864332"/>
                          <a:ext cx="1410410" cy="88307"/>
                        </a:xfrm>
                        <a:custGeom>
                          <a:avLst/>
                          <a:gdLst>
                            <a:gd name="T0" fmla="*/ 4420 w 4438"/>
                            <a:gd name="T1" fmla="*/ 102 h 279"/>
                            <a:gd name="T2" fmla="*/ 4438 w 4438"/>
                            <a:gd name="T3" fmla="*/ 211 h 279"/>
                            <a:gd name="T4" fmla="*/ 4246 w 4438"/>
                            <a:gd name="T5" fmla="*/ 139 h 279"/>
                            <a:gd name="T6" fmla="*/ 4150 w 4438"/>
                            <a:gd name="T7" fmla="*/ 80 h 279"/>
                            <a:gd name="T8" fmla="*/ 4000 w 4438"/>
                            <a:gd name="T9" fmla="*/ 176 h 279"/>
                            <a:gd name="T10" fmla="*/ 4061 w 4438"/>
                            <a:gd name="T11" fmla="*/ 77 h 279"/>
                            <a:gd name="T12" fmla="*/ 3943 w 4438"/>
                            <a:gd name="T13" fmla="*/ 0 h 279"/>
                            <a:gd name="T14" fmla="*/ 3918 w 4438"/>
                            <a:gd name="T15" fmla="*/ 97 h 279"/>
                            <a:gd name="T16" fmla="*/ 3848 w 4438"/>
                            <a:gd name="T17" fmla="*/ 211 h 279"/>
                            <a:gd name="T18" fmla="*/ 3684 w 4438"/>
                            <a:gd name="T19" fmla="*/ 146 h 279"/>
                            <a:gd name="T20" fmla="*/ 3580 w 4438"/>
                            <a:gd name="T21" fmla="*/ 94 h 279"/>
                            <a:gd name="T22" fmla="*/ 3580 w 4438"/>
                            <a:gd name="T23" fmla="*/ 77 h 279"/>
                            <a:gd name="T24" fmla="*/ 3377 w 4438"/>
                            <a:gd name="T25" fmla="*/ 136 h 279"/>
                            <a:gd name="T26" fmla="*/ 3425 w 4438"/>
                            <a:gd name="T27" fmla="*/ 215 h 279"/>
                            <a:gd name="T28" fmla="*/ 3153 w 4438"/>
                            <a:gd name="T29" fmla="*/ 211 h 279"/>
                            <a:gd name="T30" fmla="*/ 3297 w 4438"/>
                            <a:gd name="T31" fmla="*/ 181 h 279"/>
                            <a:gd name="T32" fmla="*/ 2911 w 4438"/>
                            <a:gd name="T33" fmla="*/ 211 h 279"/>
                            <a:gd name="T34" fmla="*/ 2968 w 4438"/>
                            <a:gd name="T35" fmla="*/ 77 h 279"/>
                            <a:gd name="T36" fmla="*/ 2822 w 4438"/>
                            <a:gd name="T37" fmla="*/ 211 h 279"/>
                            <a:gd name="T38" fmla="*/ 2685 w 4438"/>
                            <a:gd name="T39" fmla="*/ 80 h 279"/>
                            <a:gd name="T40" fmla="*/ 2575 w 4438"/>
                            <a:gd name="T41" fmla="*/ 211 h 279"/>
                            <a:gd name="T42" fmla="*/ 2592 w 4438"/>
                            <a:gd name="T43" fmla="*/ 105 h 279"/>
                            <a:gd name="T44" fmla="*/ 2492 w 4438"/>
                            <a:gd name="T45" fmla="*/ 43 h 279"/>
                            <a:gd name="T46" fmla="*/ 2549 w 4438"/>
                            <a:gd name="T47" fmla="*/ 193 h 279"/>
                            <a:gd name="T48" fmla="*/ 2325 w 4438"/>
                            <a:gd name="T49" fmla="*/ 211 h 279"/>
                            <a:gd name="T50" fmla="*/ 2388 w 4438"/>
                            <a:gd name="T51" fmla="*/ 77 h 279"/>
                            <a:gd name="T52" fmla="*/ 2183 w 4438"/>
                            <a:gd name="T53" fmla="*/ 136 h 279"/>
                            <a:gd name="T54" fmla="*/ 2230 w 4438"/>
                            <a:gd name="T55" fmla="*/ 198 h 279"/>
                            <a:gd name="T56" fmla="*/ 2130 w 4438"/>
                            <a:gd name="T57" fmla="*/ 181 h 279"/>
                            <a:gd name="T58" fmla="*/ 1967 w 4438"/>
                            <a:gd name="T59" fmla="*/ 137 h 279"/>
                            <a:gd name="T60" fmla="*/ 1947 w 4438"/>
                            <a:gd name="T61" fmla="*/ 80 h 279"/>
                            <a:gd name="T62" fmla="*/ 1913 w 4438"/>
                            <a:gd name="T63" fmla="*/ 142 h 279"/>
                            <a:gd name="T64" fmla="*/ 1913 w 4438"/>
                            <a:gd name="T65" fmla="*/ 151 h 279"/>
                            <a:gd name="T66" fmla="*/ 1699 w 4438"/>
                            <a:gd name="T67" fmla="*/ 140 h 279"/>
                            <a:gd name="T68" fmla="*/ 1519 w 4438"/>
                            <a:gd name="T69" fmla="*/ 211 h 279"/>
                            <a:gd name="T70" fmla="*/ 1519 w 4438"/>
                            <a:gd name="T71" fmla="*/ 101 h 279"/>
                            <a:gd name="T72" fmla="*/ 1429 w 4438"/>
                            <a:gd name="T73" fmla="*/ 146 h 279"/>
                            <a:gd name="T74" fmla="*/ 1460 w 4438"/>
                            <a:gd name="T75" fmla="*/ 211 h 279"/>
                            <a:gd name="T76" fmla="*/ 1439 w 4438"/>
                            <a:gd name="T77" fmla="*/ 131 h 279"/>
                            <a:gd name="T78" fmla="*/ 1209 w 4438"/>
                            <a:gd name="T79" fmla="*/ 109 h 279"/>
                            <a:gd name="T80" fmla="*/ 1205 w 4438"/>
                            <a:gd name="T81" fmla="*/ 99 h 279"/>
                            <a:gd name="T82" fmla="*/ 964 w 4438"/>
                            <a:gd name="T83" fmla="*/ 156 h 279"/>
                            <a:gd name="T84" fmla="*/ 965 w 4438"/>
                            <a:gd name="T85" fmla="*/ 190 h 279"/>
                            <a:gd name="T86" fmla="*/ 891 w 4438"/>
                            <a:gd name="T87" fmla="*/ 109 h 279"/>
                            <a:gd name="T88" fmla="*/ 749 w 4438"/>
                            <a:gd name="T89" fmla="*/ 174 h 279"/>
                            <a:gd name="T90" fmla="*/ 822 w 4438"/>
                            <a:gd name="T91" fmla="*/ 211 h 279"/>
                            <a:gd name="T92" fmla="*/ 819 w 4438"/>
                            <a:gd name="T93" fmla="*/ 128 h 279"/>
                            <a:gd name="T94" fmla="*/ 718 w 4438"/>
                            <a:gd name="T95" fmla="*/ 79 h 279"/>
                            <a:gd name="T96" fmla="*/ 485 w 4438"/>
                            <a:gd name="T97" fmla="*/ 144 h 279"/>
                            <a:gd name="T98" fmla="*/ 601 w 4438"/>
                            <a:gd name="T99" fmla="*/ 80 h 279"/>
                            <a:gd name="T100" fmla="*/ 582 w 4438"/>
                            <a:gd name="T101" fmla="*/ 187 h 279"/>
                            <a:gd name="T102" fmla="*/ 329 w 4438"/>
                            <a:gd name="T103" fmla="*/ 136 h 279"/>
                            <a:gd name="T104" fmla="*/ 377 w 4438"/>
                            <a:gd name="T105" fmla="*/ 198 h 279"/>
                            <a:gd name="T106" fmla="*/ 206 w 4438"/>
                            <a:gd name="T107" fmla="*/ 80 h 279"/>
                            <a:gd name="T108" fmla="*/ 253 w 4438"/>
                            <a:gd name="T109" fmla="*/ 174 h 279"/>
                            <a:gd name="T110" fmla="*/ 85 w 4438"/>
                            <a:gd name="T111" fmla="*/ 144 h 279"/>
                            <a:gd name="T112" fmla="*/ 85 w 4438"/>
                            <a:gd name="T113" fmla="*/ 101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4438" h="279">
                              <a:moveTo>
                                <a:pt x="4319" y="146"/>
                              </a:moveTo>
                              <a:cubicBezTo>
                                <a:pt x="4319" y="116"/>
                                <a:pt x="4338" y="94"/>
                                <a:pt x="4368" y="94"/>
                              </a:cubicBezTo>
                              <a:cubicBezTo>
                                <a:pt x="4398" y="94"/>
                                <a:pt x="4420" y="116"/>
                                <a:pt x="4420" y="146"/>
                              </a:cubicBezTo>
                              <a:cubicBezTo>
                                <a:pt x="4420" y="175"/>
                                <a:pt x="4398" y="198"/>
                                <a:pt x="4368" y="198"/>
                              </a:cubicBezTo>
                              <a:cubicBezTo>
                                <a:pt x="4338" y="198"/>
                                <a:pt x="4319" y="175"/>
                                <a:pt x="4319" y="146"/>
                              </a:cubicBezTo>
                              <a:close/>
                              <a:moveTo>
                                <a:pt x="4438" y="0"/>
                              </a:moveTo>
                              <a:cubicBezTo>
                                <a:pt x="4420" y="0"/>
                                <a:pt x="4420" y="0"/>
                                <a:pt x="4420" y="0"/>
                              </a:cubicBezTo>
                              <a:cubicBezTo>
                                <a:pt x="4420" y="102"/>
                                <a:pt x="4420" y="102"/>
                                <a:pt x="4420" y="102"/>
                              </a:cubicBezTo>
                              <a:cubicBezTo>
                                <a:pt x="4419" y="102"/>
                                <a:pt x="4419" y="102"/>
                                <a:pt x="4419" y="102"/>
                              </a:cubicBezTo>
                              <a:cubicBezTo>
                                <a:pt x="4407" y="84"/>
                                <a:pt x="4385" y="77"/>
                                <a:pt x="4368" y="77"/>
                              </a:cubicBezTo>
                              <a:cubicBezTo>
                                <a:pt x="4327" y="77"/>
                                <a:pt x="4298" y="106"/>
                                <a:pt x="4298" y="146"/>
                              </a:cubicBezTo>
                              <a:cubicBezTo>
                                <a:pt x="4298" y="185"/>
                                <a:pt x="4327" y="215"/>
                                <a:pt x="4368" y="215"/>
                              </a:cubicBezTo>
                              <a:cubicBezTo>
                                <a:pt x="4385" y="215"/>
                                <a:pt x="4407" y="207"/>
                                <a:pt x="4419" y="189"/>
                              </a:cubicBezTo>
                              <a:cubicBezTo>
                                <a:pt x="4420" y="189"/>
                                <a:pt x="4420" y="189"/>
                                <a:pt x="4420" y="189"/>
                              </a:cubicBezTo>
                              <a:cubicBezTo>
                                <a:pt x="4420" y="211"/>
                                <a:pt x="4420" y="211"/>
                                <a:pt x="4420" y="211"/>
                              </a:cubicBezTo>
                              <a:cubicBezTo>
                                <a:pt x="4438" y="211"/>
                                <a:pt x="4438" y="211"/>
                                <a:pt x="4438" y="211"/>
                              </a:cubicBezTo>
                              <a:lnTo>
                                <a:pt x="4438" y="0"/>
                              </a:lnTo>
                              <a:close/>
                              <a:moveTo>
                                <a:pt x="4150" y="80"/>
                              </a:moveTo>
                              <a:cubicBezTo>
                                <a:pt x="4151" y="90"/>
                                <a:pt x="4152" y="102"/>
                                <a:pt x="4152" y="109"/>
                              </a:cubicBezTo>
                              <a:cubicBezTo>
                                <a:pt x="4152" y="211"/>
                                <a:pt x="4152" y="211"/>
                                <a:pt x="4152" y="211"/>
                              </a:cubicBezTo>
                              <a:cubicBezTo>
                                <a:pt x="4170" y="211"/>
                                <a:pt x="4170" y="211"/>
                                <a:pt x="4170" y="211"/>
                              </a:cubicBezTo>
                              <a:cubicBezTo>
                                <a:pt x="4170" y="144"/>
                                <a:pt x="4170" y="144"/>
                                <a:pt x="4170" y="144"/>
                              </a:cubicBezTo>
                              <a:cubicBezTo>
                                <a:pt x="4170" y="96"/>
                                <a:pt x="4206" y="94"/>
                                <a:pt x="4210" y="94"/>
                              </a:cubicBezTo>
                              <a:cubicBezTo>
                                <a:pt x="4237" y="94"/>
                                <a:pt x="4246" y="110"/>
                                <a:pt x="4246" y="139"/>
                              </a:cubicBezTo>
                              <a:cubicBezTo>
                                <a:pt x="4246" y="211"/>
                                <a:pt x="4246" y="211"/>
                                <a:pt x="4246" y="211"/>
                              </a:cubicBezTo>
                              <a:cubicBezTo>
                                <a:pt x="4264" y="211"/>
                                <a:pt x="4264" y="211"/>
                                <a:pt x="4264" y="211"/>
                              </a:cubicBezTo>
                              <a:cubicBezTo>
                                <a:pt x="4264" y="128"/>
                                <a:pt x="4264" y="128"/>
                                <a:pt x="4264" y="128"/>
                              </a:cubicBezTo>
                              <a:cubicBezTo>
                                <a:pt x="4264" y="96"/>
                                <a:pt x="4248" y="77"/>
                                <a:pt x="4215" y="77"/>
                              </a:cubicBezTo>
                              <a:cubicBezTo>
                                <a:pt x="4197" y="77"/>
                                <a:pt x="4179" y="87"/>
                                <a:pt x="4171" y="101"/>
                              </a:cubicBezTo>
                              <a:cubicBezTo>
                                <a:pt x="4170" y="101"/>
                                <a:pt x="4170" y="101"/>
                                <a:pt x="4170" y="101"/>
                              </a:cubicBezTo>
                              <a:cubicBezTo>
                                <a:pt x="4170" y="94"/>
                                <a:pt x="4170" y="87"/>
                                <a:pt x="4169" y="80"/>
                              </a:cubicBezTo>
                              <a:lnTo>
                                <a:pt x="4150" y="80"/>
                              </a:lnTo>
                              <a:close/>
                              <a:moveTo>
                                <a:pt x="4090" y="146"/>
                              </a:moveTo>
                              <a:cubicBezTo>
                                <a:pt x="4090" y="156"/>
                                <a:pt x="4090" y="156"/>
                                <a:pt x="4090" y="156"/>
                              </a:cubicBezTo>
                              <a:cubicBezTo>
                                <a:pt x="4090" y="179"/>
                                <a:pt x="4078" y="198"/>
                                <a:pt x="4051" y="198"/>
                              </a:cubicBezTo>
                              <a:cubicBezTo>
                                <a:pt x="4036" y="198"/>
                                <a:pt x="4020" y="191"/>
                                <a:pt x="4020" y="174"/>
                              </a:cubicBezTo>
                              <a:cubicBezTo>
                                <a:pt x="4020" y="147"/>
                                <a:pt x="4062" y="146"/>
                                <a:pt x="4081" y="146"/>
                              </a:cubicBezTo>
                              <a:lnTo>
                                <a:pt x="4090" y="146"/>
                              </a:lnTo>
                              <a:close/>
                              <a:moveTo>
                                <a:pt x="4081" y="131"/>
                              </a:moveTo>
                              <a:cubicBezTo>
                                <a:pt x="4050" y="131"/>
                                <a:pt x="4000" y="134"/>
                                <a:pt x="4000" y="176"/>
                              </a:cubicBezTo>
                              <a:cubicBezTo>
                                <a:pt x="4000" y="202"/>
                                <a:pt x="4021" y="215"/>
                                <a:pt x="4045" y="215"/>
                              </a:cubicBezTo>
                              <a:cubicBezTo>
                                <a:pt x="4066" y="215"/>
                                <a:pt x="4080" y="207"/>
                                <a:pt x="4091" y="190"/>
                              </a:cubicBezTo>
                              <a:cubicBezTo>
                                <a:pt x="4092" y="190"/>
                                <a:pt x="4092" y="190"/>
                                <a:pt x="4092" y="190"/>
                              </a:cubicBezTo>
                              <a:cubicBezTo>
                                <a:pt x="4092" y="197"/>
                                <a:pt x="4092" y="205"/>
                                <a:pt x="4093" y="211"/>
                              </a:cubicBezTo>
                              <a:cubicBezTo>
                                <a:pt x="4111" y="211"/>
                                <a:pt x="4111" y="211"/>
                                <a:pt x="4111" y="211"/>
                              </a:cubicBezTo>
                              <a:cubicBezTo>
                                <a:pt x="4110" y="204"/>
                                <a:pt x="4109" y="192"/>
                                <a:pt x="4109" y="182"/>
                              </a:cubicBezTo>
                              <a:cubicBezTo>
                                <a:pt x="4109" y="123"/>
                                <a:pt x="4109" y="123"/>
                                <a:pt x="4109" y="123"/>
                              </a:cubicBezTo>
                              <a:cubicBezTo>
                                <a:pt x="4109" y="91"/>
                                <a:pt x="4087" y="77"/>
                                <a:pt x="4061" y="77"/>
                              </a:cubicBezTo>
                              <a:cubicBezTo>
                                <a:pt x="4036" y="77"/>
                                <a:pt x="4018" y="84"/>
                                <a:pt x="4006" y="96"/>
                              </a:cubicBezTo>
                              <a:cubicBezTo>
                                <a:pt x="4017" y="109"/>
                                <a:pt x="4017" y="109"/>
                                <a:pt x="4017" y="109"/>
                              </a:cubicBezTo>
                              <a:cubicBezTo>
                                <a:pt x="4028" y="99"/>
                                <a:pt x="4041" y="94"/>
                                <a:pt x="4057" y="94"/>
                              </a:cubicBezTo>
                              <a:cubicBezTo>
                                <a:pt x="4079" y="94"/>
                                <a:pt x="4090" y="105"/>
                                <a:pt x="4090" y="128"/>
                              </a:cubicBezTo>
                              <a:cubicBezTo>
                                <a:pt x="4090" y="131"/>
                                <a:pt x="4090" y="131"/>
                                <a:pt x="4090" y="131"/>
                              </a:cubicBezTo>
                              <a:lnTo>
                                <a:pt x="4081" y="131"/>
                              </a:lnTo>
                              <a:close/>
                              <a:moveTo>
                                <a:pt x="3962" y="0"/>
                              </a:moveTo>
                              <a:cubicBezTo>
                                <a:pt x="3943" y="0"/>
                                <a:pt x="3943" y="0"/>
                                <a:pt x="3943" y="0"/>
                              </a:cubicBezTo>
                              <a:cubicBezTo>
                                <a:pt x="3943" y="211"/>
                                <a:pt x="3943" y="211"/>
                                <a:pt x="3943" y="211"/>
                              </a:cubicBezTo>
                              <a:cubicBezTo>
                                <a:pt x="3962" y="211"/>
                                <a:pt x="3962" y="211"/>
                                <a:pt x="3962" y="211"/>
                              </a:cubicBezTo>
                              <a:lnTo>
                                <a:pt x="3962" y="0"/>
                              </a:lnTo>
                              <a:close/>
                              <a:moveTo>
                                <a:pt x="3848" y="211"/>
                              </a:moveTo>
                              <a:cubicBezTo>
                                <a:pt x="3867" y="211"/>
                                <a:pt x="3867" y="211"/>
                                <a:pt x="3867" y="211"/>
                              </a:cubicBezTo>
                              <a:cubicBezTo>
                                <a:pt x="3867" y="137"/>
                                <a:pt x="3867" y="137"/>
                                <a:pt x="3867" y="137"/>
                              </a:cubicBezTo>
                              <a:cubicBezTo>
                                <a:pt x="3867" y="120"/>
                                <a:pt x="3879" y="95"/>
                                <a:pt x="3907" y="95"/>
                              </a:cubicBezTo>
                              <a:cubicBezTo>
                                <a:pt x="3912" y="95"/>
                                <a:pt x="3916" y="96"/>
                                <a:pt x="3918" y="97"/>
                              </a:cubicBezTo>
                              <a:cubicBezTo>
                                <a:pt x="3922" y="79"/>
                                <a:pt x="3922" y="79"/>
                                <a:pt x="3922" y="79"/>
                              </a:cubicBezTo>
                              <a:cubicBezTo>
                                <a:pt x="3918" y="77"/>
                                <a:pt x="3913" y="77"/>
                                <a:pt x="3908" y="77"/>
                              </a:cubicBezTo>
                              <a:cubicBezTo>
                                <a:pt x="3885" y="77"/>
                                <a:pt x="3871" y="91"/>
                                <a:pt x="3866" y="105"/>
                              </a:cubicBezTo>
                              <a:cubicBezTo>
                                <a:pt x="3865" y="105"/>
                                <a:pt x="3865" y="105"/>
                                <a:pt x="3865" y="105"/>
                              </a:cubicBezTo>
                              <a:cubicBezTo>
                                <a:pt x="3865" y="80"/>
                                <a:pt x="3865" y="80"/>
                                <a:pt x="3865" y="80"/>
                              </a:cubicBezTo>
                              <a:cubicBezTo>
                                <a:pt x="3847" y="80"/>
                                <a:pt x="3847" y="80"/>
                                <a:pt x="3847" y="80"/>
                              </a:cubicBezTo>
                              <a:cubicBezTo>
                                <a:pt x="3848" y="99"/>
                                <a:pt x="3848" y="109"/>
                                <a:pt x="3848" y="121"/>
                              </a:cubicBezTo>
                              <a:lnTo>
                                <a:pt x="3848" y="211"/>
                              </a:lnTo>
                              <a:close/>
                              <a:moveTo>
                                <a:pt x="3704" y="136"/>
                              </a:moveTo>
                              <a:cubicBezTo>
                                <a:pt x="3704" y="114"/>
                                <a:pt x="3726" y="94"/>
                                <a:pt x="3750" y="94"/>
                              </a:cubicBezTo>
                              <a:cubicBezTo>
                                <a:pt x="3777" y="94"/>
                                <a:pt x="3793" y="111"/>
                                <a:pt x="3793" y="136"/>
                              </a:cubicBezTo>
                              <a:lnTo>
                                <a:pt x="3704" y="136"/>
                              </a:lnTo>
                              <a:close/>
                              <a:moveTo>
                                <a:pt x="3813" y="151"/>
                              </a:moveTo>
                              <a:cubicBezTo>
                                <a:pt x="3813" y="142"/>
                                <a:pt x="3813" y="142"/>
                                <a:pt x="3813" y="142"/>
                              </a:cubicBezTo>
                              <a:cubicBezTo>
                                <a:pt x="3813" y="107"/>
                                <a:pt x="3790" y="77"/>
                                <a:pt x="3750" y="77"/>
                              </a:cubicBezTo>
                              <a:cubicBezTo>
                                <a:pt x="3713" y="77"/>
                                <a:pt x="3684" y="106"/>
                                <a:pt x="3684" y="146"/>
                              </a:cubicBezTo>
                              <a:cubicBezTo>
                                <a:pt x="3684" y="185"/>
                                <a:pt x="3713" y="215"/>
                                <a:pt x="3752" y="215"/>
                              </a:cubicBezTo>
                              <a:cubicBezTo>
                                <a:pt x="3773" y="215"/>
                                <a:pt x="3793" y="207"/>
                                <a:pt x="3808" y="187"/>
                              </a:cubicBezTo>
                              <a:cubicBezTo>
                                <a:pt x="3794" y="175"/>
                                <a:pt x="3794" y="175"/>
                                <a:pt x="3794" y="175"/>
                              </a:cubicBezTo>
                              <a:cubicBezTo>
                                <a:pt x="3786" y="187"/>
                                <a:pt x="3771" y="198"/>
                                <a:pt x="3752" y="198"/>
                              </a:cubicBezTo>
                              <a:cubicBezTo>
                                <a:pt x="3726" y="198"/>
                                <a:pt x="3706" y="177"/>
                                <a:pt x="3704" y="151"/>
                              </a:cubicBezTo>
                              <a:lnTo>
                                <a:pt x="3813" y="151"/>
                              </a:lnTo>
                              <a:close/>
                              <a:moveTo>
                                <a:pt x="3531" y="146"/>
                              </a:moveTo>
                              <a:cubicBezTo>
                                <a:pt x="3531" y="116"/>
                                <a:pt x="3550" y="94"/>
                                <a:pt x="3580" y="94"/>
                              </a:cubicBezTo>
                              <a:cubicBezTo>
                                <a:pt x="3611" y="94"/>
                                <a:pt x="3633" y="116"/>
                                <a:pt x="3633" y="146"/>
                              </a:cubicBezTo>
                              <a:cubicBezTo>
                                <a:pt x="3633" y="175"/>
                                <a:pt x="3611" y="198"/>
                                <a:pt x="3580" y="198"/>
                              </a:cubicBezTo>
                              <a:cubicBezTo>
                                <a:pt x="3550" y="198"/>
                                <a:pt x="3531" y="175"/>
                                <a:pt x="3531" y="146"/>
                              </a:cubicBezTo>
                              <a:close/>
                              <a:moveTo>
                                <a:pt x="3650" y="0"/>
                              </a:moveTo>
                              <a:cubicBezTo>
                                <a:pt x="3632" y="0"/>
                                <a:pt x="3632" y="0"/>
                                <a:pt x="3632" y="0"/>
                              </a:cubicBezTo>
                              <a:cubicBezTo>
                                <a:pt x="3632" y="102"/>
                                <a:pt x="3632" y="102"/>
                                <a:pt x="3632" y="102"/>
                              </a:cubicBezTo>
                              <a:cubicBezTo>
                                <a:pt x="3631" y="102"/>
                                <a:pt x="3631" y="102"/>
                                <a:pt x="3631" y="102"/>
                              </a:cubicBezTo>
                              <a:cubicBezTo>
                                <a:pt x="3619" y="84"/>
                                <a:pt x="3598" y="77"/>
                                <a:pt x="3580" y="77"/>
                              </a:cubicBezTo>
                              <a:cubicBezTo>
                                <a:pt x="3539" y="77"/>
                                <a:pt x="3511" y="106"/>
                                <a:pt x="3511" y="146"/>
                              </a:cubicBezTo>
                              <a:cubicBezTo>
                                <a:pt x="3511" y="185"/>
                                <a:pt x="3539" y="215"/>
                                <a:pt x="3580" y="215"/>
                              </a:cubicBezTo>
                              <a:cubicBezTo>
                                <a:pt x="3598" y="215"/>
                                <a:pt x="3619" y="207"/>
                                <a:pt x="3631" y="189"/>
                              </a:cubicBezTo>
                              <a:cubicBezTo>
                                <a:pt x="3632" y="189"/>
                                <a:pt x="3632" y="189"/>
                                <a:pt x="3632" y="189"/>
                              </a:cubicBezTo>
                              <a:cubicBezTo>
                                <a:pt x="3632" y="211"/>
                                <a:pt x="3632" y="211"/>
                                <a:pt x="3632" y="211"/>
                              </a:cubicBezTo>
                              <a:cubicBezTo>
                                <a:pt x="3650" y="211"/>
                                <a:pt x="3650" y="211"/>
                                <a:pt x="3650" y="211"/>
                              </a:cubicBezTo>
                              <a:lnTo>
                                <a:pt x="3650" y="0"/>
                              </a:lnTo>
                              <a:close/>
                              <a:moveTo>
                                <a:pt x="3377" y="136"/>
                              </a:moveTo>
                              <a:cubicBezTo>
                                <a:pt x="3377" y="114"/>
                                <a:pt x="3399" y="94"/>
                                <a:pt x="3423" y="94"/>
                              </a:cubicBezTo>
                              <a:cubicBezTo>
                                <a:pt x="3450" y="94"/>
                                <a:pt x="3466" y="111"/>
                                <a:pt x="3466" y="136"/>
                              </a:cubicBezTo>
                              <a:lnTo>
                                <a:pt x="3377" y="136"/>
                              </a:lnTo>
                              <a:close/>
                              <a:moveTo>
                                <a:pt x="3486" y="151"/>
                              </a:moveTo>
                              <a:cubicBezTo>
                                <a:pt x="3486" y="142"/>
                                <a:pt x="3486" y="142"/>
                                <a:pt x="3486" y="142"/>
                              </a:cubicBezTo>
                              <a:cubicBezTo>
                                <a:pt x="3486" y="107"/>
                                <a:pt x="3463" y="77"/>
                                <a:pt x="3423" y="77"/>
                              </a:cubicBezTo>
                              <a:cubicBezTo>
                                <a:pt x="3386" y="77"/>
                                <a:pt x="3357" y="106"/>
                                <a:pt x="3357" y="146"/>
                              </a:cubicBezTo>
                              <a:cubicBezTo>
                                <a:pt x="3357" y="185"/>
                                <a:pt x="3386" y="215"/>
                                <a:pt x="3425" y="215"/>
                              </a:cubicBezTo>
                              <a:cubicBezTo>
                                <a:pt x="3447" y="215"/>
                                <a:pt x="3466" y="207"/>
                                <a:pt x="3481" y="187"/>
                              </a:cubicBezTo>
                              <a:cubicBezTo>
                                <a:pt x="3467" y="175"/>
                                <a:pt x="3467" y="175"/>
                                <a:pt x="3467" y="175"/>
                              </a:cubicBezTo>
                              <a:cubicBezTo>
                                <a:pt x="3460" y="187"/>
                                <a:pt x="3445" y="198"/>
                                <a:pt x="3425" y="198"/>
                              </a:cubicBezTo>
                              <a:cubicBezTo>
                                <a:pt x="3399" y="198"/>
                                <a:pt x="3379" y="177"/>
                                <a:pt x="3377" y="151"/>
                              </a:cubicBezTo>
                              <a:lnTo>
                                <a:pt x="3486" y="151"/>
                              </a:lnTo>
                              <a:close/>
                              <a:moveTo>
                                <a:pt x="3178" y="13"/>
                              </a:moveTo>
                              <a:cubicBezTo>
                                <a:pt x="3153" y="13"/>
                                <a:pt x="3153" y="13"/>
                                <a:pt x="3153" y="13"/>
                              </a:cubicBezTo>
                              <a:cubicBezTo>
                                <a:pt x="3153" y="211"/>
                                <a:pt x="3153" y="211"/>
                                <a:pt x="3153" y="211"/>
                              </a:cubicBezTo>
                              <a:cubicBezTo>
                                <a:pt x="3173" y="211"/>
                                <a:pt x="3173" y="211"/>
                                <a:pt x="3173" y="211"/>
                              </a:cubicBezTo>
                              <a:cubicBezTo>
                                <a:pt x="3173" y="42"/>
                                <a:pt x="3173" y="42"/>
                                <a:pt x="3173" y="42"/>
                              </a:cubicBezTo>
                              <a:cubicBezTo>
                                <a:pt x="3174" y="42"/>
                                <a:pt x="3174" y="42"/>
                                <a:pt x="3174" y="42"/>
                              </a:cubicBezTo>
                              <a:cubicBezTo>
                                <a:pt x="3292" y="211"/>
                                <a:pt x="3292" y="211"/>
                                <a:pt x="3292" y="211"/>
                              </a:cubicBezTo>
                              <a:cubicBezTo>
                                <a:pt x="3317" y="211"/>
                                <a:pt x="3317" y="211"/>
                                <a:pt x="3317" y="211"/>
                              </a:cubicBezTo>
                              <a:cubicBezTo>
                                <a:pt x="3317" y="13"/>
                                <a:pt x="3317" y="13"/>
                                <a:pt x="3317" y="13"/>
                              </a:cubicBezTo>
                              <a:cubicBezTo>
                                <a:pt x="3297" y="13"/>
                                <a:pt x="3297" y="13"/>
                                <a:pt x="3297" y="13"/>
                              </a:cubicBezTo>
                              <a:cubicBezTo>
                                <a:pt x="3297" y="181"/>
                                <a:pt x="3297" y="181"/>
                                <a:pt x="3297" y="181"/>
                              </a:cubicBezTo>
                              <a:cubicBezTo>
                                <a:pt x="3296" y="181"/>
                                <a:pt x="3296" y="181"/>
                                <a:pt x="3296" y="181"/>
                              </a:cubicBezTo>
                              <a:lnTo>
                                <a:pt x="3178" y="13"/>
                              </a:lnTo>
                              <a:close/>
                              <a:moveTo>
                                <a:pt x="2822" y="211"/>
                              </a:moveTo>
                              <a:cubicBezTo>
                                <a:pt x="2840" y="211"/>
                                <a:pt x="2840" y="211"/>
                                <a:pt x="2840" y="211"/>
                              </a:cubicBezTo>
                              <a:cubicBezTo>
                                <a:pt x="2840" y="144"/>
                                <a:pt x="2840" y="144"/>
                                <a:pt x="2840" y="144"/>
                              </a:cubicBezTo>
                              <a:cubicBezTo>
                                <a:pt x="2840" y="96"/>
                                <a:pt x="2873" y="94"/>
                                <a:pt x="2877" y="94"/>
                              </a:cubicBezTo>
                              <a:cubicBezTo>
                                <a:pt x="2903" y="94"/>
                                <a:pt x="2911" y="108"/>
                                <a:pt x="2911" y="135"/>
                              </a:cubicBezTo>
                              <a:cubicBezTo>
                                <a:pt x="2911" y="211"/>
                                <a:pt x="2911" y="211"/>
                                <a:pt x="2911" y="211"/>
                              </a:cubicBezTo>
                              <a:cubicBezTo>
                                <a:pt x="2929" y="211"/>
                                <a:pt x="2929" y="211"/>
                                <a:pt x="2929" y="211"/>
                              </a:cubicBezTo>
                              <a:cubicBezTo>
                                <a:pt x="2929" y="142"/>
                                <a:pt x="2929" y="142"/>
                                <a:pt x="2929" y="142"/>
                              </a:cubicBezTo>
                              <a:cubicBezTo>
                                <a:pt x="2929" y="117"/>
                                <a:pt x="2939" y="94"/>
                                <a:pt x="2966" y="94"/>
                              </a:cubicBezTo>
                              <a:cubicBezTo>
                                <a:pt x="2991" y="94"/>
                                <a:pt x="2999" y="108"/>
                                <a:pt x="2999" y="135"/>
                              </a:cubicBezTo>
                              <a:cubicBezTo>
                                <a:pt x="2999" y="211"/>
                                <a:pt x="2999" y="211"/>
                                <a:pt x="2999" y="211"/>
                              </a:cubicBezTo>
                              <a:cubicBezTo>
                                <a:pt x="3018" y="211"/>
                                <a:pt x="3018" y="211"/>
                                <a:pt x="3018" y="211"/>
                              </a:cubicBezTo>
                              <a:cubicBezTo>
                                <a:pt x="3018" y="128"/>
                                <a:pt x="3018" y="128"/>
                                <a:pt x="3018" y="128"/>
                              </a:cubicBezTo>
                              <a:cubicBezTo>
                                <a:pt x="3018" y="96"/>
                                <a:pt x="3002" y="77"/>
                                <a:pt x="2968" y="77"/>
                              </a:cubicBezTo>
                              <a:cubicBezTo>
                                <a:pt x="2951" y="77"/>
                                <a:pt x="2933" y="87"/>
                                <a:pt x="2925" y="104"/>
                              </a:cubicBezTo>
                              <a:cubicBezTo>
                                <a:pt x="2916" y="82"/>
                                <a:pt x="2898" y="77"/>
                                <a:pt x="2883" y="77"/>
                              </a:cubicBezTo>
                              <a:cubicBezTo>
                                <a:pt x="2868" y="77"/>
                                <a:pt x="2850" y="85"/>
                                <a:pt x="2841" y="100"/>
                              </a:cubicBezTo>
                              <a:cubicBezTo>
                                <a:pt x="2840" y="100"/>
                                <a:pt x="2840" y="100"/>
                                <a:pt x="2840" y="100"/>
                              </a:cubicBezTo>
                              <a:cubicBezTo>
                                <a:pt x="2840" y="80"/>
                                <a:pt x="2840" y="80"/>
                                <a:pt x="2840" y="80"/>
                              </a:cubicBezTo>
                              <a:cubicBezTo>
                                <a:pt x="2821" y="80"/>
                                <a:pt x="2821" y="80"/>
                                <a:pt x="2821" y="80"/>
                              </a:cubicBezTo>
                              <a:cubicBezTo>
                                <a:pt x="2821" y="90"/>
                                <a:pt x="2822" y="100"/>
                                <a:pt x="2822" y="109"/>
                              </a:cubicBezTo>
                              <a:lnTo>
                                <a:pt x="2822" y="211"/>
                              </a:lnTo>
                              <a:close/>
                              <a:moveTo>
                                <a:pt x="2780" y="211"/>
                              </a:moveTo>
                              <a:cubicBezTo>
                                <a:pt x="2780" y="202"/>
                                <a:pt x="2779" y="189"/>
                                <a:pt x="2779" y="182"/>
                              </a:cubicBezTo>
                              <a:cubicBezTo>
                                <a:pt x="2779" y="80"/>
                                <a:pt x="2779" y="80"/>
                                <a:pt x="2779" y="80"/>
                              </a:cubicBezTo>
                              <a:cubicBezTo>
                                <a:pt x="2760" y="80"/>
                                <a:pt x="2760" y="80"/>
                                <a:pt x="2760" y="80"/>
                              </a:cubicBezTo>
                              <a:cubicBezTo>
                                <a:pt x="2760" y="147"/>
                                <a:pt x="2760" y="147"/>
                                <a:pt x="2760" y="147"/>
                              </a:cubicBezTo>
                              <a:cubicBezTo>
                                <a:pt x="2760" y="195"/>
                                <a:pt x="2724" y="198"/>
                                <a:pt x="2720" y="198"/>
                              </a:cubicBezTo>
                              <a:cubicBezTo>
                                <a:pt x="2693" y="198"/>
                                <a:pt x="2685" y="182"/>
                                <a:pt x="2685" y="153"/>
                              </a:cubicBezTo>
                              <a:cubicBezTo>
                                <a:pt x="2685" y="80"/>
                                <a:pt x="2685" y="80"/>
                                <a:pt x="2685" y="80"/>
                              </a:cubicBezTo>
                              <a:cubicBezTo>
                                <a:pt x="2666" y="80"/>
                                <a:pt x="2666" y="80"/>
                                <a:pt x="2666" y="80"/>
                              </a:cubicBezTo>
                              <a:cubicBezTo>
                                <a:pt x="2666" y="163"/>
                                <a:pt x="2666" y="163"/>
                                <a:pt x="2666" y="163"/>
                              </a:cubicBezTo>
                              <a:cubicBezTo>
                                <a:pt x="2666" y="196"/>
                                <a:pt x="2682" y="215"/>
                                <a:pt x="2716" y="215"/>
                              </a:cubicBezTo>
                              <a:cubicBezTo>
                                <a:pt x="2733" y="215"/>
                                <a:pt x="2752" y="205"/>
                                <a:pt x="2760" y="190"/>
                              </a:cubicBezTo>
                              <a:cubicBezTo>
                                <a:pt x="2760" y="190"/>
                                <a:pt x="2760" y="190"/>
                                <a:pt x="2760" y="190"/>
                              </a:cubicBezTo>
                              <a:cubicBezTo>
                                <a:pt x="2760" y="197"/>
                                <a:pt x="2760" y="204"/>
                                <a:pt x="2761" y="211"/>
                              </a:cubicBezTo>
                              <a:lnTo>
                                <a:pt x="2780" y="211"/>
                              </a:lnTo>
                              <a:close/>
                              <a:moveTo>
                                <a:pt x="2575" y="211"/>
                              </a:moveTo>
                              <a:cubicBezTo>
                                <a:pt x="2594" y="211"/>
                                <a:pt x="2594" y="211"/>
                                <a:pt x="2594" y="211"/>
                              </a:cubicBezTo>
                              <a:cubicBezTo>
                                <a:pt x="2594" y="137"/>
                                <a:pt x="2594" y="137"/>
                                <a:pt x="2594" y="137"/>
                              </a:cubicBezTo>
                              <a:cubicBezTo>
                                <a:pt x="2594" y="120"/>
                                <a:pt x="2606" y="95"/>
                                <a:pt x="2634" y="95"/>
                              </a:cubicBezTo>
                              <a:cubicBezTo>
                                <a:pt x="2640" y="95"/>
                                <a:pt x="2643" y="96"/>
                                <a:pt x="2645" y="97"/>
                              </a:cubicBezTo>
                              <a:cubicBezTo>
                                <a:pt x="2649" y="79"/>
                                <a:pt x="2649" y="79"/>
                                <a:pt x="2649" y="79"/>
                              </a:cubicBezTo>
                              <a:cubicBezTo>
                                <a:pt x="2645" y="77"/>
                                <a:pt x="2640" y="77"/>
                                <a:pt x="2635" y="77"/>
                              </a:cubicBezTo>
                              <a:cubicBezTo>
                                <a:pt x="2612" y="77"/>
                                <a:pt x="2598" y="91"/>
                                <a:pt x="2593" y="105"/>
                              </a:cubicBezTo>
                              <a:cubicBezTo>
                                <a:pt x="2592" y="105"/>
                                <a:pt x="2592" y="105"/>
                                <a:pt x="2592" y="105"/>
                              </a:cubicBezTo>
                              <a:cubicBezTo>
                                <a:pt x="2592" y="80"/>
                                <a:pt x="2592" y="80"/>
                                <a:pt x="2592" y="80"/>
                              </a:cubicBezTo>
                              <a:cubicBezTo>
                                <a:pt x="2574" y="80"/>
                                <a:pt x="2574" y="80"/>
                                <a:pt x="2574" y="80"/>
                              </a:cubicBezTo>
                              <a:cubicBezTo>
                                <a:pt x="2575" y="99"/>
                                <a:pt x="2575" y="109"/>
                                <a:pt x="2575" y="121"/>
                              </a:cubicBezTo>
                              <a:lnTo>
                                <a:pt x="2575" y="211"/>
                              </a:lnTo>
                              <a:close/>
                              <a:moveTo>
                                <a:pt x="2548" y="80"/>
                              </a:moveTo>
                              <a:cubicBezTo>
                                <a:pt x="2510" y="80"/>
                                <a:pt x="2510" y="80"/>
                                <a:pt x="2510" y="80"/>
                              </a:cubicBezTo>
                              <a:cubicBezTo>
                                <a:pt x="2510" y="43"/>
                                <a:pt x="2510" y="43"/>
                                <a:pt x="2510" y="43"/>
                              </a:cubicBezTo>
                              <a:cubicBezTo>
                                <a:pt x="2492" y="43"/>
                                <a:pt x="2492" y="43"/>
                                <a:pt x="2492" y="43"/>
                              </a:cubicBezTo>
                              <a:cubicBezTo>
                                <a:pt x="2492" y="80"/>
                                <a:pt x="2492" y="80"/>
                                <a:pt x="2492" y="80"/>
                              </a:cubicBezTo>
                              <a:cubicBezTo>
                                <a:pt x="2464" y="80"/>
                                <a:pt x="2464" y="80"/>
                                <a:pt x="2464" y="80"/>
                              </a:cubicBezTo>
                              <a:cubicBezTo>
                                <a:pt x="2464" y="97"/>
                                <a:pt x="2464" y="97"/>
                                <a:pt x="2464" y="97"/>
                              </a:cubicBezTo>
                              <a:cubicBezTo>
                                <a:pt x="2492" y="97"/>
                                <a:pt x="2492" y="97"/>
                                <a:pt x="2492" y="97"/>
                              </a:cubicBezTo>
                              <a:cubicBezTo>
                                <a:pt x="2492" y="180"/>
                                <a:pt x="2492" y="180"/>
                                <a:pt x="2492" y="180"/>
                              </a:cubicBezTo>
                              <a:cubicBezTo>
                                <a:pt x="2492" y="209"/>
                                <a:pt x="2510" y="215"/>
                                <a:pt x="2524" y="215"/>
                              </a:cubicBezTo>
                              <a:cubicBezTo>
                                <a:pt x="2534" y="215"/>
                                <a:pt x="2543" y="213"/>
                                <a:pt x="2549" y="210"/>
                              </a:cubicBezTo>
                              <a:cubicBezTo>
                                <a:pt x="2549" y="193"/>
                                <a:pt x="2549" y="193"/>
                                <a:pt x="2549" y="193"/>
                              </a:cubicBezTo>
                              <a:cubicBezTo>
                                <a:pt x="2543" y="196"/>
                                <a:pt x="2536" y="198"/>
                                <a:pt x="2530" y="198"/>
                              </a:cubicBezTo>
                              <a:cubicBezTo>
                                <a:pt x="2518" y="198"/>
                                <a:pt x="2510" y="194"/>
                                <a:pt x="2510" y="174"/>
                              </a:cubicBezTo>
                              <a:cubicBezTo>
                                <a:pt x="2510" y="97"/>
                                <a:pt x="2510" y="97"/>
                                <a:pt x="2510" y="97"/>
                              </a:cubicBezTo>
                              <a:cubicBezTo>
                                <a:pt x="2548" y="97"/>
                                <a:pt x="2548" y="97"/>
                                <a:pt x="2548" y="97"/>
                              </a:cubicBezTo>
                              <a:lnTo>
                                <a:pt x="2548" y="80"/>
                              </a:lnTo>
                              <a:close/>
                              <a:moveTo>
                                <a:pt x="2323" y="80"/>
                              </a:moveTo>
                              <a:cubicBezTo>
                                <a:pt x="2324" y="90"/>
                                <a:pt x="2325" y="102"/>
                                <a:pt x="2325" y="109"/>
                              </a:cubicBezTo>
                              <a:cubicBezTo>
                                <a:pt x="2325" y="211"/>
                                <a:pt x="2325" y="211"/>
                                <a:pt x="2325" y="211"/>
                              </a:cubicBezTo>
                              <a:cubicBezTo>
                                <a:pt x="2343" y="211"/>
                                <a:pt x="2343" y="211"/>
                                <a:pt x="2343" y="211"/>
                              </a:cubicBezTo>
                              <a:cubicBezTo>
                                <a:pt x="2343" y="144"/>
                                <a:pt x="2343" y="144"/>
                                <a:pt x="2343" y="144"/>
                              </a:cubicBezTo>
                              <a:cubicBezTo>
                                <a:pt x="2343" y="96"/>
                                <a:pt x="2379" y="94"/>
                                <a:pt x="2383" y="94"/>
                              </a:cubicBezTo>
                              <a:cubicBezTo>
                                <a:pt x="2411" y="94"/>
                                <a:pt x="2419" y="110"/>
                                <a:pt x="2419" y="139"/>
                              </a:cubicBezTo>
                              <a:cubicBezTo>
                                <a:pt x="2419" y="211"/>
                                <a:pt x="2419" y="211"/>
                                <a:pt x="2419" y="211"/>
                              </a:cubicBezTo>
                              <a:cubicBezTo>
                                <a:pt x="2437" y="211"/>
                                <a:pt x="2437" y="211"/>
                                <a:pt x="2437" y="211"/>
                              </a:cubicBezTo>
                              <a:cubicBezTo>
                                <a:pt x="2437" y="128"/>
                                <a:pt x="2437" y="128"/>
                                <a:pt x="2437" y="128"/>
                              </a:cubicBezTo>
                              <a:cubicBezTo>
                                <a:pt x="2437" y="96"/>
                                <a:pt x="2421" y="77"/>
                                <a:pt x="2388" y="77"/>
                              </a:cubicBezTo>
                              <a:cubicBezTo>
                                <a:pt x="2370" y="77"/>
                                <a:pt x="2352" y="87"/>
                                <a:pt x="2344" y="101"/>
                              </a:cubicBezTo>
                              <a:cubicBezTo>
                                <a:pt x="2343" y="101"/>
                                <a:pt x="2343" y="101"/>
                                <a:pt x="2343" y="101"/>
                              </a:cubicBezTo>
                              <a:cubicBezTo>
                                <a:pt x="2343" y="94"/>
                                <a:pt x="2343" y="87"/>
                                <a:pt x="2342" y="80"/>
                              </a:cubicBezTo>
                              <a:lnTo>
                                <a:pt x="2323" y="80"/>
                              </a:lnTo>
                              <a:close/>
                              <a:moveTo>
                                <a:pt x="2183" y="136"/>
                              </a:moveTo>
                              <a:cubicBezTo>
                                <a:pt x="2183" y="114"/>
                                <a:pt x="2204" y="94"/>
                                <a:pt x="2229" y="94"/>
                              </a:cubicBezTo>
                              <a:cubicBezTo>
                                <a:pt x="2255" y="94"/>
                                <a:pt x="2271" y="111"/>
                                <a:pt x="2271" y="136"/>
                              </a:cubicBezTo>
                              <a:lnTo>
                                <a:pt x="2183" y="136"/>
                              </a:lnTo>
                              <a:close/>
                              <a:moveTo>
                                <a:pt x="2291" y="151"/>
                              </a:moveTo>
                              <a:cubicBezTo>
                                <a:pt x="2291" y="142"/>
                                <a:pt x="2291" y="142"/>
                                <a:pt x="2291" y="142"/>
                              </a:cubicBezTo>
                              <a:cubicBezTo>
                                <a:pt x="2291" y="107"/>
                                <a:pt x="2268" y="77"/>
                                <a:pt x="2229" y="77"/>
                              </a:cubicBezTo>
                              <a:cubicBezTo>
                                <a:pt x="2191" y="77"/>
                                <a:pt x="2162" y="106"/>
                                <a:pt x="2162" y="146"/>
                              </a:cubicBezTo>
                              <a:cubicBezTo>
                                <a:pt x="2162" y="185"/>
                                <a:pt x="2191" y="215"/>
                                <a:pt x="2230" y="215"/>
                              </a:cubicBezTo>
                              <a:cubicBezTo>
                                <a:pt x="2252" y="215"/>
                                <a:pt x="2271" y="207"/>
                                <a:pt x="2287" y="187"/>
                              </a:cubicBezTo>
                              <a:cubicBezTo>
                                <a:pt x="2272" y="175"/>
                                <a:pt x="2272" y="175"/>
                                <a:pt x="2272" y="175"/>
                              </a:cubicBezTo>
                              <a:cubicBezTo>
                                <a:pt x="2265" y="187"/>
                                <a:pt x="2250" y="198"/>
                                <a:pt x="2230" y="198"/>
                              </a:cubicBezTo>
                              <a:cubicBezTo>
                                <a:pt x="2204" y="198"/>
                                <a:pt x="2184" y="177"/>
                                <a:pt x="2182" y="151"/>
                              </a:cubicBezTo>
                              <a:lnTo>
                                <a:pt x="2291" y="151"/>
                              </a:lnTo>
                              <a:close/>
                              <a:moveTo>
                                <a:pt x="2145" y="100"/>
                              </a:moveTo>
                              <a:cubicBezTo>
                                <a:pt x="2132" y="84"/>
                                <a:pt x="2115" y="77"/>
                                <a:pt x="2097" y="77"/>
                              </a:cubicBezTo>
                              <a:cubicBezTo>
                                <a:pt x="2054" y="76"/>
                                <a:pt x="2028" y="106"/>
                                <a:pt x="2028" y="146"/>
                              </a:cubicBezTo>
                              <a:cubicBezTo>
                                <a:pt x="2028" y="185"/>
                                <a:pt x="2054" y="215"/>
                                <a:pt x="2097" y="215"/>
                              </a:cubicBezTo>
                              <a:cubicBezTo>
                                <a:pt x="2115" y="214"/>
                                <a:pt x="2132" y="207"/>
                                <a:pt x="2145" y="192"/>
                              </a:cubicBezTo>
                              <a:cubicBezTo>
                                <a:pt x="2130" y="181"/>
                                <a:pt x="2130" y="181"/>
                                <a:pt x="2130" y="181"/>
                              </a:cubicBezTo>
                              <a:cubicBezTo>
                                <a:pt x="2124" y="190"/>
                                <a:pt x="2112" y="198"/>
                                <a:pt x="2097" y="198"/>
                              </a:cubicBezTo>
                              <a:cubicBezTo>
                                <a:pt x="2066" y="198"/>
                                <a:pt x="2048" y="176"/>
                                <a:pt x="2048" y="146"/>
                              </a:cubicBezTo>
                              <a:cubicBezTo>
                                <a:pt x="2048" y="116"/>
                                <a:pt x="2066" y="93"/>
                                <a:pt x="2097" y="94"/>
                              </a:cubicBezTo>
                              <a:cubicBezTo>
                                <a:pt x="2112" y="94"/>
                                <a:pt x="2124" y="102"/>
                                <a:pt x="2130" y="111"/>
                              </a:cubicBezTo>
                              <a:lnTo>
                                <a:pt x="2145" y="100"/>
                              </a:lnTo>
                              <a:close/>
                              <a:moveTo>
                                <a:pt x="1948" y="211"/>
                              </a:moveTo>
                              <a:cubicBezTo>
                                <a:pt x="1967" y="211"/>
                                <a:pt x="1967" y="211"/>
                                <a:pt x="1967" y="211"/>
                              </a:cubicBezTo>
                              <a:cubicBezTo>
                                <a:pt x="1967" y="137"/>
                                <a:pt x="1967" y="137"/>
                                <a:pt x="1967" y="137"/>
                              </a:cubicBezTo>
                              <a:cubicBezTo>
                                <a:pt x="1967" y="120"/>
                                <a:pt x="1979" y="95"/>
                                <a:pt x="2007" y="95"/>
                              </a:cubicBezTo>
                              <a:cubicBezTo>
                                <a:pt x="2012" y="95"/>
                                <a:pt x="2016" y="96"/>
                                <a:pt x="2018" y="97"/>
                              </a:cubicBezTo>
                              <a:cubicBezTo>
                                <a:pt x="2022" y="79"/>
                                <a:pt x="2022" y="79"/>
                                <a:pt x="2022" y="79"/>
                              </a:cubicBezTo>
                              <a:cubicBezTo>
                                <a:pt x="2018" y="77"/>
                                <a:pt x="2013" y="77"/>
                                <a:pt x="2008" y="77"/>
                              </a:cubicBezTo>
                              <a:cubicBezTo>
                                <a:pt x="1985" y="77"/>
                                <a:pt x="1971" y="91"/>
                                <a:pt x="1966" y="105"/>
                              </a:cubicBezTo>
                              <a:cubicBezTo>
                                <a:pt x="1965" y="105"/>
                                <a:pt x="1965" y="105"/>
                                <a:pt x="1965" y="105"/>
                              </a:cubicBezTo>
                              <a:cubicBezTo>
                                <a:pt x="1965" y="80"/>
                                <a:pt x="1965" y="80"/>
                                <a:pt x="1965" y="80"/>
                              </a:cubicBezTo>
                              <a:cubicBezTo>
                                <a:pt x="1947" y="80"/>
                                <a:pt x="1947" y="80"/>
                                <a:pt x="1947" y="80"/>
                              </a:cubicBezTo>
                              <a:cubicBezTo>
                                <a:pt x="1948" y="99"/>
                                <a:pt x="1948" y="109"/>
                                <a:pt x="1948" y="121"/>
                              </a:cubicBezTo>
                              <a:lnTo>
                                <a:pt x="1948" y="211"/>
                              </a:lnTo>
                              <a:close/>
                              <a:moveTo>
                                <a:pt x="1804" y="136"/>
                              </a:moveTo>
                              <a:cubicBezTo>
                                <a:pt x="1804" y="114"/>
                                <a:pt x="1826" y="94"/>
                                <a:pt x="1850" y="94"/>
                              </a:cubicBezTo>
                              <a:cubicBezTo>
                                <a:pt x="1877" y="94"/>
                                <a:pt x="1893" y="111"/>
                                <a:pt x="1893" y="136"/>
                              </a:cubicBezTo>
                              <a:lnTo>
                                <a:pt x="1804" y="136"/>
                              </a:lnTo>
                              <a:close/>
                              <a:moveTo>
                                <a:pt x="1913" y="151"/>
                              </a:moveTo>
                              <a:cubicBezTo>
                                <a:pt x="1913" y="142"/>
                                <a:pt x="1913" y="142"/>
                                <a:pt x="1913" y="142"/>
                              </a:cubicBezTo>
                              <a:cubicBezTo>
                                <a:pt x="1913" y="107"/>
                                <a:pt x="1890" y="77"/>
                                <a:pt x="1850" y="77"/>
                              </a:cubicBezTo>
                              <a:cubicBezTo>
                                <a:pt x="1813" y="77"/>
                                <a:pt x="1784" y="106"/>
                                <a:pt x="1784" y="146"/>
                              </a:cubicBezTo>
                              <a:cubicBezTo>
                                <a:pt x="1784" y="185"/>
                                <a:pt x="1813" y="215"/>
                                <a:pt x="1852" y="215"/>
                              </a:cubicBezTo>
                              <a:cubicBezTo>
                                <a:pt x="1873" y="215"/>
                                <a:pt x="1893" y="207"/>
                                <a:pt x="1908" y="187"/>
                              </a:cubicBezTo>
                              <a:cubicBezTo>
                                <a:pt x="1894" y="175"/>
                                <a:pt x="1894" y="175"/>
                                <a:pt x="1894" y="175"/>
                              </a:cubicBezTo>
                              <a:cubicBezTo>
                                <a:pt x="1886" y="187"/>
                                <a:pt x="1871" y="198"/>
                                <a:pt x="1852" y="198"/>
                              </a:cubicBezTo>
                              <a:cubicBezTo>
                                <a:pt x="1826" y="198"/>
                                <a:pt x="1806" y="177"/>
                                <a:pt x="1804" y="151"/>
                              </a:cubicBezTo>
                              <a:lnTo>
                                <a:pt x="1913" y="151"/>
                              </a:lnTo>
                              <a:close/>
                              <a:moveTo>
                                <a:pt x="1674" y="0"/>
                              </a:moveTo>
                              <a:cubicBezTo>
                                <a:pt x="1656" y="0"/>
                                <a:pt x="1656" y="0"/>
                                <a:pt x="1656" y="0"/>
                              </a:cubicBezTo>
                              <a:cubicBezTo>
                                <a:pt x="1656" y="211"/>
                                <a:pt x="1656" y="211"/>
                                <a:pt x="1656" y="211"/>
                              </a:cubicBezTo>
                              <a:cubicBezTo>
                                <a:pt x="1674" y="211"/>
                                <a:pt x="1674" y="211"/>
                                <a:pt x="1674" y="211"/>
                              </a:cubicBezTo>
                              <a:cubicBezTo>
                                <a:pt x="1674" y="142"/>
                                <a:pt x="1674" y="142"/>
                                <a:pt x="1674" y="142"/>
                              </a:cubicBezTo>
                              <a:cubicBezTo>
                                <a:pt x="1742" y="211"/>
                                <a:pt x="1742" y="211"/>
                                <a:pt x="1742" y="211"/>
                              </a:cubicBezTo>
                              <a:cubicBezTo>
                                <a:pt x="1771" y="211"/>
                                <a:pt x="1771" y="211"/>
                                <a:pt x="1771" y="211"/>
                              </a:cubicBezTo>
                              <a:cubicBezTo>
                                <a:pt x="1699" y="140"/>
                                <a:pt x="1699" y="140"/>
                                <a:pt x="1699" y="140"/>
                              </a:cubicBezTo>
                              <a:cubicBezTo>
                                <a:pt x="1764" y="80"/>
                                <a:pt x="1764" y="80"/>
                                <a:pt x="1764" y="80"/>
                              </a:cubicBezTo>
                              <a:cubicBezTo>
                                <a:pt x="1736" y="80"/>
                                <a:pt x="1736" y="80"/>
                                <a:pt x="1736" y="80"/>
                              </a:cubicBezTo>
                              <a:cubicBezTo>
                                <a:pt x="1674" y="139"/>
                                <a:pt x="1674" y="139"/>
                                <a:pt x="1674" y="139"/>
                              </a:cubicBezTo>
                              <a:lnTo>
                                <a:pt x="1674" y="0"/>
                              </a:lnTo>
                              <a:close/>
                              <a:moveTo>
                                <a:pt x="1499" y="80"/>
                              </a:moveTo>
                              <a:cubicBezTo>
                                <a:pt x="1499" y="90"/>
                                <a:pt x="1500" y="102"/>
                                <a:pt x="1500" y="109"/>
                              </a:cubicBezTo>
                              <a:cubicBezTo>
                                <a:pt x="1500" y="211"/>
                                <a:pt x="1500" y="211"/>
                                <a:pt x="1500" y="211"/>
                              </a:cubicBezTo>
                              <a:cubicBezTo>
                                <a:pt x="1519" y="211"/>
                                <a:pt x="1519" y="211"/>
                                <a:pt x="1519" y="211"/>
                              </a:cubicBezTo>
                              <a:cubicBezTo>
                                <a:pt x="1519" y="144"/>
                                <a:pt x="1519" y="144"/>
                                <a:pt x="1519" y="144"/>
                              </a:cubicBezTo>
                              <a:cubicBezTo>
                                <a:pt x="1519" y="96"/>
                                <a:pt x="1554" y="94"/>
                                <a:pt x="1558" y="94"/>
                              </a:cubicBezTo>
                              <a:cubicBezTo>
                                <a:pt x="1586" y="94"/>
                                <a:pt x="1594" y="110"/>
                                <a:pt x="1594" y="139"/>
                              </a:cubicBezTo>
                              <a:cubicBezTo>
                                <a:pt x="1594" y="211"/>
                                <a:pt x="1594" y="211"/>
                                <a:pt x="1594" y="211"/>
                              </a:cubicBezTo>
                              <a:cubicBezTo>
                                <a:pt x="1612" y="211"/>
                                <a:pt x="1612" y="211"/>
                                <a:pt x="1612" y="211"/>
                              </a:cubicBezTo>
                              <a:cubicBezTo>
                                <a:pt x="1612" y="128"/>
                                <a:pt x="1612" y="128"/>
                                <a:pt x="1612" y="128"/>
                              </a:cubicBezTo>
                              <a:cubicBezTo>
                                <a:pt x="1612" y="96"/>
                                <a:pt x="1596" y="77"/>
                                <a:pt x="1563" y="77"/>
                              </a:cubicBezTo>
                              <a:cubicBezTo>
                                <a:pt x="1546" y="77"/>
                                <a:pt x="1527" y="87"/>
                                <a:pt x="1519" y="101"/>
                              </a:cubicBezTo>
                              <a:cubicBezTo>
                                <a:pt x="1519" y="101"/>
                                <a:pt x="1519" y="101"/>
                                <a:pt x="1519" y="101"/>
                              </a:cubicBezTo>
                              <a:cubicBezTo>
                                <a:pt x="1519" y="94"/>
                                <a:pt x="1519" y="87"/>
                                <a:pt x="1518" y="80"/>
                              </a:cubicBezTo>
                              <a:lnTo>
                                <a:pt x="1499" y="80"/>
                              </a:lnTo>
                              <a:close/>
                              <a:moveTo>
                                <a:pt x="1439" y="146"/>
                              </a:moveTo>
                              <a:cubicBezTo>
                                <a:pt x="1439" y="156"/>
                                <a:pt x="1439" y="156"/>
                                <a:pt x="1439" y="156"/>
                              </a:cubicBezTo>
                              <a:cubicBezTo>
                                <a:pt x="1439" y="179"/>
                                <a:pt x="1426" y="198"/>
                                <a:pt x="1399" y="198"/>
                              </a:cubicBezTo>
                              <a:cubicBezTo>
                                <a:pt x="1384" y="198"/>
                                <a:pt x="1368" y="191"/>
                                <a:pt x="1368" y="174"/>
                              </a:cubicBezTo>
                              <a:cubicBezTo>
                                <a:pt x="1368" y="147"/>
                                <a:pt x="1411" y="146"/>
                                <a:pt x="1429" y="146"/>
                              </a:cubicBezTo>
                              <a:lnTo>
                                <a:pt x="1439" y="146"/>
                              </a:lnTo>
                              <a:close/>
                              <a:moveTo>
                                <a:pt x="1430" y="131"/>
                              </a:moveTo>
                              <a:cubicBezTo>
                                <a:pt x="1398" y="131"/>
                                <a:pt x="1348" y="134"/>
                                <a:pt x="1348" y="176"/>
                              </a:cubicBezTo>
                              <a:cubicBezTo>
                                <a:pt x="1348" y="202"/>
                                <a:pt x="1370" y="215"/>
                                <a:pt x="1393" y="215"/>
                              </a:cubicBezTo>
                              <a:cubicBezTo>
                                <a:pt x="1414" y="215"/>
                                <a:pt x="1429" y="207"/>
                                <a:pt x="1439" y="190"/>
                              </a:cubicBezTo>
                              <a:cubicBezTo>
                                <a:pt x="1440" y="190"/>
                                <a:pt x="1440" y="190"/>
                                <a:pt x="1440" y="190"/>
                              </a:cubicBezTo>
                              <a:cubicBezTo>
                                <a:pt x="1440" y="197"/>
                                <a:pt x="1441" y="205"/>
                                <a:pt x="1442" y="211"/>
                              </a:cubicBezTo>
                              <a:cubicBezTo>
                                <a:pt x="1460" y="211"/>
                                <a:pt x="1460" y="211"/>
                                <a:pt x="1460" y="211"/>
                              </a:cubicBezTo>
                              <a:cubicBezTo>
                                <a:pt x="1458" y="204"/>
                                <a:pt x="1457" y="192"/>
                                <a:pt x="1457" y="182"/>
                              </a:cubicBezTo>
                              <a:cubicBezTo>
                                <a:pt x="1457" y="123"/>
                                <a:pt x="1457" y="123"/>
                                <a:pt x="1457" y="123"/>
                              </a:cubicBezTo>
                              <a:cubicBezTo>
                                <a:pt x="1457" y="91"/>
                                <a:pt x="1435" y="77"/>
                                <a:pt x="1409" y="77"/>
                              </a:cubicBezTo>
                              <a:cubicBezTo>
                                <a:pt x="1385" y="77"/>
                                <a:pt x="1366" y="84"/>
                                <a:pt x="1354" y="96"/>
                              </a:cubicBezTo>
                              <a:cubicBezTo>
                                <a:pt x="1365" y="109"/>
                                <a:pt x="1365" y="109"/>
                                <a:pt x="1365" y="109"/>
                              </a:cubicBezTo>
                              <a:cubicBezTo>
                                <a:pt x="1376" y="99"/>
                                <a:pt x="1390" y="94"/>
                                <a:pt x="1405" y="94"/>
                              </a:cubicBezTo>
                              <a:cubicBezTo>
                                <a:pt x="1428" y="94"/>
                                <a:pt x="1439" y="105"/>
                                <a:pt x="1439" y="128"/>
                              </a:cubicBezTo>
                              <a:cubicBezTo>
                                <a:pt x="1439" y="131"/>
                                <a:pt x="1439" y="131"/>
                                <a:pt x="1439" y="131"/>
                              </a:cubicBezTo>
                              <a:lnTo>
                                <a:pt x="1430" y="131"/>
                              </a:lnTo>
                              <a:close/>
                              <a:moveTo>
                                <a:pt x="1205" y="13"/>
                              </a:moveTo>
                              <a:cubicBezTo>
                                <a:pt x="1185" y="13"/>
                                <a:pt x="1185" y="13"/>
                                <a:pt x="1185" y="13"/>
                              </a:cubicBezTo>
                              <a:cubicBezTo>
                                <a:pt x="1185" y="211"/>
                                <a:pt x="1185" y="211"/>
                                <a:pt x="1185" y="211"/>
                              </a:cubicBezTo>
                              <a:cubicBezTo>
                                <a:pt x="1205" y="211"/>
                                <a:pt x="1205" y="211"/>
                                <a:pt x="1205" y="211"/>
                              </a:cubicBezTo>
                              <a:cubicBezTo>
                                <a:pt x="1205" y="109"/>
                                <a:pt x="1205" y="109"/>
                                <a:pt x="1205" y="109"/>
                              </a:cubicBezTo>
                              <a:cubicBezTo>
                                <a:pt x="1206" y="109"/>
                                <a:pt x="1206" y="109"/>
                                <a:pt x="1206" y="109"/>
                              </a:cubicBezTo>
                              <a:cubicBezTo>
                                <a:pt x="1209" y="109"/>
                                <a:pt x="1209" y="109"/>
                                <a:pt x="1209" y="109"/>
                              </a:cubicBezTo>
                              <a:cubicBezTo>
                                <a:pt x="1306" y="211"/>
                                <a:pt x="1306" y="211"/>
                                <a:pt x="1306" y="211"/>
                              </a:cubicBezTo>
                              <a:cubicBezTo>
                                <a:pt x="1336" y="211"/>
                                <a:pt x="1336" y="211"/>
                                <a:pt x="1336" y="211"/>
                              </a:cubicBezTo>
                              <a:cubicBezTo>
                                <a:pt x="1230" y="103"/>
                                <a:pt x="1230" y="103"/>
                                <a:pt x="1230" y="103"/>
                              </a:cubicBezTo>
                              <a:cubicBezTo>
                                <a:pt x="1330" y="13"/>
                                <a:pt x="1330" y="13"/>
                                <a:pt x="1330" y="13"/>
                              </a:cubicBezTo>
                              <a:cubicBezTo>
                                <a:pt x="1301" y="13"/>
                                <a:pt x="1301" y="13"/>
                                <a:pt x="1301" y="13"/>
                              </a:cubicBezTo>
                              <a:cubicBezTo>
                                <a:pt x="1208" y="99"/>
                                <a:pt x="1208" y="99"/>
                                <a:pt x="1208" y="99"/>
                              </a:cubicBezTo>
                              <a:cubicBezTo>
                                <a:pt x="1206" y="99"/>
                                <a:pt x="1206" y="99"/>
                                <a:pt x="1206" y="99"/>
                              </a:cubicBezTo>
                              <a:cubicBezTo>
                                <a:pt x="1205" y="99"/>
                                <a:pt x="1205" y="99"/>
                                <a:pt x="1205" y="99"/>
                              </a:cubicBezTo>
                              <a:lnTo>
                                <a:pt x="1205" y="13"/>
                              </a:lnTo>
                              <a:close/>
                              <a:moveTo>
                                <a:pt x="1048" y="0"/>
                              </a:moveTo>
                              <a:cubicBezTo>
                                <a:pt x="1030" y="0"/>
                                <a:pt x="1030" y="0"/>
                                <a:pt x="1030" y="0"/>
                              </a:cubicBezTo>
                              <a:cubicBezTo>
                                <a:pt x="1030" y="211"/>
                                <a:pt x="1030" y="211"/>
                                <a:pt x="1030" y="211"/>
                              </a:cubicBezTo>
                              <a:cubicBezTo>
                                <a:pt x="1048" y="211"/>
                                <a:pt x="1048" y="211"/>
                                <a:pt x="1048" y="211"/>
                              </a:cubicBezTo>
                              <a:lnTo>
                                <a:pt x="1048" y="0"/>
                              </a:lnTo>
                              <a:close/>
                              <a:moveTo>
                                <a:pt x="964" y="146"/>
                              </a:moveTo>
                              <a:cubicBezTo>
                                <a:pt x="964" y="156"/>
                                <a:pt x="964" y="156"/>
                                <a:pt x="964" y="156"/>
                              </a:cubicBezTo>
                              <a:cubicBezTo>
                                <a:pt x="964" y="179"/>
                                <a:pt x="952" y="198"/>
                                <a:pt x="925" y="198"/>
                              </a:cubicBezTo>
                              <a:cubicBezTo>
                                <a:pt x="910" y="198"/>
                                <a:pt x="894" y="191"/>
                                <a:pt x="894" y="174"/>
                              </a:cubicBezTo>
                              <a:cubicBezTo>
                                <a:pt x="894" y="147"/>
                                <a:pt x="936" y="146"/>
                                <a:pt x="955" y="146"/>
                              </a:cubicBezTo>
                              <a:lnTo>
                                <a:pt x="964" y="146"/>
                              </a:lnTo>
                              <a:close/>
                              <a:moveTo>
                                <a:pt x="955" y="131"/>
                              </a:moveTo>
                              <a:cubicBezTo>
                                <a:pt x="924" y="131"/>
                                <a:pt x="874" y="134"/>
                                <a:pt x="874" y="176"/>
                              </a:cubicBezTo>
                              <a:cubicBezTo>
                                <a:pt x="874" y="202"/>
                                <a:pt x="896" y="215"/>
                                <a:pt x="919" y="215"/>
                              </a:cubicBezTo>
                              <a:cubicBezTo>
                                <a:pt x="940" y="215"/>
                                <a:pt x="954" y="207"/>
                                <a:pt x="965" y="190"/>
                              </a:cubicBezTo>
                              <a:cubicBezTo>
                                <a:pt x="966" y="190"/>
                                <a:pt x="966" y="190"/>
                                <a:pt x="966" y="190"/>
                              </a:cubicBezTo>
                              <a:cubicBezTo>
                                <a:pt x="966" y="197"/>
                                <a:pt x="966" y="205"/>
                                <a:pt x="967" y="211"/>
                              </a:cubicBezTo>
                              <a:cubicBezTo>
                                <a:pt x="985" y="211"/>
                                <a:pt x="985" y="211"/>
                                <a:pt x="985" y="211"/>
                              </a:cubicBezTo>
                              <a:cubicBezTo>
                                <a:pt x="984" y="204"/>
                                <a:pt x="983" y="192"/>
                                <a:pt x="983" y="182"/>
                              </a:cubicBezTo>
                              <a:cubicBezTo>
                                <a:pt x="983" y="123"/>
                                <a:pt x="983" y="123"/>
                                <a:pt x="983" y="123"/>
                              </a:cubicBezTo>
                              <a:cubicBezTo>
                                <a:pt x="983" y="91"/>
                                <a:pt x="961" y="77"/>
                                <a:pt x="935" y="77"/>
                              </a:cubicBezTo>
                              <a:cubicBezTo>
                                <a:pt x="910" y="77"/>
                                <a:pt x="892" y="84"/>
                                <a:pt x="880" y="96"/>
                              </a:cubicBezTo>
                              <a:cubicBezTo>
                                <a:pt x="891" y="109"/>
                                <a:pt x="891" y="109"/>
                                <a:pt x="891" y="109"/>
                              </a:cubicBezTo>
                              <a:cubicBezTo>
                                <a:pt x="902" y="99"/>
                                <a:pt x="915" y="94"/>
                                <a:pt x="931" y="94"/>
                              </a:cubicBezTo>
                              <a:cubicBezTo>
                                <a:pt x="954" y="94"/>
                                <a:pt x="964" y="105"/>
                                <a:pt x="964" y="128"/>
                              </a:cubicBezTo>
                              <a:cubicBezTo>
                                <a:pt x="964" y="131"/>
                                <a:pt x="964" y="131"/>
                                <a:pt x="964" y="131"/>
                              </a:cubicBezTo>
                              <a:lnTo>
                                <a:pt x="955" y="131"/>
                              </a:lnTo>
                              <a:close/>
                              <a:moveTo>
                                <a:pt x="819" y="146"/>
                              </a:moveTo>
                              <a:cubicBezTo>
                                <a:pt x="819" y="156"/>
                                <a:pt x="819" y="156"/>
                                <a:pt x="819" y="156"/>
                              </a:cubicBezTo>
                              <a:cubicBezTo>
                                <a:pt x="819" y="179"/>
                                <a:pt x="806" y="198"/>
                                <a:pt x="779" y="198"/>
                              </a:cubicBezTo>
                              <a:cubicBezTo>
                                <a:pt x="765" y="198"/>
                                <a:pt x="749" y="191"/>
                                <a:pt x="749" y="174"/>
                              </a:cubicBezTo>
                              <a:cubicBezTo>
                                <a:pt x="749" y="147"/>
                                <a:pt x="791" y="146"/>
                                <a:pt x="810" y="146"/>
                              </a:cubicBezTo>
                              <a:lnTo>
                                <a:pt x="819" y="146"/>
                              </a:lnTo>
                              <a:close/>
                              <a:moveTo>
                                <a:pt x="810" y="131"/>
                              </a:moveTo>
                              <a:cubicBezTo>
                                <a:pt x="779" y="131"/>
                                <a:pt x="728" y="134"/>
                                <a:pt x="728" y="176"/>
                              </a:cubicBezTo>
                              <a:cubicBezTo>
                                <a:pt x="728" y="202"/>
                                <a:pt x="750" y="215"/>
                                <a:pt x="773" y="215"/>
                              </a:cubicBezTo>
                              <a:cubicBezTo>
                                <a:pt x="794" y="215"/>
                                <a:pt x="809" y="207"/>
                                <a:pt x="820" y="190"/>
                              </a:cubicBezTo>
                              <a:cubicBezTo>
                                <a:pt x="820" y="190"/>
                                <a:pt x="820" y="190"/>
                                <a:pt x="820" y="190"/>
                              </a:cubicBezTo>
                              <a:cubicBezTo>
                                <a:pt x="820" y="197"/>
                                <a:pt x="821" y="205"/>
                                <a:pt x="822" y="211"/>
                              </a:cubicBezTo>
                              <a:cubicBezTo>
                                <a:pt x="840" y="211"/>
                                <a:pt x="840" y="211"/>
                                <a:pt x="840" y="211"/>
                              </a:cubicBezTo>
                              <a:cubicBezTo>
                                <a:pt x="839" y="204"/>
                                <a:pt x="838" y="192"/>
                                <a:pt x="838" y="182"/>
                              </a:cubicBezTo>
                              <a:cubicBezTo>
                                <a:pt x="838" y="123"/>
                                <a:pt x="838" y="123"/>
                                <a:pt x="838" y="123"/>
                              </a:cubicBezTo>
                              <a:cubicBezTo>
                                <a:pt x="838" y="91"/>
                                <a:pt x="816" y="77"/>
                                <a:pt x="790" y="77"/>
                              </a:cubicBezTo>
                              <a:cubicBezTo>
                                <a:pt x="765" y="77"/>
                                <a:pt x="746" y="84"/>
                                <a:pt x="734" y="96"/>
                              </a:cubicBezTo>
                              <a:cubicBezTo>
                                <a:pt x="745" y="109"/>
                                <a:pt x="745" y="109"/>
                                <a:pt x="745" y="109"/>
                              </a:cubicBezTo>
                              <a:cubicBezTo>
                                <a:pt x="757" y="99"/>
                                <a:pt x="770" y="94"/>
                                <a:pt x="786" y="94"/>
                              </a:cubicBezTo>
                              <a:cubicBezTo>
                                <a:pt x="808" y="94"/>
                                <a:pt x="819" y="105"/>
                                <a:pt x="819" y="128"/>
                              </a:cubicBezTo>
                              <a:cubicBezTo>
                                <a:pt x="819" y="131"/>
                                <a:pt x="819" y="131"/>
                                <a:pt x="819" y="131"/>
                              </a:cubicBezTo>
                              <a:lnTo>
                                <a:pt x="810" y="131"/>
                              </a:lnTo>
                              <a:close/>
                              <a:moveTo>
                                <a:pt x="644" y="211"/>
                              </a:moveTo>
                              <a:cubicBezTo>
                                <a:pt x="663" y="211"/>
                                <a:pt x="663" y="211"/>
                                <a:pt x="663" y="211"/>
                              </a:cubicBezTo>
                              <a:cubicBezTo>
                                <a:pt x="663" y="137"/>
                                <a:pt x="663" y="137"/>
                                <a:pt x="663" y="137"/>
                              </a:cubicBezTo>
                              <a:cubicBezTo>
                                <a:pt x="663" y="120"/>
                                <a:pt x="675" y="95"/>
                                <a:pt x="703" y="95"/>
                              </a:cubicBezTo>
                              <a:cubicBezTo>
                                <a:pt x="708" y="95"/>
                                <a:pt x="712" y="96"/>
                                <a:pt x="714" y="97"/>
                              </a:cubicBezTo>
                              <a:cubicBezTo>
                                <a:pt x="718" y="79"/>
                                <a:pt x="718" y="79"/>
                                <a:pt x="718" y="79"/>
                              </a:cubicBezTo>
                              <a:cubicBezTo>
                                <a:pt x="714" y="77"/>
                                <a:pt x="709" y="77"/>
                                <a:pt x="704" y="77"/>
                              </a:cubicBezTo>
                              <a:cubicBezTo>
                                <a:pt x="681" y="77"/>
                                <a:pt x="667" y="91"/>
                                <a:pt x="662" y="105"/>
                              </a:cubicBezTo>
                              <a:cubicBezTo>
                                <a:pt x="661" y="105"/>
                                <a:pt x="661" y="105"/>
                                <a:pt x="661" y="105"/>
                              </a:cubicBezTo>
                              <a:cubicBezTo>
                                <a:pt x="661" y="80"/>
                                <a:pt x="661" y="80"/>
                                <a:pt x="661" y="80"/>
                              </a:cubicBezTo>
                              <a:cubicBezTo>
                                <a:pt x="643" y="80"/>
                                <a:pt x="643" y="80"/>
                                <a:pt x="643" y="80"/>
                              </a:cubicBezTo>
                              <a:cubicBezTo>
                                <a:pt x="644" y="99"/>
                                <a:pt x="644" y="109"/>
                                <a:pt x="644" y="121"/>
                              </a:cubicBezTo>
                              <a:lnTo>
                                <a:pt x="644" y="211"/>
                              </a:lnTo>
                              <a:close/>
                              <a:moveTo>
                                <a:pt x="485" y="144"/>
                              </a:moveTo>
                              <a:cubicBezTo>
                                <a:pt x="485" y="117"/>
                                <a:pt x="506" y="94"/>
                                <a:pt x="533" y="94"/>
                              </a:cubicBezTo>
                              <a:cubicBezTo>
                                <a:pt x="564" y="94"/>
                                <a:pt x="583" y="117"/>
                                <a:pt x="583" y="144"/>
                              </a:cubicBezTo>
                              <a:cubicBezTo>
                                <a:pt x="584" y="174"/>
                                <a:pt x="560" y="195"/>
                                <a:pt x="533" y="195"/>
                              </a:cubicBezTo>
                              <a:cubicBezTo>
                                <a:pt x="506" y="195"/>
                                <a:pt x="485" y="172"/>
                                <a:pt x="485" y="144"/>
                              </a:cubicBezTo>
                              <a:close/>
                              <a:moveTo>
                                <a:pt x="467" y="252"/>
                              </a:moveTo>
                              <a:cubicBezTo>
                                <a:pt x="484" y="270"/>
                                <a:pt x="504" y="279"/>
                                <a:pt x="531" y="279"/>
                              </a:cubicBezTo>
                              <a:cubicBezTo>
                                <a:pt x="589" y="279"/>
                                <a:pt x="601" y="239"/>
                                <a:pt x="601" y="210"/>
                              </a:cubicBezTo>
                              <a:cubicBezTo>
                                <a:pt x="601" y="80"/>
                                <a:pt x="601" y="80"/>
                                <a:pt x="601" y="80"/>
                              </a:cubicBezTo>
                              <a:cubicBezTo>
                                <a:pt x="582" y="80"/>
                                <a:pt x="582" y="80"/>
                                <a:pt x="582" y="80"/>
                              </a:cubicBezTo>
                              <a:cubicBezTo>
                                <a:pt x="582" y="102"/>
                                <a:pt x="582" y="102"/>
                                <a:pt x="582" y="102"/>
                              </a:cubicBezTo>
                              <a:cubicBezTo>
                                <a:pt x="582" y="102"/>
                                <a:pt x="582" y="102"/>
                                <a:pt x="582" y="102"/>
                              </a:cubicBezTo>
                              <a:cubicBezTo>
                                <a:pt x="567" y="82"/>
                                <a:pt x="547" y="77"/>
                                <a:pt x="531" y="77"/>
                              </a:cubicBezTo>
                              <a:cubicBezTo>
                                <a:pt x="492" y="77"/>
                                <a:pt x="464" y="107"/>
                                <a:pt x="464" y="145"/>
                              </a:cubicBezTo>
                              <a:cubicBezTo>
                                <a:pt x="464" y="183"/>
                                <a:pt x="495" y="211"/>
                                <a:pt x="533" y="211"/>
                              </a:cubicBezTo>
                              <a:cubicBezTo>
                                <a:pt x="552" y="211"/>
                                <a:pt x="570" y="204"/>
                                <a:pt x="582" y="187"/>
                              </a:cubicBezTo>
                              <a:cubicBezTo>
                                <a:pt x="582" y="187"/>
                                <a:pt x="582" y="187"/>
                                <a:pt x="582" y="187"/>
                              </a:cubicBezTo>
                              <a:cubicBezTo>
                                <a:pt x="582" y="210"/>
                                <a:pt x="582" y="210"/>
                                <a:pt x="582" y="210"/>
                              </a:cubicBezTo>
                              <a:cubicBezTo>
                                <a:pt x="582" y="239"/>
                                <a:pt x="569" y="262"/>
                                <a:pt x="531" y="262"/>
                              </a:cubicBezTo>
                              <a:cubicBezTo>
                                <a:pt x="510" y="262"/>
                                <a:pt x="492" y="252"/>
                                <a:pt x="481" y="238"/>
                              </a:cubicBezTo>
                              <a:lnTo>
                                <a:pt x="467" y="252"/>
                              </a:lnTo>
                              <a:close/>
                              <a:moveTo>
                                <a:pt x="329" y="136"/>
                              </a:moveTo>
                              <a:cubicBezTo>
                                <a:pt x="329" y="114"/>
                                <a:pt x="351" y="94"/>
                                <a:pt x="375" y="94"/>
                              </a:cubicBezTo>
                              <a:cubicBezTo>
                                <a:pt x="401" y="94"/>
                                <a:pt x="417" y="111"/>
                                <a:pt x="417" y="136"/>
                              </a:cubicBezTo>
                              <a:lnTo>
                                <a:pt x="329" y="136"/>
                              </a:lnTo>
                              <a:close/>
                              <a:moveTo>
                                <a:pt x="438" y="151"/>
                              </a:moveTo>
                              <a:cubicBezTo>
                                <a:pt x="438" y="142"/>
                                <a:pt x="438" y="142"/>
                                <a:pt x="438" y="142"/>
                              </a:cubicBezTo>
                              <a:cubicBezTo>
                                <a:pt x="438" y="107"/>
                                <a:pt x="415" y="77"/>
                                <a:pt x="375" y="77"/>
                              </a:cubicBezTo>
                              <a:cubicBezTo>
                                <a:pt x="338" y="77"/>
                                <a:pt x="309" y="106"/>
                                <a:pt x="309" y="146"/>
                              </a:cubicBezTo>
                              <a:cubicBezTo>
                                <a:pt x="309" y="185"/>
                                <a:pt x="338" y="215"/>
                                <a:pt x="377" y="215"/>
                              </a:cubicBezTo>
                              <a:cubicBezTo>
                                <a:pt x="398" y="215"/>
                                <a:pt x="417" y="207"/>
                                <a:pt x="433" y="187"/>
                              </a:cubicBezTo>
                              <a:cubicBezTo>
                                <a:pt x="419" y="175"/>
                                <a:pt x="419" y="175"/>
                                <a:pt x="419" y="175"/>
                              </a:cubicBezTo>
                              <a:cubicBezTo>
                                <a:pt x="411" y="187"/>
                                <a:pt x="396" y="198"/>
                                <a:pt x="377" y="198"/>
                              </a:cubicBezTo>
                              <a:cubicBezTo>
                                <a:pt x="350" y="198"/>
                                <a:pt x="331" y="177"/>
                                <a:pt x="328" y="151"/>
                              </a:cubicBezTo>
                              <a:lnTo>
                                <a:pt x="438" y="151"/>
                              </a:lnTo>
                              <a:close/>
                              <a:moveTo>
                                <a:pt x="290" y="80"/>
                              </a:moveTo>
                              <a:cubicBezTo>
                                <a:pt x="253" y="80"/>
                                <a:pt x="253" y="80"/>
                                <a:pt x="253" y="80"/>
                              </a:cubicBezTo>
                              <a:cubicBezTo>
                                <a:pt x="253" y="43"/>
                                <a:pt x="253" y="43"/>
                                <a:pt x="253" y="43"/>
                              </a:cubicBezTo>
                              <a:cubicBezTo>
                                <a:pt x="234" y="43"/>
                                <a:pt x="234" y="43"/>
                                <a:pt x="234" y="43"/>
                              </a:cubicBezTo>
                              <a:cubicBezTo>
                                <a:pt x="234" y="80"/>
                                <a:pt x="234" y="80"/>
                                <a:pt x="234" y="80"/>
                              </a:cubicBezTo>
                              <a:cubicBezTo>
                                <a:pt x="206" y="80"/>
                                <a:pt x="206" y="80"/>
                                <a:pt x="206" y="80"/>
                              </a:cubicBezTo>
                              <a:cubicBezTo>
                                <a:pt x="206" y="97"/>
                                <a:pt x="206" y="97"/>
                                <a:pt x="206" y="97"/>
                              </a:cubicBezTo>
                              <a:cubicBezTo>
                                <a:pt x="234" y="97"/>
                                <a:pt x="234" y="97"/>
                                <a:pt x="234" y="97"/>
                              </a:cubicBezTo>
                              <a:cubicBezTo>
                                <a:pt x="234" y="180"/>
                                <a:pt x="234" y="180"/>
                                <a:pt x="234" y="180"/>
                              </a:cubicBezTo>
                              <a:cubicBezTo>
                                <a:pt x="234" y="209"/>
                                <a:pt x="253" y="215"/>
                                <a:pt x="267" y="215"/>
                              </a:cubicBezTo>
                              <a:cubicBezTo>
                                <a:pt x="276" y="215"/>
                                <a:pt x="285" y="213"/>
                                <a:pt x="291" y="210"/>
                              </a:cubicBezTo>
                              <a:cubicBezTo>
                                <a:pt x="291" y="193"/>
                                <a:pt x="291" y="193"/>
                                <a:pt x="291" y="193"/>
                              </a:cubicBezTo>
                              <a:cubicBezTo>
                                <a:pt x="285" y="196"/>
                                <a:pt x="278" y="198"/>
                                <a:pt x="272" y="198"/>
                              </a:cubicBezTo>
                              <a:cubicBezTo>
                                <a:pt x="260" y="198"/>
                                <a:pt x="253" y="194"/>
                                <a:pt x="253" y="174"/>
                              </a:cubicBezTo>
                              <a:cubicBezTo>
                                <a:pt x="253" y="97"/>
                                <a:pt x="253" y="97"/>
                                <a:pt x="253" y="97"/>
                              </a:cubicBezTo>
                              <a:cubicBezTo>
                                <a:pt x="290" y="97"/>
                                <a:pt x="290" y="97"/>
                                <a:pt x="290" y="97"/>
                              </a:cubicBezTo>
                              <a:lnTo>
                                <a:pt x="290" y="80"/>
                              </a:lnTo>
                              <a:close/>
                              <a:moveTo>
                                <a:pt x="65" y="80"/>
                              </a:moveTo>
                              <a:cubicBezTo>
                                <a:pt x="66" y="90"/>
                                <a:pt x="67" y="102"/>
                                <a:pt x="67" y="109"/>
                              </a:cubicBezTo>
                              <a:cubicBezTo>
                                <a:pt x="67" y="211"/>
                                <a:pt x="67" y="211"/>
                                <a:pt x="67" y="211"/>
                              </a:cubicBezTo>
                              <a:cubicBezTo>
                                <a:pt x="85" y="211"/>
                                <a:pt x="85" y="211"/>
                                <a:pt x="85" y="211"/>
                              </a:cubicBezTo>
                              <a:cubicBezTo>
                                <a:pt x="85" y="144"/>
                                <a:pt x="85" y="144"/>
                                <a:pt x="85" y="144"/>
                              </a:cubicBezTo>
                              <a:cubicBezTo>
                                <a:pt x="85" y="96"/>
                                <a:pt x="121" y="94"/>
                                <a:pt x="125" y="94"/>
                              </a:cubicBezTo>
                              <a:cubicBezTo>
                                <a:pt x="153" y="94"/>
                                <a:pt x="161" y="110"/>
                                <a:pt x="161" y="139"/>
                              </a:cubicBezTo>
                              <a:cubicBezTo>
                                <a:pt x="161" y="211"/>
                                <a:pt x="161" y="211"/>
                                <a:pt x="161" y="211"/>
                              </a:cubicBezTo>
                              <a:cubicBezTo>
                                <a:pt x="179" y="211"/>
                                <a:pt x="179" y="211"/>
                                <a:pt x="179" y="211"/>
                              </a:cubicBezTo>
                              <a:cubicBezTo>
                                <a:pt x="179" y="128"/>
                                <a:pt x="179" y="128"/>
                                <a:pt x="179" y="128"/>
                              </a:cubicBezTo>
                              <a:cubicBezTo>
                                <a:pt x="179" y="96"/>
                                <a:pt x="163" y="77"/>
                                <a:pt x="130" y="77"/>
                              </a:cubicBezTo>
                              <a:cubicBezTo>
                                <a:pt x="113" y="77"/>
                                <a:pt x="94" y="87"/>
                                <a:pt x="86" y="101"/>
                              </a:cubicBezTo>
                              <a:cubicBezTo>
                                <a:pt x="85" y="101"/>
                                <a:pt x="85" y="101"/>
                                <a:pt x="85" y="101"/>
                              </a:cubicBezTo>
                              <a:cubicBezTo>
                                <a:pt x="85" y="94"/>
                                <a:pt x="85" y="87"/>
                                <a:pt x="85" y="80"/>
                              </a:cubicBezTo>
                              <a:lnTo>
                                <a:pt x="65" y="80"/>
                              </a:lnTo>
                              <a:close/>
                              <a:moveTo>
                                <a:pt x="2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211"/>
                                <a:pt x="0" y="211"/>
                                <a:pt x="0" y="211"/>
                              </a:cubicBezTo>
                              <a:cubicBezTo>
                                <a:pt x="20" y="211"/>
                                <a:pt x="20" y="211"/>
                                <a:pt x="20" y="211"/>
                              </a:cubicBezTo>
                              <a:lnTo>
                                <a:pt x="20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3" name="Freeform 24"/>
                      <wps:cNvSpPr>
                        <a:spLocks noEditPoints="1"/>
                      </wps:cNvSpPr>
                      <wps:spPr bwMode="auto">
                        <a:xfrm>
                          <a:off x="308130" y="9974874"/>
                          <a:ext cx="433923" cy="67977"/>
                        </a:xfrm>
                        <a:custGeom>
                          <a:avLst/>
                          <a:gdLst>
                            <a:gd name="T0" fmla="*/ 1347 w 1366"/>
                            <a:gd name="T1" fmla="*/ 0 h 213"/>
                            <a:gd name="T2" fmla="*/ 1366 w 1366"/>
                            <a:gd name="T3" fmla="*/ 211 h 213"/>
                            <a:gd name="T4" fmla="*/ 1186 w 1366"/>
                            <a:gd name="T5" fmla="*/ 80 h 213"/>
                            <a:gd name="T6" fmla="*/ 1188 w 1366"/>
                            <a:gd name="T7" fmla="*/ 211 h 213"/>
                            <a:gd name="T8" fmla="*/ 1206 w 1366"/>
                            <a:gd name="T9" fmla="*/ 144 h 213"/>
                            <a:gd name="T10" fmla="*/ 1281 w 1366"/>
                            <a:gd name="T11" fmla="*/ 139 h 213"/>
                            <a:gd name="T12" fmla="*/ 1300 w 1366"/>
                            <a:gd name="T13" fmla="*/ 211 h 213"/>
                            <a:gd name="T14" fmla="*/ 1251 w 1366"/>
                            <a:gd name="T15" fmla="*/ 77 h 213"/>
                            <a:gd name="T16" fmla="*/ 1206 w 1366"/>
                            <a:gd name="T17" fmla="*/ 101 h 213"/>
                            <a:gd name="T18" fmla="*/ 1186 w 1366"/>
                            <a:gd name="T19" fmla="*/ 80 h 213"/>
                            <a:gd name="T20" fmla="*/ 1129 w 1366"/>
                            <a:gd name="T21" fmla="*/ 183 h 213"/>
                            <a:gd name="T22" fmla="*/ 1129 w 1366"/>
                            <a:gd name="T23" fmla="*/ 213 h 213"/>
                            <a:gd name="T24" fmla="*/ 1065 w 1366"/>
                            <a:gd name="T25" fmla="*/ 0 h 213"/>
                            <a:gd name="T26" fmla="*/ 1047 w 1366"/>
                            <a:gd name="T27" fmla="*/ 211 h 213"/>
                            <a:gd name="T28" fmla="*/ 1065 w 1366"/>
                            <a:gd name="T29" fmla="*/ 0 h 213"/>
                            <a:gd name="T30" fmla="*/ 887 w 1366"/>
                            <a:gd name="T31" fmla="*/ 109 h 213"/>
                            <a:gd name="T32" fmla="*/ 905 w 1366"/>
                            <a:gd name="T33" fmla="*/ 211 h 213"/>
                            <a:gd name="T34" fmla="*/ 945 w 1366"/>
                            <a:gd name="T35" fmla="*/ 94 h 213"/>
                            <a:gd name="T36" fmla="*/ 981 w 1366"/>
                            <a:gd name="T37" fmla="*/ 211 h 213"/>
                            <a:gd name="T38" fmla="*/ 999 w 1366"/>
                            <a:gd name="T39" fmla="*/ 128 h 213"/>
                            <a:gd name="T40" fmla="*/ 906 w 1366"/>
                            <a:gd name="T41" fmla="*/ 101 h 213"/>
                            <a:gd name="T42" fmla="*/ 905 w 1366"/>
                            <a:gd name="T43" fmla="*/ 80 h 213"/>
                            <a:gd name="T44" fmla="*/ 770 w 1366"/>
                            <a:gd name="T45" fmla="*/ 0 h 213"/>
                            <a:gd name="T46" fmla="*/ 752 w 1366"/>
                            <a:gd name="T47" fmla="*/ 211 h 213"/>
                            <a:gd name="T48" fmla="*/ 770 w 1366"/>
                            <a:gd name="T49" fmla="*/ 142 h 213"/>
                            <a:gd name="T50" fmla="*/ 867 w 1366"/>
                            <a:gd name="T51" fmla="*/ 211 h 213"/>
                            <a:gd name="T52" fmla="*/ 860 w 1366"/>
                            <a:gd name="T53" fmla="*/ 80 h 213"/>
                            <a:gd name="T54" fmla="*/ 770 w 1366"/>
                            <a:gd name="T55" fmla="*/ 139 h 213"/>
                            <a:gd name="T56" fmla="*/ 712 w 1366"/>
                            <a:gd name="T57" fmla="*/ 30 h 213"/>
                            <a:gd name="T58" fmla="*/ 685 w 1366"/>
                            <a:gd name="T59" fmla="*/ 30 h 213"/>
                            <a:gd name="T60" fmla="*/ 712 w 1366"/>
                            <a:gd name="T61" fmla="*/ 30 h 213"/>
                            <a:gd name="T62" fmla="*/ 689 w 1366"/>
                            <a:gd name="T63" fmla="*/ 80 h 213"/>
                            <a:gd name="T64" fmla="*/ 708 w 1366"/>
                            <a:gd name="T65" fmla="*/ 211 h 213"/>
                            <a:gd name="T66" fmla="*/ 641 w 1366"/>
                            <a:gd name="T67" fmla="*/ 198 h 213"/>
                            <a:gd name="T68" fmla="*/ 611 w 1366"/>
                            <a:gd name="T69" fmla="*/ 198 h 213"/>
                            <a:gd name="T70" fmla="*/ 641 w 1366"/>
                            <a:gd name="T71" fmla="*/ 198 h 213"/>
                            <a:gd name="T72" fmla="*/ 445 w 1366"/>
                            <a:gd name="T73" fmla="*/ 211 h 213"/>
                            <a:gd name="T74" fmla="*/ 501 w 1366"/>
                            <a:gd name="T75" fmla="*/ 104 h 213"/>
                            <a:gd name="T76" fmla="*/ 536 w 1366"/>
                            <a:gd name="T77" fmla="*/ 211 h 213"/>
                            <a:gd name="T78" fmla="*/ 598 w 1366"/>
                            <a:gd name="T79" fmla="*/ 80 h 213"/>
                            <a:gd name="T80" fmla="*/ 546 w 1366"/>
                            <a:gd name="T81" fmla="*/ 187 h 213"/>
                            <a:gd name="T82" fmla="*/ 511 w 1366"/>
                            <a:gd name="T83" fmla="*/ 80 h 213"/>
                            <a:gd name="T84" fmla="*/ 457 w 1366"/>
                            <a:gd name="T85" fmla="*/ 187 h 213"/>
                            <a:gd name="T86" fmla="*/ 426 w 1366"/>
                            <a:gd name="T87" fmla="*/ 80 h 213"/>
                            <a:gd name="T88" fmla="*/ 202 w 1366"/>
                            <a:gd name="T89" fmla="*/ 80 h 213"/>
                            <a:gd name="T90" fmla="*/ 264 w 1366"/>
                            <a:gd name="T91" fmla="*/ 211 h 213"/>
                            <a:gd name="T92" fmla="*/ 299 w 1366"/>
                            <a:gd name="T93" fmla="*/ 104 h 213"/>
                            <a:gd name="T94" fmla="*/ 355 w 1366"/>
                            <a:gd name="T95" fmla="*/ 211 h 213"/>
                            <a:gd name="T96" fmla="*/ 374 w 1366"/>
                            <a:gd name="T97" fmla="*/ 80 h 213"/>
                            <a:gd name="T98" fmla="*/ 344 w 1366"/>
                            <a:gd name="T99" fmla="*/ 187 h 213"/>
                            <a:gd name="T100" fmla="*/ 290 w 1366"/>
                            <a:gd name="T101" fmla="*/ 80 h 213"/>
                            <a:gd name="T102" fmla="*/ 254 w 1366"/>
                            <a:gd name="T103" fmla="*/ 187 h 213"/>
                            <a:gd name="T104" fmla="*/ 202 w 1366"/>
                            <a:gd name="T105" fmla="*/ 80 h 213"/>
                            <a:gd name="T106" fmla="*/ 41 w 1366"/>
                            <a:gd name="T107" fmla="*/ 211 h 213"/>
                            <a:gd name="T108" fmla="*/ 97 w 1366"/>
                            <a:gd name="T109" fmla="*/ 104 h 213"/>
                            <a:gd name="T110" fmla="*/ 132 w 1366"/>
                            <a:gd name="T111" fmla="*/ 211 h 213"/>
                            <a:gd name="T112" fmla="*/ 194 w 1366"/>
                            <a:gd name="T113" fmla="*/ 80 h 213"/>
                            <a:gd name="T114" fmla="*/ 142 w 1366"/>
                            <a:gd name="T115" fmla="*/ 187 h 213"/>
                            <a:gd name="T116" fmla="*/ 106 w 1366"/>
                            <a:gd name="T117" fmla="*/ 80 h 213"/>
                            <a:gd name="T118" fmla="*/ 52 w 1366"/>
                            <a:gd name="T119" fmla="*/ 187 h 213"/>
                            <a:gd name="T120" fmla="*/ 22 w 1366"/>
                            <a:gd name="T121" fmla="*/ 80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366" h="213">
                              <a:moveTo>
                                <a:pt x="1366" y="0"/>
                              </a:moveTo>
                              <a:cubicBezTo>
                                <a:pt x="1347" y="0"/>
                                <a:pt x="1347" y="0"/>
                                <a:pt x="1347" y="0"/>
                              </a:cubicBezTo>
                              <a:cubicBezTo>
                                <a:pt x="1347" y="211"/>
                                <a:pt x="1347" y="211"/>
                                <a:pt x="1347" y="211"/>
                              </a:cubicBezTo>
                              <a:cubicBezTo>
                                <a:pt x="1366" y="211"/>
                                <a:pt x="1366" y="211"/>
                                <a:pt x="1366" y="211"/>
                              </a:cubicBezTo>
                              <a:lnTo>
                                <a:pt x="1366" y="0"/>
                              </a:lnTo>
                              <a:close/>
                              <a:moveTo>
                                <a:pt x="1186" y="80"/>
                              </a:moveTo>
                              <a:cubicBezTo>
                                <a:pt x="1187" y="90"/>
                                <a:pt x="1188" y="102"/>
                                <a:pt x="1188" y="109"/>
                              </a:cubicBezTo>
                              <a:cubicBezTo>
                                <a:pt x="1188" y="211"/>
                                <a:pt x="1188" y="211"/>
                                <a:pt x="1188" y="211"/>
                              </a:cubicBezTo>
                              <a:cubicBezTo>
                                <a:pt x="1206" y="211"/>
                                <a:pt x="1206" y="211"/>
                                <a:pt x="1206" y="211"/>
                              </a:cubicBezTo>
                              <a:cubicBezTo>
                                <a:pt x="1206" y="144"/>
                                <a:pt x="1206" y="144"/>
                                <a:pt x="1206" y="144"/>
                              </a:cubicBezTo>
                              <a:cubicBezTo>
                                <a:pt x="1206" y="96"/>
                                <a:pt x="1242" y="94"/>
                                <a:pt x="1246" y="94"/>
                              </a:cubicBezTo>
                              <a:cubicBezTo>
                                <a:pt x="1273" y="94"/>
                                <a:pt x="1281" y="110"/>
                                <a:pt x="1281" y="139"/>
                              </a:cubicBezTo>
                              <a:cubicBezTo>
                                <a:pt x="1281" y="211"/>
                                <a:pt x="1281" y="211"/>
                                <a:pt x="1281" y="211"/>
                              </a:cubicBezTo>
                              <a:cubicBezTo>
                                <a:pt x="1300" y="211"/>
                                <a:pt x="1300" y="211"/>
                                <a:pt x="1300" y="211"/>
                              </a:cubicBezTo>
                              <a:cubicBezTo>
                                <a:pt x="1300" y="128"/>
                                <a:pt x="1300" y="128"/>
                                <a:pt x="1300" y="128"/>
                              </a:cubicBezTo>
                              <a:cubicBezTo>
                                <a:pt x="1300" y="96"/>
                                <a:pt x="1284" y="77"/>
                                <a:pt x="1251" y="77"/>
                              </a:cubicBezTo>
                              <a:cubicBezTo>
                                <a:pt x="1233" y="77"/>
                                <a:pt x="1215" y="87"/>
                                <a:pt x="1207" y="101"/>
                              </a:cubicBezTo>
                              <a:cubicBezTo>
                                <a:pt x="1206" y="101"/>
                                <a:pt x="1206" y="101"/>
                                <a:pt x="1206" y="101"/>
                              </a:cubicBezTo>
                              <a:cubicBezTo>
                                <a:pt x="1206" y="94"/>
                                <a:pt x="1206" y="87"/>
                                <a:pt x="1205" y="80"/>
                              </a:cubicBezTo>
                              <a:lnTo>
                                <a:pt x="1186" y="80"/>
                              </a:lnTo>
                              <a:close/>
                              <a:moveTo>
                                <a:pt x="1144" y="198"/>
                              </a:moveTo>
                              <a:cubicBezTo>
                                <a:pt x="1144" y="190"/>
                                <a:pt x="1137" y="183"/>
                                <a:pt x="1129" y="183"/>
                              </a:cubicBezTo>
                              <a:cubicBezTo>
                                <a:pt x="1120" y="183"/>
                                <a:pt x="1113" y="190"/>
                                <a:pt x="1113" y="198"/>
                              </a:cubicBezTo>
                              <a:cubicBezTo>
                                <a:pt x="1113" y="206"/>
                                <a:pt x="1120" y="213"/>
                                <a:pt x="1129" y="213"/>
                              </a:cubicBezTo>
                              <a:cubicBezTo>
                                <a:pt x="1137" y="213"/>
                                <a:pt x="1144" y="206"/>
                                <a:pt x="1144" y="198"/>
                              </a:cubicBezTo>
                              <a:close/>
                              <a:moveTo>
                                <a:pt x="1065" y="0"/>
                              </a:moveTo>
                              <a:cubicBezTo>
                                <a:pt x="1047" y="0"/>
                                <a:pt x="1047" y="0"/>
                                <a:pt x="1047" y="0"/>
                              </a:cubicBezTo>
                              <a:cubicBezTo>
                                <a:pt x="1047" y="211"/>
                                <a:pt x="1047" y="211"/>
                                <a:pt x="1047" y="211"/>
                              </a:cubicBezTo>
                              <a:cubicBezTo>
                                <a:pt x="1065" y="211"/>
                                <a:pt x="1065" y="211"/>
                                <a:pt x="1065" y="211"/>
                              </a:cubicBezTo>
                              <a:lnTo>
                                <a:pt x="1065" y="0"/>
                              </a:lnTo>
                              <a:close/>
                              <a:moveTo>
                                <a:pt x="886" y="80"/>
                              </a:moveTo>
                              <a:cubicBezTo>
                                <a:pt x="886" y="90"/>
                                <a:pt x="887" y="102"/>
                                <a:pt x="887" y="109"/>
                              </a:cubicBezTo>
                              <a:cubicBezTo>
                                <a:pt x="887" y="211"/>
                                <a:pt x="887" y="211"/>
                                <a:pt x="887" y="211"/>
                              </a:cubicBezTo>
                              <a:cubicBezTo>
                                <a:pt x="905" y="211"/>
                                <a:pt x="905" y="211"/>
                                <a:pt x="905" y="211"/>
                              </a:cubicBezTo>
                              <a:cubicBezTo>
                                <a:pt x="905" y="144"/>
                                <a:pt x="905" y="144"/>
                                <a:pt x="905" y="144"/>
                              </a:cubicBezTo>
                              <a:cubicBezTo>
                                <a:pt x="905" y="96"/>
                                <a:pt x="941" y="94"/>
                                <a:pt x="945" y="94"/>
                              </a:cubicBezTo>
                              <a:cubicBezTo>
                                <a:pt x="973" y="94"/>
                                <a:pt x="981" y="110"/>
                                <a:pt x="981" y="139"/>
                              </a:cubicBezTo>
                              <a:cubicBezTo>
                                <a:pt x="981" y="211"/>
                                <a:pt x="981" y="211"/>
                                <a:pt x="981" y="211"/>
                              </a:cubicBezTo>
                              <a:cubicBezTo>
                                <a:pt x="999" y="211"/>
                                <a:pt x="999" y="211"/>
                                <a:pt x="999" y="211"/>
                              </a:cubicBezTo>
                              <a:cubicBezTo>
                                <a:pt x="999" y="128"/>
                                <a:pt x="999" y="128"/>
                                <a:pt x="999" y="128"/>
                              </a:cubicBezTo>
                              <a:cubicBezTo>
                                <a:pt x="999" y="96"/>
                                <a:pt x="983" y="77"/>
                                <a:pt x="950" y="77"/>
                              </a:cubicBezTo>
                              <a:cubicBezTo>
                                <a:pt x="933" y="77"/>
                                <a:pt x="914" y="87"/>
                                <a:pt x="906" y="101"/>
                              </a:cubicBezTo>
                              <a:cubicBezTo>
                                <a:pt x="905" y="101"/>
                                <a:pt x="905" y="101"/>
                                <a:pt x="905" y="101"/>
                              </a:cubicBezTo>
                              <a:cubicBezTo>
                                <a:pt x="905" y="94"/>
                                <a:pt x="905" y="87"/>
                                <a:pt x="905" y="80"/>
                              </a:cubicBezTo>
                              <a:lnTo>
                                <a:pt x="886" y="80"/>
                              </a:lnTo>
                              <a:close/>
                              <a:moveTo>
                                <a:pt x="770" y="0"/>
                              </a:moveTo>
                              <a:cubicBezTo>
                                <a:pt x="752" y="0"/>
                                <a:pt x="752" y="0"/>
                                <a:pt x="752" y="0"/>
                              </a:cubicBezTo>
                              <a:cubicBezTo>
                                <a:pt x="752" y="211"/>
                                <a:pt x="752" y="211"/>
                                <a:pt x="752" y="211"/>
                              </a:cubicBezTo>
                              <a:cubicBezTo>
                                <a:pt x="770" y="211"/>
                                <a:pt x="770" y="211"/>
                                <a:pt x="770" y="211"/>
                              </a:cubicBezTo>
                              <a:cubicBezTo>
                                <a:pt x="770" y="142"/>
                                <a:pt x="770" y="142"/>
                                <a:pt x="770" y="142"/>
                              </a:cubicBezTo>
                              <a:cubicBezTo>
                                <a:pt x="839" y="211"/>
                                <a:pt x="839" y="211"/>
                                <a:pt x="839" y="211"/>
                              </a:cubicBezTo>
                              <a:cubicBezTo>
                                <a:pt x="867" y="211"/>
                                <a:pt x="867" y="211"/>
                                <a:pt x="867" y="211"/>
                              </a:cubicBezTo>
                              <a:cubicBezTo>
                                <a:pt x="795" y="140"/>
                                <a:pt x="795" y="140"/>
                                <a:pt x="795" y="140"/>
                              </a:cubicBezTo>
                              <a:cubicBezTo>
                                <a:pt x="860" y="80"/>
                                <a:pt x="860" y="80"/>
                                <a:pt x="860" y="80"/>
                              </a:cubicBezTo>
                              <a:cubicBezTo>
                                <a:pt x="832" y="80"/>
                                <a:pt x="832" y="80"/>
                                <a:pt x="832" y="80"/>
                              </a:cubicBezTo>
                              <a:cubicBezTo>
                                <a:pt x="770" y="139"/>
                                <a:pt x="770" y="139"/>
                                <a:pt x="770" y="139"/>
                              </a:cubicBezTo>
                              <a:lnTo>
                                <a:pt x="770" y="0"/>
                              </a:lnTo>
                              <a:close/>
                              <a:moveTo>
                                <a:pt x="712" y="30"/>
                              </a:moveTo>
                              <a:cubicBezTo>
                                <a:pt x="712" y="22"/>
                                <a:pt x="705" y="16"/>
                                <a:pt x="698" y="16"/>
                              </a:cubicBezTo>
                              <a:cubicBezTo>
                                <a:pt x="692" y="16"/>
                                <a:pt x="685" y="22"/>
                                <a:pt x="685" y="30"/>
                              </a:cubicBezTo>
                              <a:cubicBezTo>
                                <a:pt x="685" y="38"/>
                                <a:pt x="692" y="43"/>
                                <a:pt x="698" y="43"/>
                              </a:cubicBezTo>
                              <a:cubicBezTo>
                                <a:pt x="705" y="43"/>
                                <a:pt x="712" y="38"/>
                                <a:pt x="712" y="30"/>
                              </a:cubicBezTo>
                              <a:close/>
                              <a:moveTo>
                                <a:pt x="708" y="80"/>
                              </a:moveTo>
                              <a:cubicBezTo>
                                <a:pt x="689" y="80"/>
                                <a:pt x="689" y="80"/>
                                <a:pt x="689" y="80"/>
                              </a:cubicBezTo>
                              <a:cubicBezTo>
                                <a:pt x="689" y="211"/>
                                <a:pt x="689" y="211"/>
                                <a:pt x="689" y="211"/>
                              </a:cubicBezTo>
                              <a:cubicBezTo>
                                <a:pt x="708" y="211"/>
                                <a:pt x="708" y="211"/>
                                <a:pt x="708" y="211"/>
                              </a:cubicBezTo>
                              <a:lnTo>
                                <a:pt x="708" y="80"/>
                              </a:lnTo>
                              <a:close/>
                              <a:moveTo>
                                <a:pt x="641" y="198"/>
                              </a:moveTo>
                              <a:cubicBezTo>
                                <a:pt x="641" y="190"/>
                                <a:pt x="635" y="183"/>
                                <a:pt x="626" y="183"/>
                              </a:cubicBezTo>
                              <a:cubicBezTo>
                                <a:pt x="617" y="183"/>
                                <a:pt x="611" y="190"/>
                                <a:pt x="611" y="198"/>
                              </a:cubicBezTo>
                              <a:cubicBezTo>
                                <a:pt x="611" y="206"/>
                                <a:pt x="617" y="213"/>
                                <a:pt x="626" y="213"/>
                              </a:cubicBezTo>
                              <a:cubicBezTo>
                                <a:pt x="635" y="213"/>
                                <a:pt x="641" y="206"/>
                                <a:pt x="641" y="198"/>
                              </a:cubicBezTo>
                              <a:close/>
                              <a:moveTo>
                                <a:pt x="404" y="80"/>
                              </a:moveTo>
                              <a:cubicBezTo>
                                <a:pt x="445" y="211"/>
                                <a:pt x="445" y="211"/>
                                <a:pt x="445" y="211"/>
                              </a:cubicBezTo>
                              <a:cubicBezTo>
                                <a:pt x="466" y="211"/>
                                <a:pt x="466" y="211"/>
                                <a:pt x="466" y="211"/>
                              </a:cubicBezTo>
                              <a:cubicBezTo>
                                <a:pt x="501" y="104"/>
                                <a:pt x="501" y="104"/>
                                <a:pt x="501" y="104"/>
                              </a:cubicBezTo>
                              <a:cubicBezTo>
                                <a:pt x="502" y="104"/>
                                <a:pt x="502" y="104"/>
                                <a:pt x="502" y="104"/>
                              </a:cubicBezTo>
                              <a:cubicBezTo>
                                <a:pt x="536" y="211"/>
                                <a:pt x="536" y="211"/>
                                <a:pt x="536" y="211"/>
                              </a:cubicBezTo>
                              <a:cubicBezTo>
                                <a:pt x="557" y="211"/>
                                <a:pt x="557" y="211"/>
                                <a:pt x="557" y="211"/>
                              </a:cubicBezTo>
                              <a:cubicBezTo>
                                <a:pt x="598" y="80"/>
                                <a:pt x="598" y="80"/>
                                <a:pt x="598" y="80"/>
                              </a:cubicBezTo>
                              <a:cubicBezTo>
                                <a:pt x="577" y="80"/>
                                <a:pt x="577" y="80"/>
                                <a:pt x="577" y="80"/>
                              </a:cubicBezTo>
                              <a:cubicBezTo>
                                <a:pt x="546" y="187"/>
                                <a:pt x="546" y="187"/>
                                <a:pt x="546" y="187"/>
                              </a:cubicBezTo>
                              <a:cubicBezTo>
                                <a:pt x="546" y="187"/>
                                <a:pt x="546" y="187"/>
                                <a:pt x="546" y="187"/>
                              </a:cubicBezTo>
                              <a:cubicBezTo>
                                <a:pt x="511" y="80"/>
                                <a:pt x="511" y="80"/>
                                <a:pt x="511" y="80"/>
                              </a:cubicBezTo>
                              <a:cubicBezTo>
                                <a:pt x="492" y="80"/>
                                <a:pt x="492" y="80"/>
                                <a:pt x="492" y="80"/>
                              </a:cubicBezTo>
                              <a:cubicBezTo>
                                <a:pt x="457" y="187"/>
                                <a:pt x="457" y="187"/>
                                <a:pt x="457" y="187"/>
                              </a:cubicBezTo>
                              <a:cubicBezTo>
                                <a:pt x="456" y="187"/>
                                <a:pt x="456" y="187"/>
                                <a:pt x="456" y="187"/>
                              </a:cubicBezTo>
                              <a:cubicBezTo>
                                <a:pt x="426" y="80"/>
                                <a:pt x="426" y="80"/>
                                <a:pt x="426" y="80"/>
                              </a:cubicBezTo>
                              <a:lnTo>
                                <a:pt x="404" y="80"/>
                              </a:lnTo>
                              <a:close/>
                              <a:moveTo>
                                <a:pt x="202" y="80"/>
                              </a:moveTo>
                              <a:cubicBezTo>
                                <a:pt x="243" y="211"/>
                                <a:pt x="243" y="211"/>
                                <a:pt x="243" y="211"/>
                              </a:cubicBezTo>
                              <a:cubicBezTo>
                                <a:pt x="264" y="211"/>
                                <a:pt x="264" y="211"/>
                                <a:pt x="264" y="211"/>
                              </a:cubicBezTo>
                              <a:cubicBezTo>
                                <a:pt x="299" y="104"/>
                                <a:pt x="299" y="104"/>
                                <a:pt x="299" y="104"/>
                              </a:cubicBezTo>
                              <a:cubicBezTo>
                                <a:pt x="299" y="104"/>
                                <a:pt x="299" y="104"/>
                                <a:pt x="299" y="104"/>
                              </a:cubicBezTo>
                              <a:cubicBezTo>
                                <a:pt x="334" y="211"/>
                                <a:pt x="334" y="211"/>
                                <a:pt x="334" y="211"/>
                              </a:cubicBezTo>
                              <a:cubicBezTo>
                                <a:pt x="355" y="211"/>
                                <a:pt x="355" y="211"/>
                                <a:pt x="355" y="211"/>
                              </a:cubicBezTo>
                              <a:cubicBezTo>
                                <a:pt x="396" y="80"/>
                                <a:pt x="396" y="80"/>
                                <a:pt x="396" y="80"/>
                              </a:cubicBezTo>
                              <a:cubicBezTo>
                                <a:pt x="374" y="80"/>
                                <a:pt x="374" y="80"/>
                                <a:pt x="374" y="80"/>
                              </a:cubicBezTo>
                              <a:cubicBezTo>
                                <a:pt x="344" y="187"/>
                                <a:pt x="344" y="187"/>
                                <a:pt x="344" y="187"/>
                              </a:cubicBezTo>
                              <a:cubicBezTo>
                                <a:pt x="344" y="187"/>
                                <a:pt x="344" y="187"/>
                                <a:pt x="344" y="187"/>
                              </a:cubicBezTo>
                              <a:cubicBezTo>
                                <a:pt x="309" y="80"/>
                                <a:pt x="309" y="80"/>
                                <a:pt x="309" y="80"/>
                              </a:cubicBezTo>
                              <a:cubicBezTo>
                                <a:pt x="290" y="80"/>
                                <a:pt x="290" y="80"/>
                                <a:pt x="290" y="80"/>
                              </a:cubicBezTo>
                              <a:cubicBezTo>
                                <a:pt x="255" y="187"/>
                                <a:pt x="255" y="187"/>
                                <a:pt x="255" y="187"/>
                              </a:cubicBezTo>
                              <a:cubicBezTo>
                                <a:pt x="254" y="187"/>
                                <a:pt x="254" y="187"/>
                                <a:pt x="254" y="187"/>
                              </a:cubicBezTo>
                              <a:cubicBezTo>
                                <a:pt x="224" y="80"/>
                                <a:pt x="224" y="80"/>
                                <a:pt x="224" y="80"/>
                              </a:cubicBezTo>
                              <a:lnTo>
                                <a:pt x="202" y="80"/>
                              </a:lnTo>
                              <a:close/>
                              <a:moveTo>
                                <a:pt x="0" y="80"/>
                              </a:moveTo>
                              <a:cubicBezTo>
                                <a:pt x="41" y="211"/>
                                <a:pt x="41" y="211"/>
                                <a:pt x="41" y="211"/>
                              </a:cubicBezTo>
                              <a:cubicBezTo>
                                <a:pt x="62" y="211"/>
                                <a:pt x="62" y="211"/>
                                <a:pt x="62" y="211"/>
                              </a:cubicBezTo>
                              <a:cubicBezTo>
                                <a:pt x="97" y="104"/>
                                <a:pt x="97" y="104"/>
                                <a:pt x="97" y="104"/>
                              </a:cubicBezTo>
                              <a:cubicBezTo>
                                <a:pt x="97" y="104"/>
                                <a:pt x="97" y="104"/>
                                <a:pt x="97" y="104"/>
                              </a:cubicBezTo>
                              <a:cubicBezTo>
                                <a:pt x="132" y="211"/>
                                <a:pt x="132" y="211"/>
                                <a:pt x="132" y="211"/>
                              </a:cubicBezTo>
                              <a:cubicBezTo>
                                <a:pt x="153" y="211"/>
                                <a:pt x="153" y="211"/>
                                <a:pt x="153" y="211"/>
                              </a:cubicBezTo>
                              <a:cubicBezTo>
                                <a:pt x="194" y="80"/>
                                <a:pt x="194" y="80"/>
                                <a:pt x="194" y="80"/>
                              </a:cubicBezTo>
                              <a:cubicBezTo>
                                <a:pt x="172" y="80"/>
                                <a:pt x="172" y="80"/>
                                <a:pt x="172" y="80"/>
                              </a:cubicBezTo>
                              <a:cubicBezTo>
                                <a:pt x="142" y="187"/>
                                <a:pt x="142" y="187"/>
                                <a:pt x="142" y="187"/>
                              </a:cubicBezTo>
                              <a:cubicBezTo>
                                <a:pt x="142" y="187"/>
                                <a:pt x="142" y="187"/>
                                <a:pt x="142" y="187"/>
                              </a:cubicBezTo>
                              <a:cubicBezTo>
                                <a:pt x="106" y="80"/>
                                <a:pt x="106" y="80"/>
                                <a:pt x="106" y="80"/>
                              </a:cubicBezTo>
                              <a:cubicBezTo>
                                <a:pt x="87" y="80"/>
                                <a:pt x="87" y="80"/>
                                <a:pt x="87" y="80"/>
                              </a:cubicBezTo>
                              <a:cubicBezTo>
                                <a:pt x="52" y="187"/>
                                <a:pt x="52" y="187"/>
                                <a:pt x="52" y="187"/>
                              </a:cubicBezTo>
                              <a:cubicBezTo>
                                <a:pt x="52" y="187"/>
                                <a:pt x="52" y="187"/>
                                <a:pt x="52" y="187"/>
                              </a:cubicBezTo>
                              <a:cubicBezTo>
                                <a:pt x="22" y="80"/>
                                <a:pt x="22" y="80"/>
                                <a:pt x="22" y="80"/>
                              </a:cubicBezTo>
                              <a:lnTo>
                                <a:pt x="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4" name="Freeform 25"/>
                      <wps:cNvSpPr>
                        <a:spLocks/>
                      </wps:cNvSpPr>
                      <wps:spPr bwMode="auto">
                        <a:xfrm>
                          <a:off x="306860" y="10179441"/>
                          <a:ext cx="149935" cy="149931"/>
                        </a:xfrm>
                        <a:custGeom>
                          <a:avLst/>
                          <a:gdLst>
                            <a:gd name="T0" fmla="*/ 76 w 472"/>
                            <a:gd name="T1" fmla="*/ 472 h 472"/>
                            <a:gd name="T2" fmla="*/ 0 w 472"/>
                            <a:gd name="T3" fmla="*/ 396 h 472"/>
                            <a:gd name="T4" fmla="*/ 0 w 472"/>
                            <a:gd name="T5" fmla="*/ 76 h 472"/>
                            <a:gd name="T6" fmla="*/ 76 w 472"/>
                            <a:gd name="T7" fmla="*/ 0 h 472"/>
                            <a:gd name="T8" fmla="*/ 396 w 472"/>
                            <a:gd name="T9" fmla="*/ 0 h 472"/>
                            <a:gd name="T10" fmla="*/ 472 w 472"/>
                            <a:gd name="T11" fmla="*/ 76 h 472"/>
                            <a:gd name="T12" fmla="*/ 472 w 472"/>
                            <a:gd name="T13" fmla="*/ 396 h 472"/>
                            <a:gd name="T14" fmla="*/ 396 w 472"/>
                            <a:gd name="T15" fmla="*/ 472 h 472"/>
                            <a:gd name="T16" fmla="*/ 76 w 472"/>
                            <a:gd name="T17" fmla="*/ 472 h 4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2" h="472">
                              <a:moveTo>
                                <a:pt x="76" y="472"/>
                              </a:moveTo>
                              <a:cubicBezTo>
                                <a:pt x="34" y="472"/>
                                <a:pt x="0" y="438"/>
                                <a:pt x="0" y="396"/>
                              </a:cubicBezTo>
                              <a:cubicBezTo>
                                <a:pt x="0" y="76"/>
                                <a:pt x="0" y="76"/>
                                <a:pt x="0" y="76"/>
                              </a:cubicBezTo>
                              <a:cubicBezTo>
                                <a:pt x="0" y="34"/>
                                <a:pt x="34" y="0"/>
                                <a:pt x="76" y="0"/>
                              </a:cubicBezTo>
                              <a:cubicBezTo>
                                <a:pt x="396" y="0"/>
                                <a:pt x="396" y="0"/>
                                <a:pt x="396" y="0"/>
                              </a:cubicBezTo>
                              <a:cubicBezTo>
                                <a:pt x="438" y="0"/>
                                <a:pt x="472" y="34"/>
                                <a:pt x="472" y="76"/>
                              </a:cubicBezTo>
                              <a:cubicBezTo>
                                <a:pt x="472" y="396"/>
                                <a:pt x="472" y="396"/>
                                <a:pt x="472" y="396"/>
                              </a:cubicBezTo>
                              <a:cubicBezTo>
                                <a:pt x="472" y="438"/>
                                <a:pt x="438" y="472"/>
                                <a:pt x="396" y="472"/>
                              </a:cubicBezTo>
                              <a:cubicBezTo>
                                <a:pt x="76" y="472"/>
                                <a:pt x="76" y="472"/>
                                <a:pt x="76" y="472"/>
                              </a:cubicBezTo>
                            </a:path>
                          </a:pathLst>
                        </a:custGeom>
                        <a:solidFill>
                          <a:srgbClr val="11B5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5" name="Freeform 26"/>
                      <wps:cNvSpPr>
                        <a:spLocks/>
                      </wps:cNvSpPr>
                      <wps:spPr bwMode="auto">
                        <a:xfrm>
                          <a:off x="323378" y="10210571"/>
                          <a:ext cx="120075" cy="99742"/>
                        </a:xfrm>
                        <a:custGeom>
                          <a:avLst/>
                          <a:gdLst>
                            <a:gd name="T0" fmla="*/ 378 w 378"/>
                            <a:gd name="T1" fmla="*/ 120 h 315"/>
                            <a:gd name="T2" fmla="*/ 335 w 378"/>
                            <a:gd name="T3" fmla="*/ 116 h 315"/>
                            <a:gd name="T4" fmla="*/ 376 w 378"/>
                            <a:gd name="T5" fmla="*/ 91 h 315"/>
                            <a:gd name="T6" fmla="*/ 332 w 378"/>
                            <a:gd name="T7" fmla="*/ 96 h 315"/>
                            <a:gd name="T8" fmla="*/ 330 w 378"/>
                            <a:gd name="T9" fmla="*/ 88 h 315"/>
                            <a:gd name="T10" fmla="*/ 250 w 378"/>
                            <a:gd name="T11" fmla="*/ 25 h 315"/>
                            <a:gd name="T12" fmla="*/ 258 w 378"/>
                            <a:gd name="T13" fmla="*/ 22 h 315"/>
                            <a:gd name="T14" fmla="*/ 282 w 378"/>
                            <a:gd name="T15" fmla="*/ 8 h 315"/>
                            <a:gd name="T16" fmla="*/ 245 w 378"/>
                            <a:gd name="T17" fmla="*/ 15 h 315"/>
                            <a:gd name="T18" fmla="*/ 265 w 378"/>
                            <a:gd name="T19" fmla="*/ 0 h 315"/>
                            <a:gd name="T20" fmla="*/ 236 w 378"/>
                            <a:gd name="T21" fmla="*/ 14 h 315"/>
                            <a:gd name="T22" fmla="*/ 241 w 378"/>
                            <a:gd name="T23" fmla="*/ 3 h 315"/>
                            <a:gd name="T24" fmla="*/ 182 w 378"/>
                            <a:gd name="T25" fmla="*/ 94 h 315"/>
                            <a:gd name="T26" fmla="*/ 153 w 378"/>
                            <a:gd name="T27" fmla="*/ 71 h 315"/>
                            <a:gd name="T28" fmla="*/ 56 w 378"/>
                            <a:gd name="T29" fmla="*/ 29 h 315"/>
                            <a:gd name="T30" fmla="*/ 89 w 378"/>
                            <a:gd name="T31" fmla="*/ 76 h 315"/>
                            <a:gd name="T32" fmla="*/ 66 w 378"/>
                            <a:gd name="T33" fmla="*/ 79 h 315"/>
                            <a:gd name="T34" fmla="*/ 108 w 378"/>
                            <a:gd name="T35" fmla="*/ 117 h 315"/>
                            <a:gd name="T36" fmla="*/ 82 w 378"/>
                            <a:gd name="T37" fmla="*/ 127 h 315"/>
                            <a:gd name="T38" fmla="*/ 128 w 378"/>
                            <a:gd name="T39" fmla="*/ 150 h 315"/>
                            <a:gd name="T40" fmla="*/ 140 w 378"/>
                            <a:gd name="T41" fmla="*/ 182 h 315"/>
                            <a:gd name="T42" fmla="*/ 0 w 378"/>
                            <a:gd name="T43" fmla="*/ 186 h 315"/>
                            <a:gd name="T44" fmla="*/ 333 w 378"/>
                            <a:gd name="T45" fmla="*/ 137 h 315"/>
                            <a:gd name="T46" fmla="*/ 378 w 378"/>
                            <a:gd name="T47" fmla="*/ 120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78" h="315">
                              <a:moveTo>
                                <a:pt x="378" y="120"/>
                              </a:moveTo>
                              <a:cubicBezTo>
                                <a:pt x="365" y="123"/>
                                <a:pt x="345" y="120"/>
                                <a:pt x="335" y="116"/>
                              </a:cubicBezTo>
                              <a:cubicBezTo>
                                <a:pt x="357" y="114"/>
                                <a:pt x="371" y="104"/>
                                <a:pt x="376" y="91"/>
                              </a:cubicBezTo>
                              <a:cubicBezTo>
                                <a:pt x="369" y="96"/>
                                <a:pt x="345" y="101"/>
                                <a:pt x="332" y="96"/>
                              </a:cubicBezTo>
                              <a:cubicBezTo>
                                <a:pt x="330" y="88"/>
                                <a:pt x="330" y="88"/>
                                <a:pt x="330" y="88"/>
                              </a:cubicBezTo>
                              <a:cubicBezTo>
                                <a:pt x="320" y="51"/>
                                <a:pt x="286" y="21"/>
                                <a:pt x="250" y="25"/>
                              </a:cubicBezTo>
                              <a:cubicBezTo>
                                <a:pt x="258" y="22"/>
                                <a:pt x="258" y="22"/>
                                <a:pt x="258" y="22"/>
                              </a:cubicBezTo>
                              <a:cubicBezTo>
                                <a:pt x="262" y="20"/>
                                <a:pt x="286" y="16"/>
                                <a:pt x="282" y="8"/>
                              </a:cubicBezTo>
                              <a:cubicBezTo>
                                <a:pt x="279" y="1"/>
                                <a:pt x="251" y="14"/>
                                <a:pt x="245" y="15"/>
                              </a:cubicBezTo>
                              <a:cubicBezTo>
                                <a:pt x="252" y="13"/>
                                <a:pt x="264" y="8"/>
                                <a:pt x="265" y="0"/>
                              </a:cubicBezTo>
                              <a:cubicBezTo>
                                <a:pt x="254" y="2"/>
                                <a:pt x="244" y="7"/>
                                <a:pt x="236" y="14"/>
                              </a:cubicBezTo>
                              <a:cubicBezTo>
                                <a:pt x="239" y="11"/>
                                <a:pt x="241" y="7"/>
                                <a:pt x="241" y="3"/>
                              </a:cubicBezTo>
                              <a:cubicBezTo>
                                <a:pt x="212" y="21"/>
                                <a:pt x="196" y="58"/>
                                <a:pt x="182" y="94"/>
                              </a:cubicBezTo>
                              <a:cubicBezTo>
                                <a:pt x="171" y="84"/>
                                <a:pt x="162" y="76"/>
                                <a:pt x="153" y="71"/>
                              </a:cubicBezTo>
                              <a:cubicBezTo>
                                <a:pt x="130" y="59"/>
                                <a:pt x="101" y="45"/>
                                <a:pt x="56" y="29"/>
                              </a:cubicBezTo>
                              <a:cubicBezTo>
                                <a:pt x="55" y="43"/>
                                <a:pt x="64" y="63"/>
                                <a:pt x="89" y="76"/>
                              </a:cubicBezTo>
                              <a:cubicBezTo>
                                <a:pt x="83" y="75"/>
                                <a:pt x="73" y="77"/>
                                <a:pt x="66" y="79"/>
                              </a:cubicBezTo>
                              <a:cubicBezTo>
                                <a:pt x="69" y="96"/>
                                <a:pt x="79" y="110"/>
                                <a:pt x="108" y="117"/>
                              </a:cubicBezTo>
                              <a:cubicBezTo>
                                <a:pt x="95" y="117"/>
                                <a:pt x="88" y="120"/>
                                <a:pt x="82" y="127"/>
                              </a:cubicBezTo>
                              <a:cubicBezTo>
                                <a:pt x="88" y="139"/>
                                <a:pt x="102" y="152"/>
                                <a:pt x="128" y="150"/>
                              </a:cubicBezTo>
                              <a:cubicBezTo>
                                <a:pt x="100" y="162"/>
                                <a:pt x="117" y="185"/>
                                <a:pt x="140" y="182"/>
                              </a:cubicBezTo>
                              <a:cubicBezTo>
                                <a:pt x="100" y="223"/>
                                <a:pt x="37" y="220"/>
                                <a:pt x="0" y="186"/>
                              </a:cubicBezTo>
                              <a:cubicBezTo>
                                <a:pt x="95" y="315"/>
                                <a:pt x="302" y="262"/>
                                <a:pt x="333" y="137"/>
                              </a:cubicBezTo>
                              <a:cubicBezTo>
                                <a:pt x="356" y="137"/>
                                <a:pt x="370" y="129"/>
                                <a:pt x="378" y="12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6" name="Freeform 27"/>
                      <wps:cNvSpPr>
                        <a:spLocks/>
                      </wps:cNvSpPr>
                      <wps:spPr bwMode="auto">
                        <a:xfrm>
                          <a:off x="501903" y="10178806"/>
                          <a:ext cx="149935" cy="149931"/>
                        </a:xfrm>
                        <a:custGeom>
                          <a:avLst/>
                          <a:gdLst>
                            <a:gd name="T0" fmla="*/ 76 w 472"/>
                            <a:gd name="T1" fmla="*/ 472 h 472"/>
                            <a:gd name="T2" fmla="*/ 0 w 472"/>
                            <a:gd name="T3" fmla="*/ 396 h 472"/>
                            <a:gd name="T4" fmla="*/ 0 w 472"/>
                            <a:gd name="T5" fmla="*/ 76 h 472"/>
                            <a:gd name="T6" fmla="*/ 76 w 472"/>
                            <a:gd name="T7" fmla="*/ 0 h 472"/>
                            <a:gd name="T8" fmla="*/ 396 w 472"/>
                            <a:gd name="T9" fmla="*/ 0 h 472"/>
                            <a:gd name="T10" fmla="*/ 472 w 472"/>
                            <a:gd name="T11" fmla="*/ 76 h 472"/>
                            <a:gd name="T12" fmla="*/ 472 w 472"/>
                            <a:gd name="T13" fmla="*/ 396 h 472"/>
                            <a:gd name="T14" fmla="*/ 396 w 472"/>
                            <a:gd name="T15" fmla="*/ 472 h 472"/>
                            <a:gd name="T16" fmla="*/ 76 w 472"/>
                            <a:gd name="T17" fmla="*/ 472 h 4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2" h="472">
                              <a:moveTo>
                                <a:pt x="76" y="472"/>
                              </a:moveTo>
                              <a:cubicBezTo>
                                <a:pt x="34" y="472"/>
                                <a:pt x="0" y="438"/>
                                <a:pt x="0" y="396"/>
                              </a:cubicBezTo>
                              <a:cubicBezTo>
                                <a:pt x="0" y="76"/>
                                <a:pt x="0" y="76"/>
                                <a:pt x="0" y="76"/>
                              </a:cubicBezTo>
                              <a:cubicBezTo>
                                <a:pt x="0" y="34"/>
                                <a:pt x="34" y="0"/>
                                <a:pt x="76" y="0"/>
                              </a:cubicBezTo>
                              <a:cubicBezTo>
                                <a:pt x="396" y="0"/>
                                <a:pt x="396" y="0"/>
                                <a:pt x="396" y="0"/>
                              </a:cubicBezTo>
                              <a:cubicBezTo>
                                <a:pt x="438" y="0"/>
                                <a:pt x="472" y="34"/>
                                <a:pt x="472" y="76"/>
                              </a:cubicBezTo>
                              <a:cubicBezTo>
                                <a:pt x="472" y="396"/>
                                <a:pt x="472" y="396"/>
                                <a:pt x="472" y="396"/>
                              </a:cubicBezTo>
                              <a:cubicBezTo>
                                <a:pt x="472" y="438"/>
                                <a:pt x="438" y="472"/>
                                <a:pt x="396" y="472"/>
                              </a:cubicBezTo>
                              <a:cubicBezTo>
                                <a:pt x="76" y="472"/>
                                <a:pt x="76" y="472"/>
                                <a:pt x="76" y="472"/>
                              </a:cubicBezTo>
                            </a:path>
                          </a:pathLst>
                        </a:custGeom>
                        <a:solidFill>
                          <a:srgbClr val="11B5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7" name="Freeform 28"/>
                      <wps:cNvSpPr>
                        <a:spLocks noEditPoints="1"/>
                      </wps:cNvSpPr>
                      <wps:spPr bwMode="auto">
                        <a:xfrm>
                          <a:off x="529221" y="10205489"/>
                          <a:ext cx="99110" cy="94660"/>
                        </a:xfrm>
                        <a:custGeom>
                          <a:avLst/>
                          <a:gdLst>
                            <a:gd name="T0" fmla="*/ 35 w 312"/>
                            <a:gd name="T1" fmla="*/ 68 h 298"/>
                            <a:gd name="T2" fmla="*/ 0 w 312"/>
                            <a:gd name="T3" fmla="*/ 34 h 298"/>
                            <a:gd name="T4" fmla="*/ 36 w 312"/>
                            <a:gd name="T5" fmla="*/ 0 h 298"/>
                            <a:gd name="T6" fmla="*/ 72 w 312"/>
                            <a:gd name="T7" fmla="*/ 34 h 298"/>
                            <a:gd name="T8" fmla="*/ 36 w 312"/>
                            <a:gd name="T9" fmla="*/ 68 h 298"/>
                            <a:gd name="T10" fmla="*/ 35 w 312"/>
                            <a:gd name="T11" fmla="*/ 68 h 298"/>
                            <a:gd name="T12" fmla="*/ 67 w 312"/>
                            <a:gd name="T13" fmla="*/ 298 h 298"/>
                            <a:gd name="T14" fmla="*/ 4 w 312"/>
                            <a:gd name="T15" fmla="*/ 298 h 298"/>
                            <a:gd name="T16" fmla="*/ 4 w 312"/>
                            <a:gd name="T17" fmla="*/ 94 h 298"/>
                            <a:gd name="T18" fmla="*/ 67 w 312"/>
                            <a:gd name="T19" fmla="*/ 94 h 298"/>
                            <a:gd name="T20" fmla="*/ 67 w 312"/>
                            <a:gd name="T21" fmla="*/ 298 h 298"/>
                            <a:gd name="T22" fmla="*/ 118 w 312"/>
                            <a:gd name="T23" fmla="*/ 159 h 298"/>
                            <a:gd name="T24" fmla="*/ 118 w 312"/>
                            <a:gd name="T25" fmla="*/ 298 h 298"/>
                            <a:gd name="T26" fmla="*/ 182 w 312"/>
                            <a:gd name="T27" fmla="*/ 298 h 298"/>
                            <a:gd name="T28" fmla="*/ 182 w 312"/>
                            <a:gd name="T29" fmla="*/ 181 h 298"/>
                            <a:gd name="T30" fmla="*/ 184 w 312"/>
                            <a:gd name="T31" fmla="*/ 165 h 298"/>
                            <a:gd name="T32" fmla="*/ 216 w 312"/>
                            <a:gd name="T33" fmla="*/ 141 h 298"/>
                            <a:gd name="T34" fmla="*/ 248 w 312"/>
                            <a:gd name="T35" fmla="*/ 185 h 298"/>
                            <a:gd name="T36" fmla="*/ 248 w 312"/>
                            <a:gd name="T37" fmla="*/ 298 h 298"/>
                            <a:gd name="T38" fmla="*/ 312 w 312"/>
                            <a:gd name="T39" fmla="*/ 298 h 298"/>
                            <a:gd name="T40" fmla="*/ 312 w 312"/>
                            <a:gd name="T41" fmla="*/ 178 h 298"/>
                            <a:gd name="T42" fmla="*/ 239 w 312"/>
                            <a:gd name="T43" fmla="*/ 90 h 298"/>
                            <a:gd name="T44" fmla="*/ 176 w 312"/>
                            <a:gd name="T45" fmla="*/ 123 h 298"/>
                            <a:gd name="T46" fmla="*/ 174 w 312"/>
                            <a:gd name="T47" fmla="*/ 123 h 298"/>
                            <a:gd name="T48" fmla="*/ 172 w 312"/>
                            <a:gd name="T49" fmla="*/ 94 h 298"/>
                            <a:gd name="T50" fmla="*/ 117 w 312"/>
                            <a:gd name="T51" fmla="*/ 94 h 298"/>
                            <a:gd name="T52" fmla="*/ 118 w 312"/>
                            <a:gd name="T53" fmla="*/ 159 h 2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312" h="298">
                              <a:moveTo>
                                <a:pt x="35" y="68"/>
                              </a:moveTo>
                              <a:cubicBezTo>
                                <a:pt x="14" y="68"/>
                                <a:pt x="0" y="53"/>
                                <a:pt x="0" y="34"/>
                              </a:cubicBezTo>
                              <a:cubicBezTo>
                                <a:pt x="0" y="15"/>
                                <a:pt x="14" y="0"/>
                                <a:pt x="36" y="0"/>
                              </a:cubicBezTo>
                              <a:cubicBezTo>
                                <a:pt x="58" y="0"/>
                                <a:pt x="71" y="15"/>
                                <a:pt x="72" y="34"/>
                              </a:cubicBezTo>
                              <a:cubicBezTo>
                                <a:pt x="72" y="53"/>
                                <a:pt x="58" y="68"/>
                                <a:pt x="36" y="68"/>
                              </a:cubicBezTo>
                              <a:cubicBezTo>
                                <a:pt x="35" y="68"/>
                                <a:pt x="35" y="68"/>
                                <a:pt x="35" y="68"/>
                              </a:cubicBezTo>
                              <a:moveTo>
                                <a:pt x="67" y="298"/>
                              </a:moveTo>
                              <a:cubicBezTo>
                                <a:pt x="4" y="298"/>
                                <a:pt x="4" y="298"/>
                                <a:pt x="4" y="298"/>
                              </a:cubicBezTo>
                              <a:cubicBezTo>
                                <a:pt x="4" y="94"/>
                                <a:pt x="4" y="94"/>
                                <a:pt x="4" y="94"/>
                              </a:cubicBezTo>
                              <a:cubicBezTo>
                                <a:pt x="67" y="94"/>
                                <a:pt x="67" y="94"/>
                                <a:pt x="67" y="94"/>
                              </a:cubicBezTo>
                              <a:lnTo>
                                <a:pt x="67" y="298"/>
                              </a:lnTo>
                              <a:close/>
                              <a:moveTo>
                                <a:pt x="118" y="159"/>
                              </a:moveTo>
                              <a:cubicBezTo>
                                <a:pt x="118" y="298"/>
                                <a:pt x="118" y="298"/>
                                <a:pt x="118" y="298"/>
                              </a:cubicBezTo>
                              <a:cubicBezTo>
                                <a:pt x="182" y="298"/>
                                <a:pt x="182" y="298"/>
                                <a:pt x="182" y="298"/>
                              </a:cubicBezTo>
                              <a:cubicBezTo>
                                <a:pt x="182" y="181"/>
                                <a:pt x="182" y="181"/>
                                <a:pt x="182" y="181"/>
                              </a:cubicBezTo>
                              <a:cubicBezTo>
                                <a:pt x="182" y="175"/>
                                <a:pt x="182" y="169"/>
                                <a:pt x="184" y="165"/>
                              </a:cubicBezTo>
                              <a:cubicBezTo>
                                <a:pt x="188" y="153"/>
                                <a:pt x="199" y="141"/>
                                <a:pt x="216" y="141"/>
                              </a:cubicBezTo>
                              <a:cubicBezTo>
                                <a:pt x="239" y="141"/>
                                <a:pt x="248" y="159"/>
                                <a:pt x="248" y="185"/>
                              </a:cubicBezTo>
                              <a:cubicBezTo>
                                <a:pt x="248" y="298"/>
                                <a:pt x="248" y="298"/>
                                <a:pt x="248" y="298"/>
                              </a:cubicBezTo>
                              <a:cubicBezTo>
                                <a:pt x="312" y="298"/>
                                <a:pt x="312" y="298"/>
                                <a:pt x="312" y="298"/>
                              </a:cubicBezTo>
                              <a:cubicBezTo>
                                <a:pt x="312" y="178"/>
                                <a:pt x="312" y="178"/>
                                <a:pt x="312" y="178"/>
                              </a:cubicBezTo>
                              <a:cubicBezTo>
                                <a:pt x="312" y="118"/>
                                <a:pt x="280" y="90"/>
                                <a:pt x="239" y="90"/>
                              </a:cubicBezTo>
                              <a:cubicBezTo>
                                <a:pt x="204" y="90"/>
                                <a:pt x="184" y="109"/>
                                <a:pt x="176" y="123"/>
                              </a:cubicBezTo>
                              <a:cubicBezTo>
                                <a:pt x="174" y="123"/>
                                <a:pt x="174" y="123"/>
                                <a:pt x="174" y="123"/>
                              </a:cubicBezTo>
                              <a:cubicBezTo>
                                <a:pt x="172" y="94"/>
                                <a:pt x="172" y="94"/>
                                <a:pt x="172" y="94"/>
                              </a:cubicBezTo>
                              <a:cubicBezTo>
                                <a:pt x="117" y="94"/>
                                <a:pt x="117" y="94"/>
                                <a:pt x="117" y="94"/>
                              </a:cubicBezTo>
                              <a:cubicBezTo>
                                <a:pt x="117" y="113"/>
                                <a:pt x="118" y="134"/>
                                <a:pt x="118" y="159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FC553E" id="TeVerwijderenShape_7" o:spid="_x0000_s1026" editas="canvas" style="position:absolute;margin-left:0;margin-top:0;width:595.8pt;height:841.9pt;z-index:-251644928;mso-position-horizontal-relative:page;mso-position-vertical-relative:page" coordsize="75666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66;height:106921;visibility:visible;mso-wrap-style:square">
                <v:fill o:detectmouseclick="t"/>
                <v:path o:connecttype="none"/>
              </v:shape>
              <v:shape id="Freeform 20" o:spid="_x0000_s1028" style="position:absolute;left:6;top:5889;width:41404;height:7217;visibility:visible;mso-wrap-style:square;v-text-anchor:top" coordsize="6517,1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" path="m6517,567l,,,1136,4200,769,6517,567xe" fillcolor="#11b5e9" stroked="f">
                <v:path arrowok="t" o:connecttype="custom" o:connectlocs="4140380,360216;0,0;0,721703;2668344,488547;4140380,360216" o:connectangles="0,0,0,0,0"/>
              </v:shape>
              <v:shape id="Freeform 21" o:spid="_x0000_s1029" style="position:absolute;left:67509;top:11994;width:6397;height:33957;visibility:visible;mso-wrap-style:square;v-text-anchor:top" coordsize="2013,10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" path="m1296,873c952,462,502,162,,,246,377,406,819,448,1299v821,9396,821,9396,821,9396c1947,2942,1947,2942,1947,2942,2013,2193,1779,1449,1296,873xe" fillcolor="#11b5e9" stroked="f">
                <v:path arrowok="t" o:connecttype="custom" o:connectlocs="411892,277180;0,0;142382,412436;403311,3395688;618791,934092;411892,277180" o:connectangles="0,0,0,0,0,0"/>
              </v:shape>
              <v:shape id="Freeform 22" o:spid="_x0000_s1030" style="position:absolute;top:95428;width:33640;height:11493;visibility:visible;mso-wrap-style:square;v-text-anchor:top" coordsize="10585,3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" path="m9898,1694c9415,1120,8725,760,7977,695,,,,,,,,3620,,3620,,3620v10558,,10558,,10558,c10585,2920,10351,2233,9898,1694xe" fillcolor="#006d8c" stroked="f">
                <v:path arrowok="t" o:connecttype="custom" o:connectlocs="3145684,537803;2535170,220645;0,0;0,1149261;3355438,1149261;3145684,537803" o:connectangles="0,0,0,0,0,0"/>
              </v:shape>
              <v:shape id="Freeform 23" o:spid="_x0000_s1031" style="position:absolute;left:3151;top:98643;width:14104;height:883;visibility:visible;mso-wrap-style:square;v-text-anchor:top" coordsize="4438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" path="m4319,146v,-30,19,-52,49,-52c4398,94,4420,116,4420,146v,29,-22,52,-52,52c4338,198,4319,175,4319,146xm4438,v-18,,-18,,-18,c4420,102,4420,102,4420,102v-1,,-1,,-1,c4407,84,4385,77,4368,77v-41,,-70,29,-70,69c4298,185,4327,215,4368,215v17,,39,-8,51,-26c4420,189,4420,189,4420,189v,22,,22,,22c4438,211,4438,211,4438,211l4438,xm4150,80v1,10,2,22,2,29c4152,211,4152,211,4152,211v18,,18,,18,c4170,144,4170,144,4170,144v,-48,36,-50,40,-50c4237,94,4246,110,4246,139v,72,,72,,72c4264,211,4264,211,4264,211v,-83,,-83,,-83c4264,96,4248,77,4215,77v-18,,-36,10,-44,24c4170,101,4170,101,4170,101v,-7,,-14,-1,-21l4150,80xm4090,146v,10,,10,,10c4090,179,4078,198,4051,198v-15,,-31,-7,-31,-24c4020,147,4062,146,4081,146r9,xm4081,131v-31,,-81,3,-81,45c4000,202,4021,215,4045,215v21,,35,-8,46,-25c4092,190,4092,190,4092,190v,7,,15,1,21c4111,211,4111,211,4111,211v-1,-7,-2,-19,-2,-29c4109,123,4109,123,4109,123v,-32,-22,-46,-48,-46c4036,77,4018,84,4006,96v11,13,11,13,11,13c4028,99,4041,94,4057,94v22,,33,11,33,34c4090,131,4090,131,4090,131r-9,xm3962,v-19,,-19,,-19,c3943,211,3943,211,3943,211v19,,19,,19,l3962,xm3848,211v19,,19,,19,c3867,137,3867,137,3867,137v,-17,12,-42,40,-42c3912,95,3916,96,3918,97v4,-18,4,-18,4,-18c3918,77,3913,77,3908,77v-23,,-37,14,-42,28c3865,105,3865,105,3865,105v,-25,,-25,,-25c3847,80,3847,80,3847,80v1,19,1,29,1,41l3848,211xm3704,136v,-22,22,-42,46,-42c3777,94,3793,111,3793,136r-89,xm3813,151v,-9,,-9,,-9c3813,107,3790,77,3750,77v-37,,-66,29,-66,69c3684,185,3713,215,3752,215v21,,41,-8,56,-28c3794,175,3794,175,3794,175v-8,12,-23,23,-42,23c3726,198,3706,177,3704,151r109,xm3531,146v,-30,19,-52,49,-52c3611,94,3633,116,3633,146v,29,-22,52,-53,52c3550,198,3531,175,3531,146xm3650,v-18,,-18,,-18,c3632,102,3632,102,3632,102v-1,,-1,,-1,c3619,84,3598,77,3580,77v-41,,-69,29,-69,69c3511,185,3539,215,3580,215v18,,39,-8,51,-26c3632,189,3632,189,3632,189v,22,,22,,22c3650,211,3650,211,3650,211l3650,xm3377,136v,-22,22,-42,46,-42c3450,94,3466,111,3466,136r-89,xm3486,151v,-9,,-9,,-9c3486,107,3463,77,3423,77v-37,,-66,29,-66,69c3357,185,3386,215,3425,215v22,,41,-8,56,-28c3467,175,3467,175,3467,175v-7,12,-22,23,-42,23c3399,198,3379,177,3377,151r109,xm3178,13v-25,,-25,,-25,c3153,211,3153,211,3153,211v20,,20,,20,c3173,42,3173,42,3173,42v1,,1,,1,c3292,211,3292,211,3292,211v25,,25,,25,c3317,13,3317,13,3317,13v-20,,-20,,-20,c3297,181,3297,181,3297,181v-1,,-1,,-1,l3178,13xm2822,211v18,,18,,18,c2840,144,2840,144,2840,144v,-48,33,-50,37,-50c2903,94,2911,108,2911,135v,76,,76,,76c2929,211,2929,211,2929,211v,-69,,-69,,-69c2929,117,2939,94,2966,94v25,,33,14,33,41c2999,211,2999,211,2999,211v19,,19,,19,c3018,128,3018,128,3018,128v,-32,-16,-51,-50,-51c2951,77,2933,87,2925,104v-9,-22,-27,-27,-42,-27c2868,77,2850,85,2841,100v-1,,-1,,-1,c2840,80,2840,80,2840,80v-19,,-19,,-19,c2821,90,2822,100,2822,109r,102xm2780,211v,-9,-1,-22,-1,-29c2779,80,2779,80,2779,80v-19,,-19,,-19,c2760,147,2760,147,2760,147v,48,-36,51,-40,51c2693,198,2685,182,2685,153v,-73,,-73,,-73c2666,80,2666,80,2666,80v,83,,83,,83c2666,196,2682,215,2716,215v17,,36,-10,44,-25c2760,190,2760,190,2760,190v,7,,14,1,21l2780,211xm2575,211v19,,19,,19,c2594,137,2594,137,2594,137v,-17,12,-42,40,-42c2640,95,2643,96,2645,97v4,-18,4,-18,4,-18c2645,77,2640,77,2635,77v-23,,-37,14,-42,28c2592,105,2592,105,2592,105v,-25,,-25,,-25c2574,80,2574,80,2574,80v1,19,1,29,1,41l2575,211xm2548,80v-38,,-38,,-38,c2510,43,2510,43,2510,43v-18,,-18,,-18,c2492,80,2492,80,2492,80v-28,,-28,,-28,c2464,97,2464,97,2464,97v28,,28,,28,c2492,180,2492,180,2492,180v,29,18,35,32,35c2534,215,2543,213,2549,210v,-17,,-17,,-17c2543,196,2536,198,2530,198v-12,,-20,-4,-20,-24c2510,97,2510,97,2510,97v38,,38,,38,l2548,80xm2323,80v1,10,2,22,2,29c2325,211,2325,211,2325,211v18,,18,,18,c2343,144,2343,144,2343,144v,-48,36,-50,40,-50c2411,94,2419,110,2419,139v,72,,72,,72c2437,211,2437,211,2437,211v,-83,,-83,,-83c2437,96,2421,77,2388,77v-18,,-36,10,-44,24c2343,101,2343,101,2343,101v,-7,,-14,-1,-21l2323,80xm2183,136v,-22,21,-42,46,-42c2255,94,2271,111,2271,136r-88,xm2291,151v,-9,,-9,,-9c2291,107,2268,77,2229,77v-38,,-67,29,-67,69c2162,185,2191,215,2230,215v22,,41,-8,57,-28c2272,175,2272,175,2272,175v-7,12,-22,23,-42,23c2204,198,2184,177,2182,151r109,xm2145,100c2132,84,2115,77,2097,77v-43,-1,-69,29,-69,69c2028,185,2054,215,2097,215v18,-1,35,-8,48,-23c2130,181,2130,181,2130,181v-6,9,-18,17,-33,17c2066,198,2048,176,2048,146v,-30,18,-53,49,-52c2112,94,2124,102,2130,111r15,-11xm1948,211v19,,19,,19,c1967,137,1967,137,1967,137v,-17,12,-42,40,-42c2012,95,2016,96,2018,97v4,-18,4,-18,4,-18c2018,77,2013,77,2008,77v-23,,-37,14,-42,28c1965,105,1965,105,1965,105v,-25,,-25,,-25c1947,80,1947,80,1947,80v1,19,1,29,1,41l1948,211xm1804,136v,-22,22,-42,46,-42c1877,94,1893,111,1893,136r-89,xm1913,151v,-9,,-9,,-9c1913,107,1890,77,1850,77v-37,,-66,29,-66,69c1784,185,1813,215,1852,215v21,,41,-8,56,-28c1894,175,1894,175,1894,175v-8,12,-23,23,-42,23c1826,198,1806,177,1804,151r109,xm1674,v-18,,-18,,-18,c1656,211,1656,211,1656,211v18,,18,,18,c1674,142,1674,142,1674,142v68,69,68,69,68,69c1771,211,1771,211,1771,211v-72,-71,-72,-71,-72,-71c1764,80,1764,80,1764,80v-28,,-28,,-28,c1674,139,1674,139,1674,139l1674,xm1499,80v,10,1,22,1,29c1500,211,1500,211,1500,211v19,,19,,19,c1519,144,1519,144,1519,144v,-48,35,-50,39,-50c1586,94,1594,110,1594,139v,72,,72,,72c1612,211,1612,211,1612,211v,-83,,-83,,-83c1612,96,1596,77,1563,77v-17,,-36,10,-44,24c1519,101,1519,101,1519,101v,-7,,-14,-1,-21l1499,80xm1439,146v,10,,10,,10c1439,179,1426,198,1399,198v-15,,-31,-7,-31,-24c1368,147,1411,146,1429,146r10,xm1430,131v-32,,-82,3,-82,45c1348,202,1370,215,1393,215v21,,36,-8,46,-25c1440,190,1440,190,1440,190v,7,1,15,2,21c1460,211,1460,211,1460,211v-2,-7,-3,-19,-3,-29c1457,123,1457,123,1457,123v,-32,-22,-46,-48,-46c1385,77,1366,84,1354,96v11,13,11,13,11,13c1376,99,1390,94,1405,94v23,,34,11,34,34c1439,131,1439,131,1439,131r-9,xm1205,13v-20,,-20,,-20,c1185,211,1185,211,1185,211v20,,20,,20,c1205,109,1205,109,1205,109v1,,1,,1,c1209,109,1209,109,1209,109v97,102,97,102,97,102c1336,211,1336,211,1336,211,1230,103,1230,103,1230,103,1330,13,1330,13,1330,13v-29,,-29,,-29,c1208,99,1208,99,1208,99v-2,,-2,,-2,c1205,99,1205,99,1205,99r,-86xm1048,v-18,,-18,,-18,c1030,211,1030,211,1030,211v18,,18,,18,l1048,xm964,146v,10,,10,,10c964,179,952,198,925,198v-15,,-31,-7,-31,-24c894,147,936,146,955,146r9,xm955,131v-31,,-81,3,-81,45c874,202,896,215,919,215v21,,35,-8,46,-25c966,190,966,190,966,190v,7,,15,1,21c985,211,985,211,985,211v-1,-7,-2,-19,-2,-29c983,123,983,123,983,123,983,91,961,77,935,77v-25,,-43,7,-55,19c891,109,891,109,891,109,902,99,915,94,931,94v23,,33,11,33,34c964,131,964,131,964,131r-9,xm819,146v,10,,10,,10c819,179,806,198,779,198v-14,,-30,-7,-30,-24c749,147,791,146,810,146r9,xm810,131v-31,,-82,3,-82,45c728,202,750,215,773,215v21,,36,-8,47,-25c820,190,820,190,820,190v,7,1,15,2,21c840,211,840,211,840,211v-1,-7,-2,-19,-2,-29c838,123,838,123,838,123,838,91,816,77,790,77v-25,,-44,7,-56,19c745,109,745,109,745,109,757,99,770,94,786,94v22,,33,11,33,34c819,131,819,131,819,131r-9,xm644,211v19,,19,,19,c663,137,663,137,663,137v,-17,12,-42,40,-42c708,95,712,96,714,97v4,-18,4,-18,4,-18c714,77,709,77,704,77v-23,,-37,14,-42,28c661,105,661,105,661,105v,-25,,-25,,-25c643,80,643,80,643,80v1,19,1,29,1,41l644,211xm485,144v,-27,21,-50,48,-50c564,94,583,117,583,144v1,30,-23,51,-50,51c506,195,485,172,485,144xm467,252v17,18,37,27,64,27c589,279,601,239,601,210v,-130,,-130,,-130c582,80,582,80,582,80v,22,,22,,22c582,102,582,102,582,102,567,82,547,77,531,77v-39,,-67,30,-67,68c464,183,495,211,533,211v19,,37,-7,49,-24c582,187,582,187,582,187v,23,,23,,23c582,239,569,262,531,262v-21,,-39,-10,-50,-24l467,252xm329,136v,-22,22,-42,46,-42c401,94,417,111,417,136r-88,xm438,151v,-9,,-9,,-9c438,107,415,77,375,77v-37,,-66,29,-66,69c309,185,338,215,377,215v21,,40,-8,56,-28c419,175,419,175,419,175v-8,12,-23,23,-42,23c350,198,331,177,328,151r110,xm290,80v-37,,-37,,-37,c253,43,253,43,253,43v-19,,-19,,-19,c234,80,234,80,234,80v-28,,-28,,-28,c206,97,206,97,206,97v28,,28,,28,c234,180,234,180,234,180v,29,19,35,33,35c276,215,285,213,291,210v,-17,,-17,,-17c285,196,278,198,272,198v-12,,-19,-4,-19,-24c253,97,253,97,253,97v37,,37,,37,l290,80xm65,80v1,10,2,22,2,29c67,211,67,211,67,211v18,,18,,18,c85,144,85,144,85,144v,-48,36,-50,40,-50c153,94,161,110,161,139v,72,,72,,72c179,211,179,211,179,211v,-83,,-83,,-83c179,96,163,77,130,77v-17,,-36,10,-44,24c85,101,85,101,85,101v,-7,,-14,,-21l65,80xm20,13c,13,,13,,13,,211,,211,,211v20,,20,,20,l20,13xe" stroked="f">
                <v:path arrowok="t" o:connecttype="custom" o:connectlocs="1404690,32284;1410410,66784;1349392,43995;1318883,25321;1271212,55706;1290598,24371;1253097,0;1245152,30702;1222906,66784;1170786,46211;1137735,29752;1137735,24371;1073221,43046;1088475,68050;1002033,66784;1047797,57289;925125,66784;943239,24371;896840,66784;853301,25321;818343,66784;823746,33234;791965,13610;810080,61087;738892,66784;758914,24371;693764,43046;708701,62669;676921,57289;625119,43362;618763,25321;607957,44945;607957,47793;539947,44312;482743,66784;482743,31968;454141,46211;463992,66784;457319,41463;384224,34500;382953,31335;306362,49376;306680,60137;283163,34500;238034,55073;261234,66784;260281,40514;228183,25004;154134,45578;191000,25321;184961,59188;104557,43046;119812,62669;65467,25321;80404,55073;27013,45578;27013,31968" o:connectangles="0,0,0,0,0,0,0,0,0,0,0,0,0,0,0,0,0,0,0,0,0,0,0,0,0,0,0,0,0,0,0,0,0,0,0,0,0,0,0,0,0,0,0,0,0,0,0,0,0,0,0,0,0,0,0,0,0"/>
                <o:lock v:ext="edit" verticies="t"/>
              </v:shape>
              <v:shape id="Freeform 24" o:spid="_x0000_s1032" style="position:absolute;left:3081;top:99748;width:4339;height:680;visibility:visible;mso-wrap-style:square;v-text-anchor:top" coordsize="1366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" path="m1366,v-19,,-19,,-19,c1347,211,1347,211,1347,211v19,,19,,19,l1366,xm1186,80v1,10,2,22,2,29c1188,211,1188,211,1188,211v18,,18,,18,c1206,144,1206,144,1206,144v,-48,36,-50,40,-50c1273,94,1281,110,1281,139v,72,,72,,72c1300,211,1300,211,1300,211v,-83,,-83,,-83c1300,96,1284,77,1251,77v-18,,-36,10,-44,24c1206,101,1206,101,1206,101v,-7,,-14,-1,-21l1186,80xm1144,198v,-8,-7,-15,-15,-15c1120,183,1113,190,1113,198v,8,7,15,16,15c1137,213,1144,206,1144,198xm1065,v-18,,-18,,-18,c1047,211,1047,211,1047,211v18,,18,,18,l1065,xm886,80v,10,1,22,1,29c887,211,887,211,887,211v18,,18,,18,c905,144,905,144,905,144v,-48,36,-50,40,-50c973,94,981,110,981,139v,72,,72,,72c999,211,999,211,999,211v,-83,,-83,,-83c999,96,983,77,950,77v-17,,-36,10,-44,24c905,101,905,101,905,101v,-7,,-14,,-21l886,80xm770,c752,,752,,752,v,211,,211,,211c770,211,770,211,770,211v,-69,,-69,,-69c839,211,839,211,839,211v28,,28,,28,c795,140,795,140,795,140,860,80,860,80,860,80v-28,,-28,,-28,c770,139,770,139,770,139l770,xm712,30v,-8,-7,-14,-14,-14c692,16,685,22,685,30v,8,7,13,13,13c705,43,712,38,712,30xm708,80v-19,,-19,,-19,c689,211,689,211,689,211v19,,19,,19,l708,80xm641,198v,-8,-6,-15,-15,-15c617,183,611,190,611,198v,8,6,15,15,15c635,213,641,206,641,198xm404,80v41,131,41,131,41,131c466,211,466,211,466,211,501,104,501,104,501,104v1,,1,,1,c536,211,536,211,536,211v21,,21,,21,c598,80,598,80,598,80v-21,,-21,,-21,c546,187,546,187,546,187v,,,,,c511,80,511,80,511,80v-19,,-19,,-19,c457,187,457,187,457,187v-1,,-1,,-1,c426,80,426,80,426,80r-22,xm202,80v41,131,41,131,41,131c264,211,264,211,264,211,299,104,299,104,299,104v,,,,,c334,211,334,211,334,211v21,,21,,21,c396,80,396,80,396,80v-22,,-22,,-22,c344,187,344,187,344,187v,,,,,c309,80,309,80,309,80v-19,,-19,,-19,c255,187,255,187,255,187v-1,,-1,,-1,c224,80,224,80,224,80r-22,xm,80c41,211,41,211,41,211v21,,21,,21,c97,104,97,104,97,104v,,,,,c132,211,132,211,132,211v21,,21,,21,c194,80,194,80,194,80v-22,,-22,,-22,c142,187,142,187,142,187v,,,,,c106,80,106,80,106,80v-19,,-19,,-19,c52,187,52,187,52,187v,,,,,c22,80,22,80,22,80l,80xe" stroked="f">
                <v:path arrowok="t" o:connecttype="custom" o:connectlocs="427887,0;433923,67339;376744,25531;377380,67339;383097,45956;406922,44361;412957,67339;397392,24574;383097,32233;376744,25531;358638,58403;358638,67977;338307,0;332590,67339;338307,0;281764,34786;287482,67339;300188,29999;311624,67339;317342,40850;287800,32233;287482,25531;244598,0;238880,67339;244598,45318;275411,67339;273187,25531;244598,44361;226174,9574;217597,9574;226174,9574;218867,25531;224903,67339;203620,63190;194090,63190;203620,63190;141359,67339;159147,33191;170266,67339;189960,25531;173442,59679;162324,25531;145170,59679;135323,25531;64167,25531;83862,67339;94980,33191;112769,67339;118805,25531;109275,59679;92121,25531;80686,59679;64167,25531;13024,67339;30813,33191;41931,67339;61626,25531;45108,59679;33672,25531;16518,59679;6989,25531" o:connectangles="0,0,0,0,0,0,0,0,0,0,0,0,0,0,0,0,0,0,0,0,0,0,0,0,0,0,0,0,0,0,0,0,0,0,0,0,0,0,0,0,0,0,0,0,0,0,0,0,0,0,0,0,0,0,0,0,0,0,0,0,0"/>
                <o:lock v:ext="edit" verticies="t"/>
              </v:shape>
              <v:shape id="Freeform 25" o:spid="_x0000_s1033" style="position:absolute;left:3068;top:101794;width:1499;height:1499;visibility:visible;mso-wrap-style:square;v-text-anchor:top" coordsize="472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" path="m76,472c34,472,,438,,396,,76,,76,,76,,34,34,,76,,396,,396,,396,v42,,76,34,76,76c472,396,472,396,472,396v,42,-34,76,-76,76c76,472,76,472,76,472e" fillcolor="#11b5e9" stroked="f">
                <v:path arrowok="t" o:connecttype="custom" o:connectlocs="24142,149931;0,125790;0,24141;24142,0;125793,0;149935,24141;149935,125790;125793,149931;24142,149931" o:connectangles="0,0,0,0,0,0,0,0,0"/>
              </v:shape>
              <v:shape id="Freeform 26" o:spid="_x0000_s1034" style="position:absolute;left:3233;top:102105;width:1201;height:998;visibility:visible;mso-wrap-style:square;v-text-anchor:top" coordsize="378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" path="m378,120v-13,3,-33,,-43,-4c357,114,371,104,376,91v-7,5,-31,10,-44,5c330,88,330,88,330,88,320,51,286,21,250,25v8,-3,8,-3,8,-3c262,20,286,16,282,8v-3,-7,-31,6,-37,7c252,13,264,8,265,,254,2,244,7,236,14v3,-3,5,-7,5,-11c212,21,196,58,182,94,171,84,162,76,153,71,130,59,101,45,56,29v-1,14,8,34,33,47c83,75,73,77,66,79v3,17,13,31,42,38c95,117,88,120,82,127v6,12,20,25,46,23c100,162,117,185,140,182,100,223,37,220,,186v95,129,302,76,333,-49c356,137,370,129,378,120e" stroked="f">
                <v:path arrowok="t" o:connecttype="custom" o:connectlocs="120075,37997;106416,36730;119440,28814;105463,30398;104827,27864;79415,7916;81956,6966;89580,2533;77826,4750;84180,0;74967,4433;76556,950;57814,29764;48602,22482;17789,9183;28272,24065;20965,25015;34307,37047;26048,40213;40660,47496;44472,57629;0,58895;105780,43380;120075,37997" o:connectangles="0,0,0,0,0,0,0,0,0,0,0,0,0,0,0,0,0,0,0,0,0,0,0,0"/>
              </v:shape>
              <v:shape id="Freeform 27" o:spid="_x0000_s1035" style="position:absolute;left:5019;top:101788;width:1499;height:1499;visibility:visible;mso-wrap-style:square;v-text-anchor:top" coordsize="472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" path="m76,472c34,472,,438,,396,,76,,76,,76,,34,34,,76,,396,,396,,396,v42,,76,34,76,76c472,396,472,396,472,396v,42,-34,76,-76,76c76,472,76,472,76,472e" fillcolor="#11b5e9" stroked="f">
                <v:path arrowok="t" o:connecttype="custom" o:connectlocs="24142,149931;0,125790;0,24141;24142,0;125793,0;149935,24141;149935,125790;125793,149931;24142,149931" o:connectangles="0,0,0,0,0,0,0,0,0"/>
              </v:shape>
              <v:shape id="Freeform 28" o:spid="_x0000_s1036" style="position:absolute;left:5292;top:102054;width:991;height:947;visibility:visible;mso-wrap-style:square;v-text-anchor:top" coordsize="312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" path="m35,68c14,68,,53,,34,,15,14,,36,,58,,71,15,72,34,72,53,58,68,36,68v-1,,-1,,-1,m67,298v-63,,-63,,-63,c4,94,4,94,4,94v63,,63,,63,l67,298xm118,159v,139,,139,,139c182,298,182,298,182,298v,-117,,-117,,-117c182,175,182,169,184,165v4,-12,15,-24,32,-24c239,141,248,159,248,185v,113,,113,,113c312,298,312,298,312,298v,-120,,-120,,-120c312,118,280,90,239,90v-35,,-55,19,-63,33c174,123,174,123,174,123,172,94,172,94,172,94v-55,,-55,,-55,c117,113,118,134,118,159e" stroked="f">
                <v:path arrowok="t" o:connecttype="custom" o:connectlocs="11118,21600;0,10800;11436,0;22872,10800;11436,21600;11118,21600;21283,94660;1271,94660;1271,29859;21283,29859;21283,94660;37484,50507;37484,94660;57814,94660;57814,57495;58449,52412;68615,44789;78780,58765;78780,94660;99110,94660;99110,56542;75921,28589;55908,39071;55273,39071;54638,29859;37166,29859;37484,50507" o:connectangles="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  <w:r w:rsidR="00CD001D">
      <w:t xml:space="preserve">DE TEKST IS TE LANG. HET DOCUMENT MAG MAAR 2 PAGINA’S BEVATTEN.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F509F" w14:textId="77777777" w:rsidR="00CD001D" w:rsidRDefault="00ED1A34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69504" behindDoc="1" locked="0" layoutInCell="1" allowOverlap="1" wp14:anchorId="3F49C98B" wp14:editId="0CC59CD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6660" cy="10692130"/>
              <wp:effectExtent l="0" t="0" r="0" b="0"/>
              <wp:wrapNone/>
              <wp:docPr id="168" name="TeVerwijderenShape_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56" name="Freeform 5"/>
                      <wps:cNvSpPr>
                        <a:spLocks/>
                      </wps:cNvSpPr>
                      <wps:spPr bwMode="auto">
                        <a:xfrm>
                          <a:off x="635" y="9539057"/>
                          <a:ext cx="5041899" cy="1153073"/>
                        </a:xfrm>
                        <a:custGeom>
                          <a:avLst/>
                          <a:gdLst>
                            <a:gd name="T0" fmla="*/ 13305 w 15866"/>
                            <a:gd name="T1" fmla="*/ 1159 h 3631"/>
                            <a:gd name="T2" fmla="*/ 0 w 15866"/>
                            <a:gd name="T3" fmla="*/ 0 h 3631"/>
                            <a:gd name="T4" fmla="*/ 0 w 15866"/>
                            <a:gd name="T5" fmla="*/ 3631 h 3631"/>
                            <a:gd name="T6" fmla="*/ 15866 w 15866"/>
                            <a:gd name="T7" fmla="*/ 3631 h 3631"/>
                            <a:gd name="T8" fmla="*/ 15226 w 15866"/>
                            <a:gd name="T9" fmla="*/ 2158 h 3631"/>
                            <a:gd name="T10" fmla="*/ 13305 w 15866"/>
                            <a:gd name="T11" fmla="*/ 1159 h 3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866" h="3631">
                              <a:moveTo>
                                <a:pt x="13305" y="1159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631"/>
                                <a:pt x="0" y="3631"/>
                                <a:pt x="0" y="3631"/>
                              </a:cubicBezTo>
                              <a:cubicBezTo>
                                <a:pt x="15866" y="3631"/>
                                <a:pt x="15866" y="3631"/>
                                <a:pt x="15866" y="3631"/>
                              </a:cubicBezTo>
                              <a:cubicBezTo>
                                <a:pt x="15800" y="3092"/>
                                <a:pt x="15580" y="2580"/>
                                <a:pt x="15226" y="2158"/>
                              </a:cubicBezTo>
                              <a:cubicBezTo>
                                <a:pt x="14744" y="1584"/>
                                <a:pt x="14053" y="1225"/>
                                <a:pt x="13305" y="11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6D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6"/>
                      <wps:cNvSpPr>
                        <a:spLocks/>
                      </wps:cNvSpPr>
                      <wps:spPr bwMode="auto">
                        <a:xfrm>
                          <a:off x="635" y="588925"/>
                          <a:ext cx="7390041" cy="4706951"/>
                        </a:xfrm>
                        <a:custGeom>
                          <a:avLst/>
                          <a:gdLst>
                            <a:gd name="T0" fmla="*/ 0 w 23255"/>
                            <a:gd name="T1" fmla="*/ 6685 h 14825"/>
                            <a:gd name="T2" fmla="*/ 8396 w 23255"/>
                            <a:gd name="T3" fmla="*/ 5950 h 14825"/>
                            <a:gd name="T4" fmla="*/ 18619 w 23255"/>
                            <a:gd name="T5" fmla="*/ 5057 h 14825"/>
                            <a:gd name="T6" fmla="*/ 21690 w 23255"/>
                            <a:gd name="T7" fmla="*/ 7634 h 14825"/>
                            <a:gd name="T8" fmla="*/ 22318 w 23255"/>
                            <a:gd name="T9" fmla="*/ 14825 h 14825"/>
                            <a:gd name="T10" fmla="*/ 23189 w 23255"/>
                            <a:gd name="T11" fmla="*/ 4866 h 14825"/>
                            <a:gd name="T12" fmla="*/ 22538 w 23255"/>
                            <a:gd name="T13" fmla="*/ 2797 h 14825"/>
                            <a:gd name="T14" fmla="*/ 20674 w 23255"/>
                            <a:gd name="T15" fmla="*/ 1802 h 14825"/>
                            <a:gd name="T16" fmla="*/ 16648 w 23255"/>
                            <a:gd name="T17" fmla="*/ 1450 h 14825"/>
                            <a:gd name="T18" fmla="*/ 0 w 23255"/>
                            <a:gd name="T19" fmla="*/ 0 h 14825"/>
                            <a:gd name="T20" fmla="*/ 0 w 23255"/>
                            <a:gd name="T21" fmla="*/ 6685 h 14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3255" h="14825">
                              <a:moveTo>
                                <a:pt x="0" y="6685"/>
                              </a:moveTo>
                              <a:cubicBezTo>
                                <a:pt x="8396" y="5950"/>
                                <a:pt x="8396" y="5950"/>
                                <a:pt x="8396" y="5950"/>
                              </a:cubicBezTo>
                              <a:cubicBezTo>
                                <a:pt x="18619" y="5057"/>
                                <a:pt x="18619" y="5057"/>
                                <a:pt x="18619" y="5057"/>
                              </a:cubicBezTo>
                              <a:cubicBezTo>
                                <a:pt x="20179" y="4920"/>
                                <a:pt x="21553" y="6074"/>
                                <a:pt x="21690" y="7634"/>
                              </a:cubicBezTo>
                              <a:cubicBezTo>
                                <a:pt x="22318" y="14825"/>
                                <a:pt x="22318" y="14825"/>
                                <a:pt x="22318" y="14825"/>
                              </a:cubicBezTo>
                              <a:cubicBezTo>
                                <a:pt x="23189" y="4866"/>
                                <a:pt x="23189" y="4866"/>
                                <a:pt x="23189" y="4866"/>
                              </a:cubicBezTo>
                              <a:cubicBezTo>
                                <a:pt x="23255" y="4117"/>
                                <a:pt x="23021" y="3373"/>
                                <a:pt x="22538" y="2797"/>
                              </a:cubicBezTo>
                              <a:cubicBezTo>
                                <a:pt x="22068" y="2236"/>
                                <a:pt x="21400" y="1880"/>
                                <a:pt x="20674" y="1802"/>
                              </a:cubicBezTo>
                              <a:cubicBezTo>
                                <a:pt x="16648" y="1450"/>
                                <a:pt x="16648" y="1450"/>
                                <a:pt x="16648" y="145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0" y="66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B5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7"/>
                      <wps:cNvSpPr>
                        <a:spLocks noEditPoints="1"/>
                      </wps:cNvSpPr>
                      <wps:spPr bwMode="auto">
                        <a:xfrm>
                          <a:off x="315119" y="9864332"/>
                          <a:ext cx="1410410" cy="88307"/>
                        </a:xfrm>
                        <a:custGeom>
                          <a:avLst/>
                          <a:gdLst>
                            <a:gd name="T0" fmla="*/ 4420 w 4438"/>
                            <a:gd name="T1" fmla="*/ 102 h 279"/>
                            <a:gd name="T2" fmla="*/ 4438 w 4438"/>
                            <a:gd name="T3" fmla="*/ 211 h 279"/>
                            <a:gd name="T4" fmla="*/ 4245 w 4438"/>
                            <a:gd name="T5" fmla="*/ 139 h 279"/>
                            <a:gd name="T6" fmla="*/ 4150 w 4438"/>
                            <a:gd name="T7" fmla="*/ 80 h 279"/>
                            <a:gd name="T8" fmla="*/ 4000 w 4438"/>
                            <a:gd name="T9" fmla="*/ 176 h 279"/>
                            <a:gd name="T10" fmla="*/ 4061 w 4438"/>
                            <a:gd name="T11" fmla="*/ 77 h 279"/>
                            <a:gd name="T12" fmla="*/ 3943 w 4438"/>
                            <a:gd name="T13" fmla="*/ 0 h 279"/>
                            <a:gd name="T14" fmla="*/ 3918 w 4438"/>
                            <a:gd name="T15" fmla="*/ 97 h 279"/>
                            <a:gd name="T16" fmla="*/ 3848 w 4438"/>
                            <a:gd name="T17" fmla="*/ 211 h 279"/>
                            <a:gd name="T18" fmla="*/ 3684 w 4438"/>
                            <a:gd name="T19" fmla="*/ 146 h 279"/>
                            <a:gd name="T20" fmla="*/ 3580 w 4438"/>
                            <a:gd name="T21" fmla="*/ 94 h 279"/>
                            <a:gd name="T22" fmla="*/ 3580 w 4438"/>
                            <a:gd name="T23" fmla="*/ 77 h 279"/>
                            <a:gd name="T24" fmla="*/ 3377 w 4438"/>
                            <a:gd name="T25" fmla="*/ 136 h 279"/>
                            <a:gd name="T26" fmla="*/ 3425 w 4438"/>
                            <a:gd name="T27" fmla="*/ 215 h 279"/>
                            <a:gd name="T28" fmla="*/ 3153 w 4438"/>
                            <a:gd name="T29" fmla="*/ 211 h 279"/>
                            <a:gd name="T30" fmla="*/ 3297 w 4438"/>
                            <a:gd name="T31" fmla="*/ 181 h 279"/>
                            <a:gd name="T32" fmla="*/ 2910 w 4438"/>
                            <a:gd name="T33" fmla="*/ 211 h 279"/>
                            <a:gd name="T34" fmla="*/ 2968 w 4438"/>
                            <a:gd name="T35" fmla="*/ 77 h 279"/>
                            <a:gd name="T36" fmla="*/ 2822 w 4438"/>
                            <a:gd name="T37" fmla="*/ 211 h 279"/>
                            <a:gd name="T38" fmla="*/ 2685 w 4438"/>
                            <a:gd name="T39" fmla="*/ 80 h 279"/>
                            <a:gd name="T40" fmla="*/ 2575 w 4438"/>
                            <a:gd name="T41" fmla="*/ 211 h 279"/>
                            <a:gd name="T42" fmla="*/ 2592 w 4438"/>
                            <a:gd name="T43" fmla="*/ 105 h 279"/>
                            <a:gd name="T44" fmla="*/ 2492 w 4438"/>
                            <a:gd name="T45" fmla="*/ 43 h 279"/>
                            <a:gd name="T46" fmla="*/ 2548 w 4438"/>
                            <a:gd name="T47" fmla="*/ 193 h 279"/>
                            <a:gd name="T48" fmla="*/ 2325 w 4438"/>
                            <a:gd name="T49" fmla="*/ 211 h 279"/>
                            <a:gd name="T50" fmla="*/ 2388 w 4438"/>
                            <a:gd name="T51" fmla="*/ 77 h 279"/>
                            <a:gd name="T52" fmla="*/ 2183 w 4438"/>
                            <a:gd name="T53" fmla="*/ 136 h 279"/>
                            <a:gd name="T54" fmla="*/ 2230 w 4438"/>
                            <a:gd name="T55" fmla="*/ 198 h 279"/>
                            <a:gd name="T56" fmla="*/ 2130 w 4438"/>
                            <a:gd name="T57" fmla="*/ 181 h 279"/>
                            <a:gd name="T58" fmla="*/ 1967 w 4438"/>
                            <a:gd name="T59" fmla="*/ 137 h 279"/>
                            <a:gd name="T60" fmla="*/ 1947 w 4438"/>
                            <a:gd name="T61" fmla="*/ 80 h 279"/>
                            <a:gd name="T62" fmla="*/ 1913 w 4438"/>
                            <a:gd name="T63" fmla="*/ 142 h 279"/>
                            <a:gd name="T64" fmla="*/ 1913 w 4438"/>
                            <a:gd name="T65" fmla="*/ 151 h 279"/>
                            <a:gd name="T66" fmla="*/ 1699 w 4438"/>
                            <a:gd name="T67" fmla="*/ 140 h 279"/>
                            <a:gd name="T68" fmla="*/ 1519 w 4438"/>
                            <a:gd name="T69" fmla="*/ 211 h 279"/>
                            <a:gd name="T70" fmla="*/ 1519 w 4438"/>
                            <a:gd name="T71" fmla="*/ 101 h 279"/>
                            <a:gd name="T72" fmla="*/ 1429 w 4438"/>
                            <a:gd name="T73" fmla="*/ 146 h 279"/>
                            <a:gd name="T74" fmla="*/ 1460 w 4438"/>
                            <a:gd name="T75" fmla="*/ 211 h 279"/>
                            <a:gd name="T76" fmla="*/ 1439 w 4438"/>
                            <a:gd name="T77" fmla="*/ 131 h 279"/>
                            <a:gd name="T78" fmla="*/ 1209 w 4438"/>
                            <a:gd name="T79" fmla="*/ 109 h 279"/>
                            <a:gd name="T80" fmla="*/ 1205 w 4438"/>
                            <a:gd name="T81" fmla="*/ 99 h 279"/>
                            <a:gd name="T82" fmla="*/ 964 w 4438"/>
                            <a:gd name="T83" fmla="*/ 156 h 279"/>
                            <a:gd name="T84" fmla="*/ 965 w 4438"/>
                            <a:gd name="T85" fmla="*/ 190 h 279"/>
                            <a:gd name="T86" fmla="*/ 891 w 4438"/>
                            <a:gd name="T87" fmla="*/ 109 h 279"/>
                            <a:gd name="T88" fmla="*/ 748 w 4438"/>
                            <a:gd name="T89" fmla="*/ 174 h 279"/>
                            <a:gd name="T90" fmla="*/ 822 w 4438"/>
                            <a:gd name="T91" fmla="*/ 211 h 279"/>
                            <a:gd name="T92" fmla="*/ 819 w 4438"/>
                            <a:gd name="T93" fmla="*/ 128 h 279"/>
                            <a:gd name="T94" fmla="*/ 717 w 4438"/>
                            <a:gd name="T95" fmla="*/ 79 h 279"/>
                            <a:gd name="T96" fmla="*/ 485 w 4438"/>
                            <a:gd name="T97" fmla="*/ 144 h 279"/>
                            <a:gd name="T98" fmla="*/ 601 w 4438"/>
                            <a:gd name="T99" fmla="*/ 80 h 279"/>
                            <a:gd name="T100" fmla="*/ 582 w 4438"/>
                            <a:gd name="T101" fmla="*/ 187 h 279"/>
                            <a:gd name="T102" fmla="*/ 329 w 4438"/>
                            <a:gd name="T103" fmla="*/ 136 h 279"/>
                            <a:gd name="T104" fmla="*/ 376 w 4438"/>
                            <a:gd name="T105" fmla="*/ 198 h 279"/>
                            <a:gd name="T106" fmla="*/ 206 w 4438"/>
                            <a:gd name="T107" fmla="*/ 80 h 279"/>
                            <a:gd name="T108" fmla="*/ 252 w 4438"/>
                            <a:gd name="T109" fmla="*/ 174 h 279"/>
                            <a:gd name="T110" fmla="*/ 85 w 4438"/>
                            <a:gd name="T111" fmla="*/ 144 h 279"/>
                            <a:gd name="T112" fmla="*/ 85 w 4438"/>
                            <a:gd name="T113" fmla="*/ 101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4438" h="279">
                              <a:moveTo>
                                <a:pt x="4318" y="146"/>
                              </a:moveTo>
                              <a:cubicBezTo>
                                <a:pt x="4318" y="116"/>
                                <a:pt x="4338" y="94"/>
                                <a:pt x="4368" y="94"/>
                              </a:cubicBezTo>
                              <a:cubicBezTo>
                                <a:pt x="4398" y="94"/>
                                <a:pt x="4420" y="116"/>
                                <a:pt x="4420" y="146"/>
                              </a:cubicBezTo>
                              <a:cubicBezTo>
                                <a:pt x="4420" y="175"/>
                                <a:pt x="4398" y="198"/>
                                <a:pt x="4368" y="198"/>
                              </a:cubicBezTo>
                              <a:cubicBezTo>
                                <a:pt x="4338" y="198"/>
                                <a:pt x="4318" y="175"/>
                                <a:pt x="4318" y="146"/>
                              </a:cubicBezTo>
                              <a:close/>
                              <a:moveTo>
                                <a:pt x="4438" y="0"/>
                              </a:moveTo>
                              <a:cubicBezTo>
                                <a:pt x="4420" y="0"/>
                                <a:pt x="4420" y="0"/>
                                <a:pt x="4420" y="0"/>
                              </a:cubicBezTo>
                              <a:cubicBezTo>
                                <a:pt x="4420" y="102"/>
                                <a:pt x="4420" y="102"/>
                                <a:pt x="4420" y="102"/>
                              </a:cubicBezTo>
                              <a:cubicBezTo>
                                <a:pt x="4419" y="102"/>
                                <a:pt x="4419" y="102"/>
                                <a:pt x="4419" y="102"/>
                              </a:cubicBezTo>
                              <a:cubicBezTo>
                                <a:pt x="4407" y="84"/>
                                <a:pt x="4385" y="77"/>
                                <a:pt x="4368" y="77"/>
                              </a:cubicBezTo>
                              <a:cubicBezTo>
                                <a:pt x="4327" y="77"/>
                                <a:pt x="4298" y="106"/>
                                <a:pt x="4298" y="146"/>
                              </a:cubicBezTo>
                              <a:cubicBezTo>
                                <a:pt x="4298" y="185"/>
                                <a:pt x="4327" y="215"/>
                                <a:pt x="4368" y="215"/>
                              </a:cubicBezTo>
                              <a:cubicBezTo>
                                <a:pt x="4385" y="215"/>
                                <a:pt x="4407" y="207"/>
                                <a:pt x="4419" y="189"/>
                              </a:cubicBezTo>
                              <a:cubicBezTo>
                                <a:pt x="4420" y="189"/>
                                <a:pt x="4420" y="189"/>
                                <a:pt x="4420" y="189"/>
                              </a:cubicBezTo>
                              <a:cubicBezTo>
                                <a:pt x="4420" y="211"/>
                                <a:pt x="4420" y="211"/>
                                <a:pt x="4420" y="211"/>
                              </a:cubicBezTo>
                              <a:cubicBezTo>
                                <a:pt x="4438" y="211"/>
                                <a:pt x="4438" y="211"/>
                                <a:pt x="4438" y="211"/>
                              </a:cubicBezTo>
                              <a:lnTo>
                                <a:pt x="4438" y="0"/>
                              </a:lnTo>
                              <a:close/>
                              <a:moveTo>
                                <a:pt x="4150" y="80"/>
                              </a:moveTo>
                              <a:cubicBezTo>
                                <a:pt x="4151" y="90"/>
                                <a:pt x="4152" y="102"/>
                                <a:pt x="4152" y="109"/>
                              </a:cubicBezTo>
                              <a:cubicBezTo>
                                <a:pt x="4152" y="211"/>
                                <a:pt x="4152" y="211"/>
                                <a:pt x="4152" y="211"/>
                              </a:cubicBezTo>
                              <a:cubicBezTo>
                                <a:pt x="4170" y="211"/>
                                <a:pt x="4170" y="211"/>
                                <a:pt x="4170" y="211"/>
                              </a:cubicBezTo>
                              <a:cubicBezTo>
                                <a:pt x="4170" y="144"/>
                                <a:pt x="4170" y="144"/>
                                <a:pt x="4170" y="144"/>
                              </a:cubicBezTo>
                              <a:cubicBezTo>
                                <a:pt x="4170" y="96"/>
                                <a:pt x="4206" y="94"/>
                                <a:pt x="4210" y="94"/>
                              </a:cubicBezTo>
                              <a:cubicBezTo>
                                <a:pt x="4237" y="94"/>
                                <a:pt x="4245" y="110"/>
                                <a:pt x="4245" y="139"/>
                              </a:cubicBezTo>
                              <a:cubicBezTo>
                                <a:pt x="4245" y="211"/>
                                <a:pt x="4245" y="211"/>
                                <a:pt x="4245" y="211"/>
                              </a:cubicBezTo>
                              <a:cubicBezTo>
                                <a:pt x="4264" y="211"/>
                                <a:pt x="4264" y="211"/>
                                <a:pt x="4264" y="211"/>
                              </a:cubicBezTo>
                              <a:cubicBezTo>
                                <a:pt x="4264" y="128"/>
                                <a:pt x="4264" y="128"/>
                                <a:pt x="4264" y="128"/>
                              </a:cubicBezTo>
                              <a:cubicBezTo>
                                <a:pt x="4264" y="96"/>
                                <a:pt x="4248" y="77"/>
                                <a:pt x="4215" y="77"/>
                              </a:cubicBezTo>
                              <a:cubicBezTo>
                                <a:pt x="4197" y="77"/>
                                <a:pt x="4179" y="87"/>
                                <a:pt x="4171" y="101"/>
                              </a:cubicBezTo>
                              <a:cubicBezTo>
                                <a:pt x="4170" y="101"/>
                                <a:pt x="4170" y="101"/>
                                <a:pt x="4170" y="101"/>
                              </a:cubicBezTo>
                              <a:cubicBezTo>
                                <a:pt x="4170" y="94"/>
                                <a:pt x="4170" y="87"/>
                                <a:pt x="4169" y="80"/>
                              </a:cubicBezTo>
                              <a:lnTo>
                                <a:pt x="4150" y="80"/>
                              </a:lnTo>
                              <a:close/>
                              <a:moveTo>
                                <a:pt x="4090" y="146"/>
                              </a:moveTo>
                              <a:cubicBezTo>
                                <a:pt x="4090" y="156"/>
                                <a:pt x="4090" y="156"/>
                                <a:pt x="4090" y="156"/>
                              </a:cubicBezTo>
                              <a:cubicBezTo>
                                <a:pt x="4090" y="179"/>
                                <a:pt x="4077" y="198"/>
                                <a:pt x="4051" y="198"/>
                              </a:cubicBezTo>
                              <a:cubicBezTo>
                                <a:pt x="4036" y="198"/>
                                <a:pt x="4020" y="191"/>
                                <a:pt x="4020" y="174"/>
                              </a:cubicBezTo>
                              <a:cubicBezTo>
                                <a:pt x="4020" y="147"/>
                                <a:pt x="4062" y="146"/>
                                <a:pt x="4081" y="146"/>
                              </a:cubicBezTo>
                              <a:lnTo>
                                <a:pt x="4090" y="146"/>
                              </a:lnTo>
                              <a:close/>
                              <a:moveTo>
                                <a:pt x="4081" y="131"/>
                              </a:moveTo>
                              <a:cubicBezTo>
                                <a:pt x="4050" y="131"/>
                                <a:pt x="4000" y="134"/>
                                <a:pt x="4000" y="176"/>
                              </a:cubicBezTo>
                              <a:cubicBezTo>
                                <a:pt x="4000" y="202"/>
                                <a:pt x="4021" y="215"/>
                                <a:pt x="4045" y="215"/>
                              </a:cubicBezTo>
                              <a:cubicBezTo>
                                <a:pt x="4066" y="215"/>
                                <a:pt x="4080" y="207"/>
                                <a:pt x="4091" y="190"/>
                              </a:cubicBezTo>
                              <a:cubicBezTo>
                                <a:pt x="4091" y="190"/>
                                <a:pt x="4091" y="190"/>
                                <a:pt x="4091" y="190"/>
                              </a:cubicBezTo>
                              <a:cubicBezTo>
                                <a:pt x="4091" y="197"/>
                                <a:pt x="4092" y="205"/>
                                <a:pt x="4093" y="211"/>
                              </a:cubicBezTo>
                              <a:cubicBezTo>
                                <a:pt x="4111" y="211"/>
                                <a:pt x="4111" y="211"/>
                                <a:pt x="4111" y="211"/>
                              </a:cubicBezTo>
                              <a:cubicBezTo>
                                <a:pt x="4110" y="204"/>
                                <a:pt x="4109" y="192"/>
                                <a:pt x="4109" y="182"/>
                              </a:cubicBezTo>
                              <a:cubicBezTo>
                                <a:pt x="4109" y="123"/>
                                <a:pt x="4109" y="123"/>
                                <a:pt x="4109" y="123"/>
                              </a:cubicBezTo>
                              <a:cubicBezTo>
                                <a:pt x="4109" y="91"/>
                                <a:pt x="4087" y="77"/>
                                <a:pt x="4061" y="77"/>
                              </a:cubicBezTo>
                              <a:cubicBezTo>
                                <a:pt x="4036" y="77"/>
                                <a:pt x="4018" y="84"/>
                                <a:pt x="4005" y="96"/>
                              </a:cubicBezTo>
                              <a:cubicBezTo>
                                <a:pt x="4017" y="109"/>
                                <a:pt x="4017" y="109"/>
                                <a:pt x="4017" y="109"/>
                              </a:cubicBezTo>
                              <a:cubicBezTo>
                                <a:pt x="4028" y="99"/>
                                <a:pt x="4041" y="94"/>
                                <a:pt x="4057" y="94"/>
                              </a:cubicBezTo>
                              <a:cubicBezTo>
                                <a:pt x="4079" y="94"/>
                                <a:pt x="4090" y="105"/>
                                <a:pt x="4090" y="128"/>
                              </a:cubicBezTo>
                              <a:cubicBezTo>
                                <a:pt x="4090" y="131"/>
                                <a:pt x="4090" y="131"/>
                                <a:pt x="4090" y="131"/>
                              </a:cubicBezTo>
                              <a:lnTo>
                                <a:pt x="4081" y="131"/>
                              </a:lnTo>
                              <a:close/>
                              <a:moveTo>
                                <a:pt x="3962" y="0"/>
                              </a:moveTo>
                              <a:cubicBezTo>
                                <a:pt x="3943" y="0"/>
                                <a:pt x="3943" y="0"/>
                                <a:pt x="3943" y="0"/>
                              </a:cubicBezTo>
                              <a:cubicBezTo>
                                <a:pt x="3943" y="211"/>
                                <a:pt x="3943" y="211"/>
                                <a:pt x="3943" y="211"/>
                              </a:cubicBezTo>
                              <a:cubicBezTo>
                                <a:pt x="3962" y="211"/>
                                <a:pt x="3962" y="211"/>
                                <a:pt x="3962" y="211"/>
                              </a:cubicBezTo>
                              <a:lnTo>
                                <a:pt x="3962" y="0"/>
                              </a:lnTo>
                              <a:close/>
                              <a:moveTo>
                                <a:pt x="3848" y="211"/>
                              </a:moveTo>
                              <a:cubicBezTo>
                                <a:pt x="3867" y="211"/>
                                <a:pt x="3867" y="211"/>
                                <a:pt x="3867" y="211"/>
                              </a:cubicBezTo>
                              <a:cubicBezTo>
                                <a:pt x="3867" y="137"/>
                                <a:pt x="3867" y="137"/>
                                <a:pt x="3867" y="137"/>
                              </a:cubicBezTo>
                              <a:cubicBezTo>
                                <a:pt x="3867" y="120"/>
                                <a:pt x="3879" y="95"/>
                                <a:pt x="3907" y="95"/>
                              </a:cubicBezTo>
                              <a:cubicBezTo>
                                <a:pt x="3912" y="95"/>
                                <a:pt x="3916" y="96"/>
                                <a:pt x="3918" y="97"/>
                              </a:cubicBezTo>
                              <a:cubicBezTo>
                                <a:pt x="3922" y="79"/>
                                <a:pt x="3922" y="79"/>
                                <a:pt x="3922" y="79"/>
                              </a:cubicBezTo>
                              <a:cubicBezTo>
                                <a:pt x="3918" y="77"/>
                                <a:pt x="3913" y="77"/>
                                <a:pt x="3908" y="77"/>
                              </a:cubicBezTo>
                              <a:cubicBezTo>
                                <a:pt x="3885" y="77"/>
                                <a:pt x="3871" y="91"/>
                                <a:pt x="3866" y="105"/>
                              </a:cubicBezTo>
                              <a:cubicBezTo>
                                <a:pt x="3865" y="105"/>
                                <a:pt x="3865" y="105"/>
                                <a:pt x="3865" y="105"/>
                              </a:cubicBezTo>
                              <a:cubicBezTo>
                                <a:pt x="3865" y="80"/>
                                <a:pt x="3865" y="80"/>
                                <a:pt x="3865" y="80"/>
                              </a:cubicBezTo>
                              <a:cubicBezTo>
                                <a:pt x="3847" y="80"/>
                                <a:pt x="3847" y="80"/>
                                <a:pt x="3847" y="80"/>
                              </a:cubicBezTo>
                              <a:cubicBezTo>
                                <a:pt x="3848" y="99"/>
                                <a:pt x="3848" y="109"/>
                                <a:pt x="3848" y="121"/>
                              </a:cubicBezTo>
                              <a:lnTo>
                                <a:pt x="3848" y="211"/>
                              </a:lnTo>
                              <a:close/>
                              <a:moveTo>
                                <a:pt x="3704" y="136"/>
                              </a:moveTo>
                              <a:cubicBezTo>
                                <a:pt x="3704" y="114"/>
                                <a:pt x="3726" y="94"/>
                                <a:pt x="3750" y="94"/>
                              </a:cubicBezTo>
                              <a:cubicBezTo>
                                <a:pt x="3777" y="94"/>
                                <a:pt x="3793" y="111"/>
                                <a:pt x="3793" y="136"/>
                              </a:cubicBezTo>
                              <a:lnTo>
                                <a:pt x="3704" y="136"/>
                              </a:lnTo>
                              <a:close/>
                              <a:moveTo>
                                <a:pt x="3813" y="151"/>
                              </a:moveTo>
                              <a:cubicBezTo>
                                <a:pt x="3813" y="142"/>
                                <a:pt x="3813" y="142"/>
                                <a:pt x="3813" y="142"/>
                              </a:cubicBezTo>
                              <a:cubicBezTo>
                                <a:pt x="3813" y="107"/>
                                <a:pt x="3790" y="77"/>
                                <a:pt x="3750" y="77"/>
                              </a:cubicBezTo>
                              <a:cubicBezTo>
                                <a:pt x="3713" y="77"/>
                                <a:pt x="3684" y="106"/>
                                <a:pt x="3684" y="146"/>
                              </a:cubicBezTo>
                              <a:cubicBezTo>
                                <a:pt x="3684" y="185"/>
                                <a:pt x="3713" y="215"/>
                                <a:pt x="3752" y="215"/>
                              </a:cubicBezTo>
                              <a:cubicBezTo>
                                <a:pt x="3773" y="215"/>
                                <a:pt x="3793" y="207"/>
                                <a:pt x="3808" y="187"/>
                              </a:cubicBezTo>
                              <a:cubicBezTo>
                                <a:pt x="3794" y="175"/>
                                <a:pt x="3794" y="175"/>
                                <a:pt x="3794" y="175"/>
                              </a:cubicBezTo>
                              <a:cubicBezTo>
                                <a:pt x="3786" y="187"/>
                                <a:pt x="3771" y="198"/>
                                <a:pt x="3752" y="198"/>
                              </a:cubicBezTo>
                              <a:cubicBezTo>
                                <a:pt x="3726" y="198"/>
                                <a:pt x="3706" y="177"/>
                                <a:pt x="3703" y="151"/>
                              </a:cubicBezTo>
                              <a:lnTo>
                                <a:pt x="3813" y="151"/>
                              </a:lnTo>
                              <a:close/>
                              <a:moveTo>
                                <a:pt x="3531" y="146"/>
                              </a:moveTo>
                              <a:cubicBezTo>
                                <a:pt x="3531" y="116"/>
                                <a:pt x="3550" y="94"/>
                                <a:pt x="3580" y="94"/>
                              </a:cubicBezTo>
                              <a:cubicBezTo>
                                <a:pt x="3611" y="94"/>
                                <a:pt x="3633" y="116"/>
                                <a:pt x="3633" y="146"/>
                              </a:cubicBezTo>
                              <a:cubicBezTo>
                                <a:pt x="3633" y="175"/>
                                <a:pt x="3611" y="198"/>
                                <a:pt x="3580" y="198"/>
                              </a:cubicBezTo>
                              <a:cubicBezTo>
                                <a:pt x="3550" y="198"/>
                                <a:pt x="3531" y="175"/>
                                <a:pt x="3531" y="146"/>
                              </a:cubicBezTo>
                              <a:close/>
                              <a:moveTo>
                                <a:pt x="3650" y="0"/>
                              </a:moveTo>
                              <a:cubicBezTo>
                                <a:pt x="3632" y="0"/>
                                <a:pt x="3632" y="0"/>
                                <a:pt x="3632" y="0"/>
                              </a:cubicBezTo>
                              <a:cubicBezTo>
                                <a:pt x="3632" y="102"/>
                                <a:pt x="3632" y="102"/>
                                <a:pt x="3632" y="102"/>
                              </a:cubicBezTo>
                              <a:cubicBezTo>
                                <a:pt x="3631" y="102"/>
                                <a:pt x="3631" y="102"/>
                                <a:pt x="3631" y="102"/>
                              </a:cubicBezTo>
                              <a:cubicBezTo>
                                <a:pt x="3619" y="84"/>
                                <a:pt x="3598" y="77"/>
                                <a:pt x="3580" y="77"/>
                              </a:cubicBezTo>
                              <a:cubicBezTo>
                                <a:pt x="3539" y="77"/>
                                <a:pt x="3511" y="106"/>
                                <a:pt x="3511" y="146"/>
                              </a:cubicBezTo>
                              <a:cubicBezTo>
                                <a:pt x="3511" y="185"/>
                                <a:pt x="3539" y="215"/>
                                <a:pt x="3580" y="215"/>
                              </a:cubicBezTo>
                              <a:cubicBezTo>
                                <a:pt x="3598" y="215"/>
                                <a:pt x="3619" y="207"/>
                                <a:pt x="3631" y="189"/>
                              </a:cubicBezTo>
                              <a:cubicBezTo>
                                <a:pt x="3632" y="189"/>
                                <a:pt x="3632" y="189"/>
                                <a:pt x="3632" y="189"/>
                              </a:cubicBezTo>
                              <a:cubicBezTo>
                                <a:pt x="3632" y="211"/>
                                <a:pt x="3632" y="211"/>
                                <a:pt x="3632" y="211"/>
                              </a:cubicBezTo>
                              <a:cubicBezTo>
                                <a:pt x="3650" y="211"/>
                                <a:pt x="3650" y="211"/>
                                <a:pt x="3650" y="211"/>
                              </a:cubicBezTo>
                              <a:lnTo>
                                <a:pt x="3650" y="0"/>
                              </a:lnTo>
                              <a:close/>
                              <a:moveTo>
                                <a:pt x="3377" y="136"/>
                              </a:moveTo>
                              <a:cubicBezTo>
                                <a:pt x="3377" y="114"/>
                                <a:pt x="3399" y="94"/>
                                <a:pt x="3423" y="94"/>
                              </a:cubicBezTo>
                              <a:cubicBezTo>
                                <a:pt x="3450" y="94"/>
                                <a:pt x="3466" y="111"/>
                                <a:pt x="3466" y="136"/>
                              </a:cubicBezTo>
                              <a:lnTo>
                                <a:pt x="3377" y="136"/>
                              </a:lnTo>
                              <a:close/>
                              <a:moveTo>
                                <a:pt x="3486" y="151"/>
                              </a:moveTo>
                              <a:cubicBezTo>
                                <a:pt x="3486" y="142"/>
                                <a:pt x="3486" y="142"/>
                                <a:pt x="3486" y="142"/>
                              </a:cubicBezTo>
                              <a:cubicBezTo>
                                <a:pt x="3486" y="107"/>
                                <a:pt x="3463" y="77"/>
                                <a:pt x="3423" y="77"/>
                              </a:cubicBezTo>
                              <a:cubicBezTo>
                                <a:pt x="3386" y="77"/>
                                <a:pt x="3357" y="106"/>
                                <a:pt x="3357" y="146"/>
                              </a:cubicBezTo>
                              <a:cubicBezTo>
                                <a:pt x="3357" y="185"/>
                                <a:pt x="3386" y="215"/>
                                <a:pt x="3425" y="215"/>
                              </a:cubicBezTo>
                              <a:cubicBezTo>
                                <a:pt x="3446" y="215"/>
                                <a:pt x="3466" y="207"/>
                                <a:pt x="3481" y="187"/>
                              </a:cubicBezTo>
                              <a:cubicBezTo>
                                <a:pt x="3467" y="175"/>
                                <a:pt x="3467" y="175"/>
                                <a:pt x="3467" y="175"/>
                              </a:cubicBezTo>
                              <a:cubicBezTo>
                                <a:pt x="3460" y="187"/>
                                <a:pt x="3445" y="198"/>
                                <a:pt x="3425" y="198"/>
                              </a:cubicBezTo>
                              <a:cubicBezTo>
                                <a:pt x="3399" y="198"/>
                                <a:pt x="3379" y="177"/>
                                <a:pt x="3377" y="151"/>
                              </a:cubicBezTo>
                              <a:lnTo>
                                <a:pt x="3486" y="151"/>
                              </a:lnTo>
                              <a:close/>
                              <a:moveTo>
                                <a:pt x="3178" y="13"/>
                              </a:moveTo>
                              <a:cubicBezTo>
                                <a:pt x="3153" y="13"/>
                                <a:pt x="3153" y="13"/>
                                <a:pt x="3153" y="13"/>
                              </a:cubicBezTo>
                              <a:cubicBezTo>
                                <a:pt x="3153" y="211"/>
                                <a:pt x="3153" y="211"/>
                                <a:pt x="3153" y="211"/>
                              </a:cubicBezTo>
                              <a:cubicBezTo>
                                <a:pt x="3173" y="211"/>
                                <a:pt x="3173" y="211"/>
                                <a:pt x="3173" y="211"/>
                              </a:cubicBezTo>
                              <a:cubicBezTo>
                                <a:pt x="3173" y="42"/>
                                <a:pt x="3173" y="42"/>
                                <a:pt x="3173" y="42"/>
                              </a:cubicBezTo>
                              <a:cubicBezTo>
                                <a:pt x="3173" y="42"/>
                                <a:pt x="3173" y="42"/>
                                <a:pt x="3173" y="42"/>
                              </a:cubicBezTo>
                              <a:cubicBezTo>
                                <a:pt x="3292" y="211"/>
                                <a:pt x="3292" y="211"/>
                                <a:pt x="3292" y="211"/>
                              </a:cubicBezTo>
                              <a:cubicBezTo>
                                <a:pt x="3317" y="211"/>
                                <a:pt x="3317" y="211"/>
                                <a:pt x="3317" y="211"/>
                              </a:cubicBezTo>
                              <a:cubicBezTo>
                                <a:pt x="3317" y="13"/>
                                <a:pt x="3317" y="13"/>
                                <a:pt x="3317" y="13"/>
                              </a:cubicBezTo>
                              <a:cubicBezTo>
                                <a:pt x="3297" y="13"/>
                                <a:pt x="3297" y="13"/>
                                <a:pt x="3297" y="13"/>
                              </a:cubicBezTo>
                              <a:cubicBezTo>
                                <a:pt x="3297" y="181"/>
                                <a:pt x="3297" y="181"/>
                                <a:pt x="3297" y="181"/>
                              </a:cubicBezTo>
                              <a:cubicBezTo>
                                <a:pt x="3296" y="181"/>
                                <a:pt x="3296" y="181"/>
                                <a:pt x="3296" y="181"/>
                              </a:cubicBezTo>
                              <a:lnTo>
                                <a:pt x="3178" y="13"/>
                              </a:lnTo>
                              <a:close/>
                              <a:moveTo>
                                <a:pt x="2822" y="211"/>
                              </a:moveTo>
                              <a:cubicBezTo>
                                <a:pt x="2840" y="211"/>
                                <a:pt x="2840" y="211"/>
                                <a:pt x="2840" y="211"/>
                              </a:cubicBezTo>
                              <a:cubicBezTo>
                                <a:pt x="2840" y="144"/>
                                <a:pt x="2840" y="144"/>
                                <a:pt x="2840" y="144"/>
                              </a:cubicBezTo>
                              <a:cubicBezTo>
                                <a:pt x="2840" y="96"/>
                                <a:pt x="2873" y="94"/>
                                <a:pt x="2877" y="94"/>
                              </a:cubicBezTo>
                              <a:cubicBezTo>
                                <a:pt x="2903" y="94"/>
                                <a:pt x="2910" y="108"/>
                                <a:pt x="2910" y="135"/>
                              </a:cubicBezTo>
                              <a:cubicBezTo>
                                <a:pt x="2910" y="211"/>
                                <a:pt x="2910" y="211"/>
                                <a:pt x="2910" y="211"/>
                              </a:cubicBezTo>
                              <a:cubicBezTo>
                                <a:pt x="2929" y="211"/>
                                <a:pt x="2929" y="211"/>
                                <a:pt x="2929" y="211"/>
                              </a:cubicBezTo>
                              <a:cubicBezTo>
                                <a:pt x="2929" y="142"/>
                                <a:pt x="2929" y="142"/>
                                <a:pt x="2929" y="142"/>
                              </a:cubicBezTo>
                              <a:cubicBezTo>
                                <a:pt x="2929" y="117"/>
                                <a:pt x="2938" y="94"/>
                                <a:pt x="2966" y="94"/>
                              </a:cubicBezTo>
                              <a:cubicBezTo>
                                <a:pt x="2991" y="94"/>
                                <a:pt x="2999" y="108"/>
                                <a:pt x="2999" y="135"/>
                              </a:cubicBezTo>
                              <a:cubicBezTo>
                                <a:pt x="2999" y="211"/>
                                <a:pt x="2999" y="211"/>
                                <a:pt x="2999" y="211"/>
                              </a:cubicBezTo>
                              <a:cubicBezTo>
                                <a:pt x="3017" y="211"/>
                                <a:pt x="3017" y="211"/>
                                <a:pt x="3017" y="211"/>
                              </a:cubicBezTo>
                              <a:cubicBezTo>
                                <a:pt x="3017" y="128"/>
                                <a:pt x="3017" y="128"/>
                                <a:pt x="3017" y="128"/>
                              </a:cubicBezTo>
                              <a:cubicBezTo>
                                <a:pt x="3017" y="96"/>
                                <a:pt x="3002" y="77"/>
                                <a:pt x="2968" y="77"/>
                              </a:cubicBezTo>
                              <a:cubicBezTo>
                                <a:pt x="2951" y="77"/>
                                <a:pt x="2933" y="87"/>
                                <a:pt x="2925" y="104"/>
                              </a:cubicBezTo>
                              <a:cubicBezTo>
                                <a:pt x="2916" y="82"/>
                                <a:pt x="2898" y="77"/>
                                <a:pt x="2883" y="77"/>
                              </a:cubicBezTo>
                              <a:cubicBezTo>
                                <a:pt x="2868" y="77"/>
                                <a:pt x="2850" y="85"/>
                                <a:pt x="2841" y="100"/>
                              </a:cubicBezTo>
                              <a:cubicBezTo>
                                <a:pt x="2840" y="100"/>
                                <a:pt x="2840" y="100"/>
                                <a:pt x="2840" y="100"/>
                              </a:cubicBezTo>
                              <a:cubicBezTo>
                                <a:pt x="2840" y="80"/>
                                <a:pt x="2840" y="80"/>
                                <a:pt x="2840" y="80"/>
                              </a:cubicBezTo>
                              <a:cubicBezTo>
                                <a:pt x="2821" y="80"/>
                                <a:pt x="2821" y="80"/>
                                <a:pt x="2821" y="80"/>
                              </a:cubicBezTo>
                              <a:cubicBezTo>
                                <a:pt x="2821" y="90"/>
                                <a:pt x="2822" y="100"/>
                                <a:pt x="2822" y="109"/>
                              </a:cubicBezTo>
                              <a:lnTo>
                                <a:pt x="2822" y="211"/>
                              </a:lnTo>
                              <a:close/>
                              <a:moveTo>
                                <a:pt x="2780" y="211"/>
                              </a:moveTo>
                              <a:cubicBezTo>
                                <a:pt x="2779" y="202"/>
                                <a:pt x="2779" y="189"/>
                                <a:pt x="2779" y="182"/>
                              </a:cubicBezTo>
                              <a:cubicBezTo>
                                <a:pt x="2779" y="80"/>
                                <a:pt x="2779" y="80"/>
                                <a:pt x="2779" y="80"/>
                              </a:cubicBezTo>
                              <a:cubicBezTo>
                                <a:pt x="2760" y="80"/>
                                <a:pt x="2760" y="80"/>
                                <a:pt x="2760" y="80"/>
                              </a:cubicBezTo>
                              <a:cubicBezTo>
                                <a:pt x="2760" y="147"/>
                                <a:pt x="2760" y="147"/>
                                <a:pt x="2760" y="147"/>
                              </a:cubicBezTo>
                              <a:cubicBezTo>
                                <a:pt x="2760" y="195"/>
                                <a:pt x="2724" y="198"/>
                                <a:pt x="2720" y="198"/>
                              </a:cubicBezTo>
                              <a:cubicBezTo>
                                <a:pt x="2693" y="198"/>
                                <a:pt x="2685" y="182"/>
                                <a:pt x="2685" y="153"/>
                              </a:cubicBezTo>
                              <a:cubicBezTo>
                                <a:pt x="2685" y="80"/>
                                <a:pt x="2685" y="80"/>
                                <a:pt x="2685" y="80"/>
                              </a:cubicBezTo>
                              <a:cubicBezTo>
                                <a:pt x="2666" y="80"/>
                                <a:pt x="2666" y="80"/>
                                <a:pt x="2666" y="80"/>
                              </a:cubicBezTo>
                              <a:cubicBezTo>
                                <a:pt x="2666" y="163"/>
                                <a:pt x="2666" y="163"/>
                                <a:pt x="2666" y="163"/>
                              </a:cubicBezTo>
                              <a:cubicBezTo>
                                <a:pt x="2666" y="196"/>
                                <a:pt x="2682" y="215"/>
                                <a:pt x="2716" y="215"/>
                              </a:cubicBezTo>
                              <a:cubicBezTo>
                                <a:pt x="2733" y="215"/>
                                <a:pt x="2751" y="205"/>
                                <a:pt x="2760" y="190"/>
                              </a:cubicBezTo>
                              <a:cubicBezTo>
                                <a:pt x="2760" y="190"/>
                                <a:pt x="2760" y="190"/>
                                <a:pt x="2760" y="190"/>
                              </a:cubicBezTo>
                              <a:cubicBezTo>
                                <a:pt x="2760" y="197"/>
                                <a:pt x="2760" y="204"/>
                                <a:pt x="2761" y="211"/>
                              </a:cubicBezTo>
                              <a:lnTo>
                                <a:pt x="2780" y="211"/>
                              </a:lnTo>
                              <a:close/>
                              <a:moveTo>
                                <a:pt x="2575" y="211"/>
                              </a:moveTo>
                              <a:cubicBezTo>
                                <a:pt x="2594" y="211"/>
                                <a:pt x="2594" y="211"/>
                                <a:pt x="2594" y="211"/>
                              </a:cubicBezTo>
                              <a:cubicBezTo>
                                <a:pt x="2594" y="137"/>
                                <a:pt x="2594" y="137"/>
                                <a:pt x="2594" y="137"/>
                              </a:cubicBezTo>
                              <a:cubicBezTo>
                                <a:pt x="2594" y="120"/>
                                <a:pt x="2606" y="95"/>
                                <a:pt x="2634" y="95"/>
                              </a:cubicBezTo>
                              <a:cubicBezTo>
                                <a:pt x="2639" y="95"/>
                                <a:pt x="2643" y="96"/>
                                <a:pt x="2645" y="97"/>
                              </a:cubicBezTo>
                              <a:cubicBezTo>
                                <a:pt x="2649" y="79"/>
                                <a:pt x="2649" y="79"/>
                                <a:pt x="2649" y="79"/>
                              </a:cubicBezTo>
                              <a:cubicBezTo>
                                <a:pt x="2645" y="77"/>
                                <a:pt x="2640" y="77"/>
                                <a:pt x="2635" y="77"/>
                              </a:cubicBezTo>
                              <a:cubicBezTo>
                                <a:pt x="2612" y="77"/>
                                <a:pt x="2598" y="91"/>
                                <a:pt x="2593" y="105"/>
                              </a:cubicBezTo>
                              <a:cubicBezTo>
                                <a:pt x="2592" y="105"/>
                                <a:pt x="2592" y="105"/>
                                <a:pt x="2592" y="105"/>
                              </a:cubicBezTo>
                              <a:cubicBezTo>
                                <a:pt x="2592" y="80"/>
                                <a:pt x="2592" y="80"/>
                                <a:pt x="2592" y="80"/>
                              </a:cubicBezTo>
                              <a:cubicBezTo>
                                <a:pt x="2574" y="80"/>
                                <a:pt x="2574" y="80"/>
                                <a:pt x="2574" y="80"/>
                              </a:cubicBezTo>
                              <a:cubicBezTo>
                                <a:pt x="2575" y="99"/>
                                <a:pt x="2575" y="109"/>
                                <a:pt x="2575" y="121"/>
                              </a:cubicBezTo>
                              <a:lnTo>
                                <a:pt x="2575" y="211"/>
                              </a:lnTo>
                              <a:close/>
                              <a:moveTo>
                                <a:pt x="2548" y="80"/>
                              </a:moveTo>
                              <a:cubicBezTo>
                                <a:pt x="2510" y="80"/>
                                <a:pt x="2510" y="80"/>
                                <a:pt x="2510" y="80"/>
                              </a:cubicBezTo>
                              <a:cubicBezTo>
                                <a:pt x="2510" y="43"/>
                                <a:pt x="2510" y="43"/>
                                <a:pt x="2510" y="43"/>
                              </a:cubicBezTo>
                              <a:cubicBezTo>
                                <a:pt x="2492" y="43"/>
                                <a:pt x="2492" y="43"/>
                                <a:pt x="2492" y="43"/>
                              </a:cubicBezTo>
                              <a:cubicBezTo>
                                <a:pt x="2492" y="80"/>
                                <a:pt x="2492" y="80"/>
                                <a:pt x="2492" y="80"/>
                              </a:cubicBezTo>
                              <a:cubicBezTo>
                                <a:pt x="2464" y="80"/>
                                <a:pt x="2464" y="80"/>
                                <a:pt x="2464" y="80"/>
                              </a:cubicBezTo>
                              <a:cubicBezTo>
                                <a:pt x="2464" y="97"/>
                                <a:pt x="2464" y="97"/>
                                <a:pt x="2464" y="97"/>
                              </a:cubicBezTo>
                              <a:cubicBezTo>
                                <a:pt x="2492" y="97"/>
                                <a:pt x="2492" y="97"/>
                                <a:pt x="2492" y="97"/>
                              </a:cubicBezTo>
                              <a:cubicBezTo>
                                <a:pt x="2492" y="180"/>
                                <a:pt x="2492" y="180"/>
                                <a:pt x="2492" y="180"/>
                              </a:cubicBezTo>
                              <a:cubicBezTo>
                                <a:pt x="2492" y="209"/>
                                <a:pt x="2510" y="215"/>
                                <a:pt x="2524" y="215"/>
                              </a:cubicBezTo>
                              <a:cubicBezTo>
                                <a:pt x="2534" y="215"/>
                                <a:pt x="2543" y="213"/>
                                <a:pt x="2549" y="210"/>
                              </a:cubicBezTo>
                              <a:cubicBezTo>
                                <a:pt x="2548" y="193"/>
                                <a:pt x="2548" y="193"/>
                                <a:pt x="2548" y="193"/>
                              </a:cubicBezTo>
                              <a:cubicBezTo>
                                <a:pt x="2543" y="196"/>
                                <a:pt x="2536" y="198"/>
                                <a:pt x="2529" y="198"/>
                              </a:cubicBezTo>
                              <a:cubicBezTo>
                                <a:pt x="2518" y="198"/>
                                <a:pt x="2510" y="194"/>
                                <a:pt x="2510" y="174"/>
                              </a:cubicBezTo>
                              <a:cubicBezTo>
                                <a:pt x="2510" y="97"/>
                                <a:pt x="2510" y="97"/>
                                <a:pt x="2510" y="97"/>
                              </a:cubicBezTo>
                              <a:cubicBezTo>
                                <a:pt x="2548" y="97"/>
                                <a:pt x="2548" y="97"/>
                                <a:pt x="2548" y="97"/>
                              </a:cubicBezTo>
                              <a:lnTo>
                                <a:pt x="2548" y="80"/>
                              </a:lnTo>
                              <a:close/>
                              <a:moveTo>
                                <a:pt x="2323" y="80"/>
                              </a:moveTo>
                              <a:cubicBezTo>
                                <a:pt x="2324" y="90"/>
                                <a:pt x="2325" y="102"/>
                                <a:pt x="2325" y="109"/>
                              </a:cubicBezTo>
                              <a:cubicBezTo>
                                <a:pt x="2325" y="211"/>
                                <a:pt x="2325" y="211"/>
                                <a:pt x="2325" y="211"/>
                              </a:cubicBezTo>
                              <a:cubicBezTo>
                                <a:pt x="2343" y="211"/>
                                <a:pt x="2343" y="211"/>
                                <a:pt x="2343" y="211"/>
                              </a:cubicBezTo>
                              <a:cubicBezTo>
                                <a:pt x="2343" y="144"/>
                                <a:pt x="2343" y="144"/>
                                <a:pt x="2343" y="144"/>
                              </a:cubicBezTo>
                              <a:cubicBezTo>
                                <a:pt x="2343" y="96"/>
                                <a:pt x="2379" y="94"/>
                                <a:pt x="2383" y="94"/>
                              </a:cubicBezTo>
                              <a:cubicBezTo>
                                <a:pt x="2410" y="94"/>
                                <a:pt x="2419" y="110"/>
                                <a:pt x="2419" y="139"/>
                              </a:cubicBezTo>
                              <a:cubicBezTo>
                                <a:pt x="2419" y="211"/>
                                <a:pt x="2419" y="211"/>
                                <a:pt x="2419" y="211"/>
                              </a:cubicBezTo>
                              <a:cubicBezTo>
                                <a:pt x="2437" y="211"/>
                                <a:pt x="2437" y="211"/>
                                <a:pt x="2437" y="211"/>
                              </a:cubicBezTo>
                              <a:cubicBezTo>
                                <a:pt x="2437" y="128"/>
                                <a:pt x="2437" y="128"/>
                                <a:pt x="2437" y="128"/>
                              </a:cubicBezTo>
                              <a:cubicBezTo>
                                <a:pt x="2437" y="96"/>
                                <a:pt x="2421" y="77"/>
                                <a:pt x="2388" y="77"/>
                              </a:cubicBezTo>
                              <a:cubicBezTo>
                                <a:pt x="2370" y="77"/>
                                <a:pt x="2352" y="87"/>
                                <a:pt x="2344" y="101"/>
                              </a:cubicBezTo>
                              <a:cubicBezTo>
                                <a:pt x="2343" y="101"/>
                                <a:pt x="2343" y="101"/>
                                <a:pt x="2343" y="101"/>
                              </a:cubicBezTo>
                              <a:cubicBezTo>
                                <a:pt x="2343" y="94"/>
                                <a:pt x="2343" y="87"/>
                                <a:pt x="2342" y="80"/>
                              </a:cubicBezTo>
                              <a:lnTo>
                                <a:pt x="2323" y="80"/>
                              </a:lnTo>
                              <a:close/>
                              <a:moveTo>
                                <a:pt x="2183" y="136"/>
                              </a:moveTo>
                              <a:cubicBezTo>
                                <a:pt x="2183" y="114"/>
                                <a:pt x="2204" y="94"/>
                                <a:pt x="2228" y="94"/>
                              </a:cubicBezTo>
                              <a:cubicBezTo>
                                <a:pt x="2255" y="94"/>
                                <a:pt x="2271" y="111"/>
                                <a:pt x="2271" y="136"/>
                              </a:cubicBezTo>
                              <a:lnTo>
                                <a:pt x="2183" y="136"/>
                              </a:lnTo>
                              <a:close/>
                              <a:moveTo>
                                <a:pt x="2291" y="151"/>
                              </a:moveTo>
                              <a:cubicBezTo>
                                <a:pt x="2291" y="142"/>
                                <a:pt x="2291" y="142"/>
                                <a:pt x="2291" y="142"/>
                              </a:cubicBezTo>
                              <a:cubicBezTo>
                                <a:pt x="2291" y="107"/>
                                <a:pt x="2268" y="77"/>
                                <a:pt x="2228" y="77"/>
                              </a:cubicBezTo>
                              <a:cubicBezTo>
                                <a:pt x="2191" y="77"/>
                                <a:pt x="2162" y="106"/>
                                <a:pt x="2162" y="146"/>
                              </a:cubicBezTo>
                              <a:cubicBezTo>
                                <a:pt x="2162" y="185"/>
                                <a:pt x="2191" y="215"/>
                                <a:pt x="2230" y="215"/>
                              </a:cubicBezTo>
                              <a:cubicBezTo>
                                <a:pt x="2252" y="215"/>
                                <a:pt x="2271" y="207"/>
                                <a:pt x="2287" y="187"/>
                              </a:cubicBezTo>
                              <a:cubicBezTo>
                                <a:pt x="2272" y="175"/>
                                <a:pt x="2272" y="175"/>
                                <a:pt x="2272" y="175"/>
                              </a:cubicBezTo>
                              <a:cubicBezTo>
                                <a:pt x="2265" y="187"/>
                                <a:pt x="2250" y="198"/>
                                <a:pt x="2230" y="198"/>
                              </a:cubicBezTo>
                              <a:cubicBezTo>
                                <a:pt x="2204" y="198"/>
                                <a:pt x="2184" y="177"/>
                                <a:pt x="2182" y="151"/>
                              </a:cubicBezTo>
                              <a:lnTo>
                                <a:pt x="2291" y="151"/>
                              </a:lnTo>
                              <a:close/>
                              <a:moveTo>
                                <a:pt x="2145" y="100"/>
                              </a:moveTo>
                              <a:cubicBezTo>
                                <a:pt x="2132" y="84"/>
                                <a:pt x="2115" y="77"/>
                                <a:pt x="2097" y="77"/>
                              </a:cubicBezTo>
                              <a:cubicBezTo>
                                <a:pt x="2054" y="76"/>
                                <a:pt x="2027" y="106"/>
                                <a:pt x="2027" y="146"/>
                              </a:cubicBezTo>
                              <a:cubicBezTo>
                                <a:pt x="2027" y="185"/>
                                <a:pt x="2054" y="215"/>
                                <a:pt x="2097" y="215"/>
                              </a:cubicBezTo>
                              <a:cubicBezTo>
                                <a:pt x="2115" y="214"/>
                                <a:pt x="2132" y="207"/>
                                <a:pt x="2145" y="192"/>
                              </a:cubicBezTo>
                              <a:cubicBezTo>
                                <a:pt x="2130" y="181"/>
                                <a:pt x="2130" y="181"/>
                                <a:pt x="2130" y="181"/>
                              </a:cubicBezTo>
                              <a:cubicBezTo>
                                <a:pt x="2124" y="190"/>
                                <a:pt x="2112" y="198"/>
                                <a:pt x="2097" y="198"/>
                              </a:cubicBezTo>
                              <a:cubicBezTo>
                                <a:pt x="2066" y="198"/>
                                <a:pt x="2048" y="176"/>
                                <a:pt x="2048" y="146"/>
                              </a:cubicBezTo>
                              <a:cubicBezTo>
                                <a:pt x="2048" y="116"/>
                                <a:pt x="2066" y="93"/>
                                <a:pt x="2097" y="94"/>
                              </a:cubicBezTo>
                              <a:cubicBezTo>
                                <a:pt x="2112" y="94"/>
                                <a:pt x="2124" y="102"/>
                                <a:pt x="2130" y="111"/>
                              </a:cubicBezTo>
                              <a:lnTo>
                                <a:pt x="2145" y="100"/>
                              </a:lnTo>
                              <a:close/>
                              <a:moveTo>
                                <a:pt x="1948" y="211"/>
                              </a:moveTo>
                              <a:cubicBezTo>
                                <a:pt x="1967" y="211"/>
                                <a:pt x="1967" y="211"/>
                                <a:pt x="1967" y="211"/>
                              </a:cubicBezTo>
                              <a:cubicBezTo>
                                <a:pt x="1967" y="137"/>
                                <a:pt x="1967" y="137"/>
                                <a:pt x="1967" y="137"/>
                              </a:cubicBezTo>
                              <a:cubicBezTo>
                                <a:pt x="1967" y="120"/>
                                <a:pt x="1979" y="95"/>
                                <a:pt x="2007" y="95"/>
                              </a:cubicBezTo>
                              <a:cubicBezTo>
                                <a:pt x="2012" y="95"/>
                                <a:pt x="2016" y="96"/>
                                <a:pt x="2018" y="97"/>
                              </a:cubicBezTo>
                              <a:cubicBezTo>
                                <a:pt x="2022" y="79"/>
                                <a:pt x="2022" y="79"/>
                                <a:pt x="2022" y="79"/>
                              </a:cubicBezTo>
                              <a:cubicBezTo>
                                <a:pt x="2018" y="77"/>
                                <a:pt x="2013" y="77"/>
                                <a:pt x="2008" y="77"/>
                              </a:cubicBezTo>
                              <a:cubicBezTo>
                                <a:pt x="1985" y="77"/>
                                <a:pt x="1971" y="91"/>
                                <a:pt x="1966" y="105"/>
                              </a:cubicBezTo>
                              <a:cubicBezTo>
                                <a:pt x="1965" y="105"/>
                                <a:pt x="1965" y="105"/>
                                <a:pt x="1965" y="105"/>
                              </a:cubicBezTo>
                              <a:cubicBezTo>
                                <a:pt x="1965" y="80"/>
                                <a:pt x="1965" y="80"/>
                                <a:pt x="1965" y="80"/>
                              </a:cubicBezTo>
                              <a:cubicBezTo>
                                <a:pt x="1947" y="80"/>
                                <a:pt x="1947" y="80"/>
                                <a:pt x="1947" y="80"/>
                              </a:cubicBezTo>
                              <a:cubicBezTo>
                                <a:pt x="1948" y="99"/>
                                <a:pt x="1948" y="109"/>
                                <a:pt x="1948" y="121"/>
                              </a:cubicBezTo>
                              <a:lnTo>
                                <a:pt x="1948" y="211"/>
                              </a:lnTo>
                              <a:close/>
                              <a:moveTo>
                                <a:pt x="1804" y="136"/>
                              </a:moveTo>
                              <a:cubicBezTo>
                                <a:pt x="1804" y="114"/>
                                <a:pt x="1826" y="94"/>
                                <a:pt x="1850" y="94"/>
                              </a:cubicBezTo>
                              <a:cubicBezTo>
                                <a:pt x="1877" y="94"/>
                                <a:pt x="1893" y="111"/>
                                <a:pt x="1893" y="136"/>
                              </a:cubicBezTo>
                              <a:lnTo>
                                <a:pt x="1804" y="136"/>
                              </a:lnTo>
                              <a:close/>
                              <a:moveTo>
                                <a:pt x="1913" y="151"/>
                              </a:moveTo>
                              <a:cubicBezTo>
                                <a:pt x="1913" y="142"/>
                                <a:pt x="1913" y="142"/>
                                <a:pt x="1913" y="142"/>
                              </a:cubicBezTo>
                              <a:cubicBezTo>
                                <a:pt x="1913" y="107"/>
                                <a:pt x="1890" y="77"/>
                                <a:pt x="1850" y="77"/>
                              </a:cubicBezTo>
                              <a:cubicBezTo>
                                <a:pt x="1813" y="77"/>
                                <a:pt x="1784" y="106"/>
                                <a:pt x="1784" y="146"/>
                              </a:cubicBezTo>
                              <a:cubicBezTo>
                                <a:pt x="1784" y="185"/>
                                <a:pt x="1813" y="215"/>
                                <a:pt x="1852" y="215"/>
                              </a:cubicBezTo>
                              <a:cubicBezTo>
                                <a:pt x="1873" y="215"/>
                                <a:pt x="1893" y="207"/>
                                <a:pt x="1908" y="187"/>
                              </a:cubicBezTo>
                              <a:cubicBezTo>
                                <a:pt x="1894" y="175"/>
                                <a:pt x="1894" y="175"/>
                                <a:pt x="1894" y="175"/>
                              </a:cubicBezTo>
                              <a:cubicBezTo>
                                <a:pt x="1886" y="187"/>
                                <a:pt x="1871" y="198"/>
                                <a:pt x="1852" y="198"/>
                              </a:cubicBezTo>
                              <a:cubicBezTo>
                                <a:pt x="1826" y="198"/>
                                <a:pt x="1806" y="177"/>
                                <a:pt x="1803" y="151"/>
                              </a:cubicBezTo>
                              <a:lnTo>
                                <a:pt x="1913" y="151"/>
                              </a:lnTo>
                              <a:close/>
                              <a:moveTo>
                                <a:pt x="1674" y="0"/>
                              </a:moveTo>
                              <a:cubicBezTo>
                                <a:pt x="1656" y="0"/>
                                <a:pt x="1656" y="0"/>
                                <a:pt x="1656" y="0"/>
                              </a:cubicBezTo>
                              <a:cubicBezTo>
                                <a:pt x="1656" y="211"/>
                                <a:pt x="1656" y="211"/>
                                <a:pt x="1656" y="211"/>
                              </a:cubicBezTo>
                              <a:cubicBezTo>
                                <a:pt x="1674" y="211"/>
                                <a:pt x="1674" y="211"/>
                                <a:pt x="1674" y="211"/>
                              </a:cubicBezTo>
                              <a:cubicBezTo>
                                <a:pt x="1674" y="142"/>
                                <a:pt x="1674" y="142"/>
                                <a:pt x="1674" y="142"/>
                              </a:cubicBezTo>
                              <a:cubicBezTo>
                                <a:pt x="1742" y="211"/>
                                <a:pt x="1742" y="211"/>
                                <a:pt x="1742" y="211"/>
                              </a:cubicBezTo>
                              <a:cubicBezTo>
                                <a:pt x="1771" y="211"/>
                                <a:pt x="1771" y="211"/>
                                <a:pt x="1771" y="211"/>
                              </a:cubicBezTo>
                              <a:cubicBezTo>
                                <a:pt x="1699" y="140"/>
                                <a:pt x="1699" y="140"/>
                                <a:pt x="1699" y="140"/>
                              </a:cubicBezTo>
                              <a:cubicBezTo>
                                <a:pt x="1764" y="80"/>
                                <a:pt x="1764" y="80"/>
                                <a:pt x="1764" y="80"/>
                              </a:cubicBezTo>
                              <a:cubicBezTo>
                                <a:pt x="1736" y="80"/>
                                <a:pt x="1736" y="80"/>
                                <a:pt x="1736" y="80"/>
                              </a:cubicBezTo>
                              <a:cubicBezTo>
                                <a:pt x="1674" y="139"/>
                                <a:pt x="1674" y="139"/>
                                <a:pt x="1674" y="139"/>
                              </a:cubicBezTo>
                              <a:lnTo>
                                <a:pt x="1674" y="0"/>
                              </a:lnTo>
                              <a:close/>
                              <a:moveTo>
                                <a:pt x="1499" y="80"/>
                              </a:moveTo>
                              <a:cubicBezTo>
                                <a:pt x="1499" y="90"/>
                                <a:pt x="1500" y="102"/>
                                <a:pt x="1500" y="109"/>
                              </a:cubicBezTo>
                              <a:cubicBezTo>
                                <a:pt x="1500" y="211"/>
                                <a:pt x="1500" y="211"/>
                                <a:pt x="1500" y="211"/>
                              </a:cubicBezTo>
                              <a:cubicBezTo>
                                <a:pt x="1519" y="211"/>
                                <a:pt x="1519" y="211"/>
                                <a:pt x="1519" y="211"/>
                              </a:cubicBezTo>
                              <a:cubicBezTo>
                                <a:pt x="1519" y="144"/>
                                <a:pt x="1519" y="144"/>
                                <a:pt x="1519" y="144"/>
                              </a:cubicBezTo>
                              <a:cubicBezTo>
                                <a:pt x="1519" y="96"/>
                                <a:pt x="1554" y="94"/>
                                <a:pt x="1558" y="94"/>
                              </a:cubicBezTo>
                              <a:cubicBezTo>
                                <a:pt x="1586" y="94"/>
                                <a:pt x="1594" y="110"/>
                                <a:pt x="1594" y="139"/>
                              </a:cubicBezTo>
                              <a:cubicBezTo>
                                <a:pt x="1594" y="211"/>
                                <a:pt x="1594" y="211"/>
                                <a:pt x="1594" y="211"/>
                              </a:cubicBezTo>
                              <a:cubicBezTo>
                                <a:pt x="1612" y="211"/>
                                <a:pt x="1612" y="211"/>
                                <a:pt x="1612" y="211"/>
                              </a:cubicBezTo>
                              <a:cubicBezTo>
                                <a:pt x="1612" y="128"/>
                                <a:pt x="1612" y="128"/>
                                <a:pt x="1612" y="128"/>
                              </a:cubicBezTo>
                              <a:cubicBezTo>
                                <a:pt x="1612" y="96"/>
                                <a:pt x="1596" y="77"/>
                                <a:pt x="1563" y="77"/>
                              </a:cubicBezTo>
                              <a:cubicBezTo>
                                <a:pt x="1546" y="77"/>
                                <a:pt x="1527" y="87"/>
                                <a:pt x="1519" y="101"/>
                              </a:cubicBezTo>
                              <a:cubicBezTo>
                                <a:pt x="1519" y="101"/>
                                <a:pt x="1519" y="101"/>
                                <a:pt x="1519" y="101"/>
                              </a:cubicBezTo>
                              <a:cubicBezTo>
                                <a:pt x="1519" y="94"/>
                                <a:pt x="1519" y="87"/>
                                <a:pt x="1518" y="80"/>
                              </a:cubicBezTo>
                              <a:lnTo>
                                <a:pt x="1499" y="80"/>
                              </a:lnTo>
                              <a:close/>
                              <a:moveTo>
                                <a:pt x="1439" y="146"/>
                              </a:moveTo>
                              <a:cubicBezTo>
                                <a:pt x="1439" y="156"/>
                                <a:pt x="1439" y="156"/>
                                <a:pt x="1439" y="156"/>
                              </a:cubicBezTo>
                              <a:cubicBezTo>
                                <a:pt x="1439" y="179"/>
                                <a:pt x="1426" y="198"/>
                                <a:pt x="1399" y="198"/>
                              </a:cubicBezTo>
                              <a:cubicBezTo>
                                <a:pt x="1384" y="198"/>
                                <a:pt x="1368" y="191"/>
                                <a:pt x="1368" y="174"/>
                              </a:cubicBezTo>
                              <a:cubicBezTo>
                                <a:pt x="1368" y="147"/>
                                <a:pt x="1410" y="146"/>
                                <a:pt x="1429" y="146"/>
                              </a:cubicBezTo>
                              <a:lnTo>
                                <a:pt x="1439" y="146"/>
                              </a:lnTo>
                              <a:close/>
                              <a:moveTo>
                                <a:pt x="1430" y="131"/>
                              </a:moveTo>
                              <a:cubicBezTo>
                                <a:pt x="1398" y="131"/>
                                <a:pt x="1348" y="134"/>
                                <a:pt x="1348" y="176"/>
                              </a:cubicBezTo>
                              <a:cubicBezTo>
                                <a:pt x="1348" y="202"/>
                                <a:pt x="1370" y="215"/>
                                <a:pt x="1393" y="215"/>
                              </a:cubicBezTo>
                              <a:cubicBezTo>
                                <a:pt x="1414" y="215"/>
                                <a:pt x="1429" y="207"/>
                                <a:pt x="1439" y="190"/>
                              </a:cubicBezTo>
                              <a:cubicBezTo>
                                <a:pt x="1440" y="190"/>
                                <a:pt x="1440" y="190"/>
                                <a:pt x="1440" y="190"/>
                              </a:cubicBezTo>
                              <a:cubicBezTo>
                                <a:pt x="1440" y="197"/>
                                <a:pt x="1440" y="205"/>
                                <a:pt x="1442" y="211"/>
                              </a:cubicBezTo>
                              <a:cubicBezTo>
                                <a:pt x="1460" y="211"/>
                                <a:pt x="1460" y="211"/>
                                <a:pt x="1460" y="211"/>
                              </a:cubicBezTo>
                              <a:cubicBezTo>
                                <a:pt x="1458" y="204"/>
                                <a:pt x="1457" y="192"/>
                                <a:pt x="1457" y="182"/>
                              </a:cubicBezTo>
                              <a:cubicBezTo>
                                <a:pt x="1457" y="123"/>
                                <a:pt x="1457" y="123"/>
                                <a:pt x="1457" y="123"/>
                              </a:cubicBezTo>
                              <a:cubicBezTo>
                                <a:pt x="1457" y="91"/>
                                <a:pt x="1435" y="77"/>
                                <a:pt x="1409" y="77"/>
                              </a:cubicBezTo>
                              <a:cubicBezTo>
                                <a:pt x="1385" y="77"/>
                                <a:pt x="1366" y="84"/>
                                <a:pt x="1354" y="96"/>
                              </a:cubicBezTo>
                              <a:cubicBezTo>
                                <a:pt x="1365" y="109"/>
                                <a:pt x="1365" y="109"/>
                                <a:pt x="1365" y="109"/>
                              </a:cubicBezTo>
                              <a:cubicBezTo>
                                <a:pt x="1376" y="99"/>
                                <a:pt x="1390" y="94"/>
                                <a:pt x="1405" y="94"/>
                              </a:cubicBezTo>
                              <a:cubicBezTo>
                                <a:pt x="1428" y="94"/>
                                <a:pt x="1439" y="105"/>
                                <a:pt x="1439" y="128"/>
                              </a:cubicBezTo>
                              <a:cubicBezTo>
                                <a:pt x="1439" y="131"/>
                                <a:pt x="1439" y="131"/>
                                <a:pt x="1439" y="131"/>
                              </a:cubicBezTo>
                              <a:lnTo>
                                <a:pt x="1430" y="131"/>
                              </a:lnTo>
                              <a:close/>
                              <a:moveTo>
                                <a:pt x="1205" y="13"/>
                              </a:moveTo>
                              <a:cubicBezTo>
                                <a:pt x="1185" y="13"/>
                                <a:pt x="1185" y="13"/>
                                <a:pt x="1185" y="13"/>
                              </a:cubicBezTo>
                              <a:cubicBezTo>
                                <a:pt x="1185" y="211"/>
                                <a:pt x="1185" y="211"/>
                                <a:pt x="1185" y="211"/>
                              </a:cubicBezTo>
                              <a:cubicBezTo>
                                <a:pt x="1205" y="211"/>
                                <a:pt x="1205" y="211"/>
                                <a:pt x="1205" y="211"/>
                              </a:cubicBezTo>
                              <a:cubicBezTo>
                                <a:pt x="1205" y="109"/>
                                <a:pt x="1205" y="109"/>
                                <a:pt x="1205" y="109"/>
                              </a:cubicBezTo>
                              <a:cubicBezTo>
                                <a:pt x="1206" y="109"/>
                                <a:pt x="1206" y="109"/>
                                <a:pt x="1206" y="109"/>
                              </a:cubicBezTo>
                              <a:cubicBezTo>
                                <a:pt x="1209" y="109"/>
                                <a:pt x="1209" y="109"/>
                                <a:pt x="1209" y="109"/>
                              </a:cubicBezTo>
                              <a:cubicBezTo>
                                <a:pt x="1306" y="211"/>
                                <a:pt x="1306" y="211"/>
                                <a:pt x="1306" y="211"/>
                              </a:cubicBezTo>
                              <a:cubicBezTo>
                                <a:pt x="1336" y="211"/>
                                <a:pt x="1336" y="211"/>
                                <a:pt x="1336" y="211"/>
                              </a:cubicBezTo>
                              <a:cubicBezTo>
                                <a:pt x="1230" y="103"/>
                                <a:pt x="1230" y="103"/>
                                <a:pt x="1230" y="103"/>
                              </a:cubicBezTo>
                              <a:cubicBezTo>
                                <a:pt x="1330" y="13"/>
                                <a:pt x="1330" y="13"/>
                                <a:pt x="1330" y="13"/>
                              </a:cubicBezTo>
                              <a:cubicBezTo>
                                <a:pt x="1301" y="13"/>
                                <a:pt x="1301" y="13"/>
                                <a:pt x="1301" y="13"/>
                              </a:cubicBezTo>
                              <a:cubicBezTo>
                                <a:pt x="1208" y="99"/>
                                <a:pt x="1208" y="99"/>
                                <a:pt x="1208" y="99"/>
                              </a:cubicBezTo>
                              <a:cubicBezTo>
                                <a:pt x="1206" y="99"/>
                                <a:pt x="1206" y="99"/>
                                <a:pt x="1206" y="99"/>
                              </a:cubicBezTo>
                              <a:cubicBezTo>
                                <a:pt x="1205" y="99"/>
                                <a:pt x="1205" y="99"/>
                                <a:pt x="1205" y="99"/>
                              </a:cubicBezTo>
                              <a:lnTo>
                                <a:pt x="1205" y="13"/>
                              </a:lnTo>
                              <a:close/>
                              <a:moveTo>
                                <a:pt x="1048" y="0"/>
                              </a:moveTo>
                              <a:cubicBezTo>
                                <a:pt x="1030" y="0"/>
                                <a:pt x="1030" y="0"/>
                                <a:pt x="1030" y="0"/>
                              </a:cubicBezTo>
                              <a:cubicBezTo>
                                <a:pt x="1030" y="211"/>
                                <a:pt x="1030" y="211"/>
                                <a:pt x="1030" y="211"/>
                              </a:cubicBezTo>
                              <a:cubicBezTo>
                                <a:pt x="1048" y="211"/>
                                <a:pt x="1048" y="211"/>
                                <a:pt x="1048" y="211"/>
                              </a:cubicBezTo>
                              <a:lnTo>
                                <a:pt x="1048" y="0"/>
                              </a:lnTo>
                              <a:close/>
                              <a:moveTo>
                                <a:pt x="964" y="146"/>
                              </a:moveTo>
                              <a:cubicBezTo>
                                <a:pt x="964" y="156"/>
                                <a:pt x="964" y="156"/>
                                <a:pt x="964" y="156"/>
                              </a:cubicBezTo>
                              <a:cubicBezTo>
                                <a:pt x="964" y="179"/>
                                <a:pt x="951" y="198"/>
                                <a:pt x="925" y="198"/>
                              </a:cubicBezTo>
                              <a:cubicBezTo>
                                <a:pt x="910" y="198"/>
                                <a:pt x="894" y="191"/>
                                <a:pt x="894" y="174"/>
                              </a:cubicBezTo>
                              <a:cubicBezTo>
                                <a:pt x="894" y="147"/>
                                <a:pt x="936" y="146"/>
                                <a:pt x="955" y="146"/>
                              </a:cubicBezTo>
                              <a:lnTo>
                                <a:pt x="964" y="146"/>
                              </a:lnTo>
                              <a:close/>
                              <a:moveTo>
                                <a:pt x="955" y="131"/>
                              </a:moveTo>
                              <a:cubicBezTo>
                                <a:pt x="924" y="131"/>
                                <a:pt x="874" y="134"/>
                                <a:pt x="874" y="176"/>
                              </a:cubicBezTo>
                              <a:cubicBezTo>
                                <a:pt x="874" y="202"/>
                                <a:pt x="895" y="215"/>
                                <a:pt x="919" y="215"/>
                              </a:cubicBezTo>
                              <a:cubicBezTo>
                                <a:pt x="940" y="215"/>
                                <a:pt x="954" y="207"/>
                                <a:pt x="965" y="190"/>
                              </a:cubicBezTo>
                              <a:cubicBezTo>
                                <a:pt x="965" y="190"/>
                                <a:pt x="965" y="190"/>
                                <a:pt x="965" y="190"/>
                              </a:cubicBezTo>
                              <a:cubicBezTo>
                                <a:pt x="965" y="197"/>
                                <a:pt x="966" y="205"/>
                                <a:pt x="967" y="211"/>
                              </a:cubicBezTo>
                              <a:cubicBezTo>
                                <a:pt x="985" y="211"/>
                                <a:pt x="985" y="211"/>
                                <a:pt x="985" y="211"/>
                              </a:cubicBezTo>
                              <a:cubicBezTo>
                                <a:pt x="984" y="204"/>
                                <a:pt x="983" y="192"/>
                                <a:pt x="983" y="182"/>
                              </a:cubicBezTo>
                              <a:cubicBezTo>
                                <a:pt x="983" y="123"/>
                                <a:pt x="983" y="123"/>
                                <a:pt x="983" y="123"/>
                              </a:cubicBezTo>
                              <a:cubicBezTo>
                                <a:pt x="983" y="91"/>
                                <a:pt x="961" y="77"/>
                                <a:pt x="935" y="77"/>
                              </a:cubicBezTo>
                              <a:cubicBezTo>
                                <a:pt x="910" y="77"/>
                                <a:pt x="892" y="84"/>
                                <a:pt x="879" y="96"/>
                              </a:cubicBezTo>
                              <a:cubicBezTo>
                                <a:pt x="891" y="109"/>
                                <a:pt x="891" y="109"/>
                                <a:pt x="891" y="109"/>
                              </a:cubicBezTo>
                              <a:cubicBezTo>
                                <a:pt x="902" y="99"/>
                                <a:pt x="915" y="94"/>
                                <a:pt x="931" y="94"/>
                              </a:cubicBezTo>
                              <a:cubicBezTo>
                                <a:pt x="953" y="94"/>
                                <a:pt x="964" y="105"/>
                                <a:pt x="964" y="128"/>
                              </a:cubicBezTo>
                              <a:cubicBezTo>
                                <a:pt x="964" y="131"/>
                                <a:pt x="964" y="131"/>
                                <a:pt x="964" y="131"/>
                              </a:cubicBezTo>
                              <a:lnTo>
                                <a:pt x="955" y="131"/>
                              </a:lnTo>
                              <a:close/>
                              <a:moveTo>
                                <a:pt x="819" y="146"/>
                              </a:moveTo>
                              <a:cubicBezTo>
                                <a:pt x="819" y="156"/>
                                <a:pt x="819" y="156"/>
                                <a:pt x="819" y="156"/>
                              </a:cubicBezTo>
                              <a:cubicBezTo>
                                <a:pt x="819" y="179"/>
                                <a:pt x="806" y="198"/>
                                <a:pt x="779" y="198"/>
                              </a:cubicBezTo>
                              <a:cubicBezTo>
                                <a:pt x="764" y="198"/>
                                <a:pt x="748" y="191"/>
                                <a:pt x="748" y="174"/>
                              </a:cubicBezTo>
                              <a:cubicBezTo>
                                <a:pt x="748" y="147"/>
                                <a:pt x="791" y="146"/>
                                <a:pt x="810" y="146"/>
                              </a:cubicBezTo>
                              <a:lnTo>
                                <a:pt x="819" y="146"/>
                              </a:lnTo>
                              <a:close/>
                              <a:moveTo>
                                <a:pt x="810" y="131"/>
                              </a:moveTo>
                              <a:cubicBezTo>
                                <a:pt x="778" y="131"/>
                                <a:pt x="728" y="134"/>
                                <a:pt x="728" y="176"/>
                              </a:cubicBezTo>
                              <a:cubicBezTo>
                                <a:pt x="728" y="202"/>
                                <a:pt x="750" y="215"/>
                                <a:pt x="773" y="215"/>
                              </a:cubicBezTo>
                              <a:cubicBezTo>
                                <a:pt x="794" y="215"/>
                                <a:pt x="809" y="207"/>
                                <a:pt x="820" y="190"/>
                              </a:cubicBezTo>
                              <a:cubicBezTo>
                                <a:pt x="820" y="190"/>
                                <a:pt x="820" y="190"/>
                                <a:pt x="820" y="190"/>
                              </a:cubicBezTo>
                              <a:cubicBezTo>
                                <a:pt x="820" y="197"/>
                                <a:pt x="821" y="205"/>
                                <a:pt x="822" y="211"/>
                              </a:cubicBezTo>
                              <a:cubicBezTo>
                                <a:pt x="840" y="211"/>
                                <a:pt x="840" y="211"/>
                                <a:pt x="840" y="211"/>
                              </a:cubicBezTo>
                              <a:cubicBezTo>
                                <a:pt x="839" y="204"/>
                                <a:pt x="838" y="192"/>
                                <a:pt x="838" y="182"/>
                              </a:cubicBezTo>
                              <a:cubicBezTo>
                                <a:pt x="838" y="123"/>
                                <a:pt x="838" y="123"/>
                                <a:pt x="838" y="123"/>
                              </a:cubicBezTo>
                              <a:cubicBezTo>
                                <a:pt x="838" y="91"/>
                                <a:pt x="815" y="77"/>
                                <a:pt x="790" y="77"/>
                              </a:cubicBezTo>
                              <a:cubicBezTo>
                                <a:pt x="765" y="77"/>
                                <a:pt x="746" y="84"/>
                                <a:pt x="734" y="96"/>
                              </a:cubicBezTo>
                              <a:cubicBezTo>
                                <a:pt x="745" y="109"/>
                                <a:pt x="745" y="109"/>
                                <a:pt x="745" y="109"/>
                              </a:cubicBezTo>
                              <a:cubicBezTo>
                                <a:pt x="757" y="99"/>
                                <a:pt x="770" y="94"/>
                                <a:pt x="785" y="94"/>
                              </a:cubicBezTo>
                              <a:cubicBezTo>
                                <a:pt x="808" y="94"/>
                                <a:pt x="819" y="105"/>
                                <a:pt x="819" y="128"/>
                              </a:cubicBezTo>
                              <a:cubicBezTo>
                                <a:pt x="819" y="131"/>
                                <a:pt x="819" y="131"/>
                                <a:pt x="819" y="131"/>
                              </a:cubicBezTo>
                              <a:lnTo>
                                <a:pt x="810" y="131"/>
                              </a:lnTo>
                              <a:close/>
                              <a:moveTo>
                                <a:pt x="644" y="211"/>
                              </a:moveTo>
                              <a:cubicBezTo>
                                <a:pt x="663" y="211"/>
                                <a:pt x="663" y="211"/>
                                <a:pt x="663" y="211"/>
                              </a:cubicBezTo>
                              <a:cubicBezTo>
                                <a:pt x="663" y="137"/>
                                <a:pt x="663" y="137"/>
                                <a:pt x="663" y="137"/>
                              </a:cubicBezTo>
                              <a:cubicBezTo>
                                <a:pt x="663" y="120"/>
                                <a:pt x="675" y="95"/>
                                <a:pt x="703" y="95"/>
                              </a:cubicBezTo>
                              <a:cubicBezTo>
                                <a:pt x="708" y="95"/>
                                <a:pt x="712" y="96"/>
                                <a:pt x="714" y="97"/>
                              </a:cubicBezTo>
                              <a:cubicBezTo>
                                <a:pt x="717" y="79"/>
                                <a:pt x="717" y="79"/>
                                <a:pt x="717" y="79"/>
                              </a:cubicBezTo>
                              <a:cubicBezTo>
                                <a:pt x="714" y="77"/>
                                <a:pt x="709" y="77"/>
                                <a:pt x="704" y="77"/>
                              </a:cubicBezTo>
                              <a:cubicBezTo>
                                <a:pt x="681" y="77"/>
                                <a:pt x="667" y="91"/>
                                <a:pt x="662" y="105"/>
                              </a:cubicBezTo>
                              <a:cubicBezTo>
                                <a:pt x="661" y="105"/>
                                <a:pt x="661" y="105"/>
                                <a:pt x="661" y="105"/>
                              </a:cubicBezTo>
                              <a:cubicBezTo>
                                <a:pt x="661" y="80"/>
                                <a:pt x="661" y="80"/>
                                <a:pt x="661" y="80"/>
                              </a:cubicBezTo>
                              <a:cubicBezTo>
                                <a:pt x="643" y="80"/>
                                <a:pt x="643" y="80"/>
                                <a:pt x="643" y="80"/>
                              </a:cubicBezTo>
                              <a:cubicBezTo>
                                <a:pt x="644" y="99"/>
                                <a:pt x="644" y="109"/>
                                <a:pt x="644" y="121"/>
                              </a:cubicBezTo>
                              <a:lnTo>
                                <a:pt x="644" y="211"/>
                              </a:lnTo>
                              <a:close/>
                              <a:moveTo>
                                <a:pt x="485" y="144"/>
                              </a:moveTo>
                              <a:cubicBezTo>
                                <a:pt x="485" y="117"/>
                                <a:pt x="506" y="94"/>
                                <a:pt x="533" y="94"/>
                              </a:cubicBezTo>
                              <a:cubicBezTo>
                                <a:pt x="564" y="94"/>
                                <a:pt x="583" y="117"/>
                                <a:pt x="583" y="144"/>
                              </a:cubicBezTo>
                              <a:cubicBezTo>
                                <a:pt x="584" y="174"/>
                                <a:pt x="560" y="195"/>
                                <a:pt x="533" y="195"/>
                              </a:cubicBezTo>
                              <a:cubicBezTo>
                                <a:pt x="506" y="195"/>
                                <a:pt x="485" y="172"/>
                                <a:pt x="485" y="144"/>
                              </a:cubicBezTo>
                              <a:close/>
                              <a:moveTo>
                                <a:pt x="467" y="252"/>
                              </a:moveTo>
                              <a:cubicBezTo>
                                <a:pt x="484" y="270"/>
                                <a:pt x="504" y="279"/>
                                <a:pt x="530" y="279"/>
                              </a:cubicBezTo>
                              <a:cubicBezTo>
                                <a:pt x="589" y="279"/>
                                <a:pt x="601" y="239"/>
                                <a:pt x="601" y="210"/>
                              </a:cubicBezTo>
                              <a:cubicBezTo>
                                <a:pt x="601" y="80"/>
                                <a:pt x="601" y="80"/>
                                <a:pt x="601" y="80"/>
                              </a:cubicBezTo>
                              <a:cubicBezTo>
                                <a:pt x="582" y="80"/>
                                <a:pt x="582" y="80"/>
                                <a:pt x="582" y="80"/>
                              </a:cubicBezTo>
                              <a:cubicBezTo>
                                <a:pt x="582" y="102"/>
                                <a:pt x="582" y="102"/>
                                <a:pt x="582" y="102"/>
                              </a:cubicBezTo>
                              <a:cubicBezTo>
                                <a:pt x="582" y="102"/>
                                <a:pt x="582" y="102"/>
                                <a:pt x="582" y="102"/>
                              </a:cubicBezTo>
                              <a:cubicBezTo>
                                <a:pt x="567" y="82"/>
                                <a:pt x="547" y="77"/>
                                <a:pt x="531" y="77"/>
                              </a:cubicBezTo>
                              <a:cubicBezTo>
                                <a:pt x="492" y="77"/>
                                <a:pt x="464" y="107"/>
                                <a:pt x="464" y="145"/>
                              </a:cubicBezTo>
                              <a:cubicBezTo>
                                <a:pt x="464" y="183"/>
                                <a:pt x="495" y="211"/>
                                <a:pt x="533" y="211"/>
                              </a:cubicBezTo>
                              <a:cubicBezTo>
                                <a:pt x="552" y="211"/>
                                <a:pt x="570" y="204"/>
                                <a:pt x="582" y="187"/>
                              </a:cubicBezTo>
                              <a:cubicBezTo>
                                <a:pt x="582" y="187"/>
                                <a:pt x="582" y="187"/>
                                <a:pt x="582" y="187"/>
                              </a:cubicBezTo>
                              <a:cubicBezTo>
                                <a:pt x="582" y="210"/>
                                <a:pt x="582" y="210"/>
                                <a:pt x="582" y="210"/>
                              </a:cubicBezTo>
                              <a:cubicBezTo>
                                <a:pt x="582" y="238"/>
                                <a:pt x="569" y="262"/>
                                <a:pt x="531" y="262"/>
                              </a:cubicBezTo>
                              <a:cubicBezTo>
                                <a:pt x="510" y="262"/>
                                <a:pt x="492" y="252"/>
                                <a:pt x="481" y="238"/>
                              </a:cubicBezTo>
                              <a:lnTo>
                                <a:pt x="467" y="252"/>
                              </a:lnTo>
                              <a:close/>
                              <a:moveTo>
                                <a:pt x="329" y="136"/>
                              </a:moveTo>
                              <a:cubicBezTo>
                                <a:pt x="329" y="114"/>
                                <a:pt x="351" y="94"/>
                                <a:pt x="375" y="94"/>
                              </a:cubicBezTo>
                              <a:cubicBezTo>
                                <a:pt x="401" y="94"/>
                                <a:pt x="417" y="111"/>
                                <a:pt x="417" y="136"/>
                              </a:cubicBezTo>
                              <a:lnTo>
                                <a:pt x="329" y="136"/>
                              </a:lnTo>
                              <a:close/>
                              <a:moveTo>
                                <a:pt x="438" y="151"/>
                              </a:moveTo>
                              <a:cubicBezTo>
                                <a:pt x="438" y="142"/>
                                <a:pt x="438" y="142"/>
                                <a:pt x="438" y="142"/>
                              </a:cubicBezTo>
                              <a:cubicBezTo>
                                <a:pt x="438" y="107"/>
                                <a:pt x="415" y="77"/>
                                <a:pt x="375" y="77"/>
                              </a:cubicBezTo>
                              <a:cubicBezTo>
                                <a:pt x="338" y="77"/>
                                <a:pt x="309" y="106"/>
                                <a:pt x="309" y="146"/>
                              </a:cubicBezTo>
                              <a:cubicBezTo>
                                <a:pt x="309" y="185"/>
                                <a:pt x="338" y="215"/>
                                <a:pt x="376" y="215"/>
                              </a:cubicBezTo>
                              <a:cubicBezTo>
                                <a:pt x="398" y="215"/>
                                <a:pt x="417" y="207"/>
                                <a:pt x="433" y="187"/>
                              </a:cubicBezTo>
                              <a:cubicBezTo>
                                <a:pt x="418" y="175"/>
                                <a:pt x="418" y="175"/>
                                <a:pt x="418" y="175"/>
                              </a:cubicBezTo>
                              <a:cubicBezTo>
                                <a:pt x="411" y="187"/>
                                <a:pt x="396" y="198"/>
                                <a:pt x="376" y="198"/>
                              </a:cubicBezTo>
                              <a:cubicBezTo>
                                <a:pt x="350" y="198"/>
                                <a:pt x="331" y="177"/>
                                <a:pt x="328" y="151"/>
                              </a:cubicBezTo>
                              <a:lnTo>
                                <a:pt x="438" y="151"/>
                              </a:lnTo>
                              <a:close/>
                              <a:moveTo>
                                <a:pt x="290" y="80"/>
                              </a:moveTo>
                              <a:cubicBezTo>
                                <a:pt x="252" y="80"/>
                                <a:pt x="252" y="80"/>
                                <a:pt x="252" y="80"/>
                              </a:cubicBezTo>
                              <a:cubicBezTo>
                                <a:pt x="252" y="43"/>
                                <a:pt x="252" y="43"/>
                                <a:pt x="252" y="43"/>
                              </a:cubicBezTo>
                              <a:cubicBezTo>
                                <a:pt x="234" y="43"/>
                                <a:pt x="234" y="43"/>
                                <a:pt x="234" y="43"/>
                              </a:cubicBezTo>
                              <a:cubicBezTo>
                                <a:pt x="234" y="80"/>
                                <a:pt x="234" y="80"/>
                                <a:pt x="234" y="80"/>
                              </a:cubicBezTo>
                              <a:cubicBezTo>
                                <a:pt x="206" y="80"/>
                                <a:pt x="206" y="80"/>
                                <a:pt x="206" y="80"/>
                              </a:cubicBezTo>
                              <a:cubicBezTo>
                                <a:pt x="206" y="97"/>
                                <a:pt x="206" y="97"/>
                                <a:pt x="206" y="97"/>
                              </a:cubicBezTo>
                              <a:cubicBezTo>
                                <a:pt x="234" y="97"/>
                                <a:pt x="234" y="97"/>
                                <a:pt x="234" y="97"/>
                              </a:cubicBezTo>
                              <a:cubicBezTo>
                                <a:pt x="234" y="180"/>
                                <a:pt x="234" y="180"/>
                                <a:pt x="234" y="180"/>
                              </a:cubicBezTo>
                              <a:cubicBezTo>
                                <a:pt x="234" y="209"/>
                                <a:pt x="252" y="215"/>
                                <a:pt x="266" y="215"/>
                              </a:cubicBezTo>
                              <a:cubicBezTo>
                                <a:pt x="276" y="215"/>
                                <a:pt x="285" y="213"/>
                                <a:pt x="291" y="210"/>
                              </a:cubicBezTo>
                              <a:cubicBezTo>
                                <a:pt x="291" y="193"/>
                                <a:pt x="291" y="193"/>
                                <a:pt x="291" y="193"/>
                              </a:cubicBezTo>
                              <a:cubicBezTo>
                                <a:pt x="285" y="196"/>
                                <a:pt x="278" y="198"/>
                                <a:pt x="272" y="198"/>
                              </a:cubicBezTo>
                              <a:cubicBezTo>
                                <a:pt x="260" y="198"/>
                                <a:pt x="252" y="194"/>
                                <a:pt x="252" y="174"/>
                              </a:cubicBezTo>
                              <a:cubicBezTo>
                                <a:pt x="252" y="97"/>
                                <a:pt x="252" y="97"/>
                                <a:pt x="252" y="97"/>
                              </a:cubicBezTo>
                              <a:cubicBezTo>
                                <a:pt x="290" y="97"/>
                                <a:pt x="290" y="97"/>
                                <a:pt x="290" y="97"/>
                              </a:cubicBezTo>
                              <a:lnTo>
                                <a:pt x="290" y="80"/>
                              </a:lnTo>
                              <a:close/>
                              <a:moveTo>
                                <a:pt x="65" y="80"/>
                              </a:moveTo>
                              <a:cubicBezTo>
                                <a:pt x="66" y="90"/>
                                <a:pt x="67" y="102"/>
                                <a:pt x="67" y="109"/>
                              </a:cubicBezTo>
                              <a:cubicBezTo>
                                <a:pt x="67" y="211"/>
                                <a:pt x="67" y="211"/>
                                <a:pt x="67" y="211"/>
                              </a:cubicBezTo>
                              <a:cubicBezTo>
                                <a:pt x="85" y="211"/>
                                <a:pt x="85" y="211"/>
                                <a:pt x="85" y="211"/>
                              </a:cubicBezTo>
                              <a:cubicBezTo>
                                <a:pt x="85" y="144"/>
                                <a:pt x="85" y="144"/>
                                <a:pt x="85" y="144"/>
                              </a:cubicBezTo>
                              <a:cubicBezTo>
                                <a:pt x="85" y="96"/>
                                <a:pt x="121" y="94"/>
                                <a:pt x="125" y="94"/>
                              </a:cubicBezTo>
                              <a:cubicBezTo>
                                <a:pt x="153" y="94"/>
                                <a:pt x="161" y="110"/>
                                <a:pt x="161" y="139"/>
                              </a:cubicBezTo>
                              <a:cubicBezTo>
                                <a:pt x="161" y="211"/>
                                <a:pt x="161" y="211"/>
                                <a:pt x="161" y="211"/>
                              </a:cubicBezTo>
                              <a:cubicBezTo>
                                <a:pt x="179" y="211"/>
                                <a:pt x="179" y="211"/>
                                <a:pt x="179" y="211"/>
                              </a:cubicBezTo>
                              <a:cubicBezTo>
                                <a:pt x="179" y="128"/>
                                <a:pt x="179" y="128"/>
                                <a:pt x="179" y="128"/>
                              </a:cubicBezTo>
                              <a:cubicBezTo>
                                <a:pt x="179" y="96"/>
                                <a:pt x="163" y="77"/>
                                <a:pt x="130" y="77"/>
                              </a:cubicBezTo>
                              <a:cubicBezTo>
                                <a:pt x="112" y="77"/>
                                <a:pt x="94" y="87"/>
                                <a:pt x="86" y="101"/>
                              </a:cubicBezTo>
                              <a:cubicBezTo>
                                <a:pt x="85" y="101"/>
                                <a:pt x="85" y="101"/>
                                <a:pt x="85" y="101"/>
                              </a:cubicBezTo>
                              <a:cubicBezTo>
                                <a:pt x="85" y="94"/>
                                <a:pt x="85" y="87"/>
                                <a:pt x="84" y="80"/>
                              </a:cubicBezTo>
                              <a:lnTo>
                                <a:pt x="65" y="80"/>
                              </a:lnTo>
                              <a:close/>
                              <a:moveTo>
                                <a:pt x="2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211"/>
                                <a:pt x="0" y="211"/>
                                <a:pt x="0" y="211"/>
                              </a:cubicBezTo>
                              <a:cubicBezTo>
                                <a:pt x="20" y="211"/>
                                <a:pt x="20" y="211"/>
                                <a:pt x="20" y="211"/>
                              </a:cubicBezTo>
                              <a:lnTo>
                                <a:pt x="20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" name="Freeform 8"/>
                      <wps:cNvSpPr>
                        <a:spLocks noEditPoints="1"/>
                      </wps:cNvSpPr>
                      <wps:spPr bwMode="auto">
                        <a:xfrm>
                          <a:off x="308130" y="9974874"/>
                          <a:ext cx="433923" cy="67977"/>
                        </a:xfrm>
                        <a:custGeom>
                          <a:avLst/>
                          <a:gdLst>
                            <a:gd name="T0" fmla="*/ 1347 w 1366"/>
                            <a:gd name="T1" fmla="*/ 0 h 213"/>
                            <a:gd name="T2" fmla="*/ 1366 w 1366"/>
                            <a:gd name="T3" fmla="*/ 211 h 213"/>
                            <a:gd name="T4" fmla="*/ 1186 w 1366"/>
                            <a:gd name="T5" fmla="*/ 80 h 213"/>
                            <a:gd name="T6" fmla="*/ 1188 w 1366"/>
                            <a:gd name="T7" fmla="*/ 211 h 213"/>
                            <a:gd name="T8" fmla="*/ 1206 w 1366"/>
                            <a:gd name="T9" fmla="*/ 144 h 213"/>
                            <a:gd name="T10" fmla="*/ 1281 w 1366"/>
                            <a:gd name="T11" fmla="*/ 139 h 213"/>
                            <a:gd name="T12" fmla="*/ 1300 w 1366"/>
                            <a:gd name="T13" fmla="*/ 211 h 213"/>
                            <a:gd name="T14" fmla="*/ 1251 w 1366"/>
                            <a:gd name="T15" fmla="*/ 77 h 213"/>
                            <a:gd name="T16" fmla="*/ 1206 w 1366"/>
                            <a:gd name="T17" fmla="*/ 101 h 213"/>
                            <a:gd name="T18" fmla="*/ 1186 w 1366"/>
                            <a:gd name="T19" fmla="*/ 80 h 213"/>
                            <a:gd name="T20" fmla="*/ 1128 w 1366"/>
                            <a:gd name="T21" fmla="*/ 183 h 213"/>
                            <a:gd name="T22" fmla="*/ 1128 w 1366"/>
                            <a:gd name="T23" fmla="*/ 213 h 213"/>
                            <a:gd name="T24" fmla="*/ 1065 w 1366"/>
                            <a:gd name="T25" fmla="*/ 0 h 213"/>
                            <a:gd name="T26" fmla="*/ 1047 w 1366"/>
                            <a:gd name="T27" fmla="*/ 211 h 213"/>
                            <a:gd name="T28" fmla="*/ 1065 w 1366"/>
                            <a:gd name="T29" fmla="*/ 0 h 213"/>
                            <a:gd name="T30" fmla="*/ 887 w 1366"/>
                            <a:gd name="T31" fmla="*/ 109 h 213"/>
                            <a:gd name="T32" fmla="*/ 905 w 1366"/>
                            <a:gd name="T33" fmla="*/ 211 h 213"/>
                            <a:gd name="T34" fmla="*/ 945 w 1366"/>
                            <a:gd name="T35" fmla="*/ 94 h 213"/>
                            <a:gd name="T36" fmla="*/ 981 w 1366"/>
                            <a:gd name="T37" fmla="*/ 211 h 213"/>
                            <a:gd name="T38" fmla="*/ 999 w 1366"/>
                            <a:gd name="T39" fmla="*/ 128 h 213"/>
                            <a:gd name="T40" fmla="*/ 906 w 1366"/>
                            <a:gd name="T41" fmla="*/ 101 h 213"/>
                            <a:gd name="T42" fmla="*/ 905 w 1366"/>
                            <a:gd name="T43" fmla="*/ 80 h 213"/>
                            <a:gd name="T44" fmla="*/ 770 w 1366"/>
                            <a:gd name="T45" fmla="*/ 0 h 213"/>
                            <a:gd name="T46" fmla="*/ 752 w 1366"/>
                            <a:gd name="T47" fmla="*/ 211 h 213"/>
                            <a:gd name="T48" fmla="*/ 770 w 1366"/>
                            <a:gd name="T49" fmla="*/ 142 h 213"/>
                            <a:gd name="T50" fmla="*/ 867 w 1366"/>
                            <a:gd name="T51" fmla="*/ 211 h 213"/>
                            <a:gd name="T52" fmla="*/ 860 w 1366"/>
                            <a:gd name="T53" fmla="*/ 80 h 213"/>
                            <a:gd name="T54" fmla="*/ 770 w 1366"/>
                            <a:gd name="T55" fmla="*/ 139 h 213"/>
                            <a:gd name="T56" fmla="*/ 712 w 1366"/>
                            <a:gd name="T57" fmla="*/ 30 h 213"/>
                            <a:gd name="T58" fmla="*/ 685 w 1366"/>
                            <a:gd name="T59" fmla="*/ 30 h 213"/>
                            <a:gd name="T60" fmla="*/ 712 w 1366"/>
                            <a:gd name="T61" fmla="*/ 30 h 213"/>
                            <a:gd name="T62" fmla="*/ 689 w 1366"/>
                            <a:gd name="T63" fmla="*/ 80 h 213"/>
                            <a:gd name="T64" fmla="*/ 707 w 1366"/>
                            <a:gd name="T65" fmla="*/ 211 h 213"/>
                            <a:gd name="T66" fmla="*/ 641 w 1366"/>
                            <a:gd name="T67" fmla="*/ 198 h 213"/>
                            <a:gd name="T68" fmla="*/ 611 w 1366"/>
                            <a:gd name="T69" fmla="*/ 198 h 213"/>
                            <a:gd name="T70" fmla="*/ 641 w 1366"/>
                            <a:gd name="T71" fmla="*/ 198 h 213"/>
                            <a:gd name="T72" fmla="*/ 445 w 1366"/>
                            <a:gd name="T73" fmla="*/ 211 h 213"/>
                            <a:gd name="T74" fmla="*/ 501 w 1366"/>
                            <a:gd name="T75" fmla="*/ 104 h 213"/>
                            <a:gd name="T76" fmla="*/ 536 w 1366"/>
                            <a:gd name="T77" fmla="*/ 211 h 213"/>
                            <a:gd name="T78" fmla="*/ 598 w 1366"/>
                            <a:gd name="T79" fmla="*/ 80 h 213"/>
                            <a:gd name="T80" fmla="*/ 546 w 1366"/>
                            <a:gd name="T81" fmla="*/ 187 h 213"/>
                            <a:gd name="T82" fmla="*/ 511 w 1366"/>
                            <a:gd name="T83" fmla="*/ 80 h 213"/>
                            <a:gd name="T84" fmla="*/ 457 w 1366"/>
                            <a:gd name="T85" fmla="*/ 187 h 213"/>
                            <a:gd name="T86" fmla="*/ 426 w 1366"/>
                            <a:gd name="T87" fmla="*/ 80 h 213"/>
                            <a:gd name="T88" fmla="*/ 202 w 1366"/>
                            <a:gd name="T89" fmla="*/ 80 h 213"/>
                            <a:gd name="T90" fmla="*/ 264 w 1366"/>
                            <a:gd name="T91" fmla="*/ 211 h 213"/>
                            <a:gd name="T92" fmla="*/ 299 w 1366"/>
                            <a:gd name="T93" fmla="*/ 104 h 213"/>
                            <a:gd name="T94" fmla="*/ 355 w 1366"/>
                            <a:gd name="T95" fmla="*/ 211 h 213"/>
                            <a:gd name="T96" fmla="*/ 374 w 1366"/>
                            <a:gd name="T97" fmla="*/ 80 h 213"/>
                            <a:gd name="T98" fmla="*/ 344 w 1366"/>
                            <a:gd name="T99" fmla="*/ 187 h 213"/>
                            <a:gd name="T100" fmla="*/ 290 w 1366"/>
                            <a:gd name="T101" fmla="*/ 80 h 213"/>
                            <a:gd name="T102" fmla="*/ 254 w 1366"/>
                            <a:gd name="T103" fmla="*/ 187 h 213"/>
                            <a:gd name="T104" fmla="*/ 202 w 1366"/>
                            <a:gd name="T105" fmla="*/ 80 h 213"/>
                            <a:gd name="T106" fmla="*/ 41 w 1366"/>
                            <a:gd name="T107" fmla="*/ 211 h 213"/>
                            <a:gd name="T108" fmla="*/ 97 w 1366"/>
                            <a:gd name="T109" fmla="*/ 104 h 213"/>
                            <a:gd name="T110" fmla="*/ 132 w 1366"/>
                            <a:gd name="T111" fmla="*/ 211 h 213"/>
                            <a:gd name="T112" fmla="*/ 194 w 1366"/>
                            <a:gd name="T113" fmla="*/ 80 h 213"/>
                            <a:gd name="T114" fmla="*/ 142 w 1366"/>
                            <a:gd name="T115" fmla="*/ 187 h 213"/>
                            <a:gd name="T116" fmla="*/ 106 w 1366"/>
                            <a:gd name="T117" fmla="*/ 80 h 213"/>
                            <a:gd name="T118" fmla="*/ 52 w 1366"/>
                            <a:gd name="T119" fmla="*/ 187 h 213"/>
                            <a:gd name="T120" fmla="*/ 22 w 1366"/>
                            <a:gd name="T121" fmla="*/ 80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366" h="213">
                              <a:moveTo>
                                <a:pt x="1366" y="0"/>
                              </a:moveTo>
                              <a:cubicBezTo>
                                <a:pt x="1347" y="0"/>
                                <a:pt x="1347" y="0"/>
                                <a:pt x="1347" y="0"/>
                              </a:cubicBezTo>
                              <a:cubicBezTo>
                                <a:pt x="1347" y="211"/>
                                <a:pt x="1347" y="211"/>
                                <a:pt x="1347" y="211"/>
                              </a:cubicBezTo>
                              <a:cubicBezTo>
                                <a:pt x="1366" y="211"/>
                                <a:pt x="1366" y="211"/>
                                <a:pt x="1366" y="211"/>
                              </a:cubicBezTo>
                              <a:lnTo>
                                <a:pt x="1366" y="0"/>
                              </a:lnTo>
                              <a:close/>
                              <a:moveTo>
                                <a:pt x="1186" y="80"/>
                              </a:moveTo>
                              <a:cubicBezTo>
                                <a:pt x="1187" y="90"/>
                                <a:pt x="1188" y="102"/>
                                <a:pt x="1188" y="109"/>
                              </a:cubicBezTo>
                              <a:cubicBezTo>
                                <a:pt x="1188" y="211"/>
                                <a:pt x="1188" y="211"/>
                                <a:pt x="1188" y="211"/>
                              </a:cubicBezTo>
                              <a:cubicBezTo>
                                <a:pt x="1206" y="211"/>
                                <a:pt x="1206" y="211"/>
                                <a:pt x="1206" y="211"/>
                              </a:cubicBezTo>
                              <a:cubicBezTo>
                                <a:pt x="1206" y="144"/>
                                <a:pt x="1206" y="144"/>
                                <a:pt x="1206" y="144"/>
                              </a:cubicBezTo>
                              <a:cubicBezTo>
                                <a:pt x="1206" y="96"/>
                                <a:pt x="1242" y="94"/>
                                <a:pt x="1246" y="94"/>
                              </a:cubicBezTo>
                              <a:cubicBezTo>
                                <a:pt x="1273" y="94"/>
                                <a:pt x="1281" y="110"/>
                                <a:pt x="1281" y="139"/>
                              </a:cubicBezTo>
                              <a:cubicBezTo>
                                <a:pt x="1281" y="211"/>
                                <a:pt x="1281" y="211"/>
                                <a:pt x="1281" y="211"/>
                              </a:cubicBezTo>
                              <a:cubicBezTo>
                                <a:pt x="1300" y="211"/>
                                <a:pt x="1300" y="211"/>
                                <a:pt x="1300" y="211"/>
                              </a:cubicBezTo>
                              <a:cubicBezTo>
                                <a:pt x="1300" y="128"/>
                                <a:pt x="1300" y="128"/>
                                <a:pt x="1300" y="128"/>
                              </a:cubicBezTo>
                              <a:cubicBezTo>
                                <a:pt x="1300" y="96"/>
                                <a:pt x="1284" y="77"/>
                                <a:pt x="1251" y="77"/>
                              </a:cubicBezTo>
                              <a:cubicBezTo>
                                <a:pt x="1233" y="77"/>
                                <a:pt x="1215" y="87"/>
                                <a:pt x="1207" y="101"/>
                              </a:cubicBezTo>
                              <a:cubicBezTo>
                                <a:pt x="1206" y="101"/>
                                <a:pt x="1206" y="101"/>
                                <a:pt x="1206" y="101"/>
                              </a:cubicBezTo>
                              <a:cubicBezTo>
                                <a:pt x="1206" y="94"/>
                                <a:pt x="1206" y="87"/>
                                <a:pt x="1205" y="80"/>
                              </a:cubicBezTo>
                              <a:lnTo>
                                <a:pt x="1186" y="80"/>
                              </a:lnTo>
                              <a:close/>
                              <a:moveTo>
                                <a:pt x="1144" y="198"/>
                              </a:moveTo>
                              <a:cubicBezTo>
                                <a:pt x="1144" y="190"/>
                                <a:pt x="1137" y="183"/>
                                <a:pt x="1128" y="183"/>
                              </a:cubicBezTo>
                              <a:cubicBezTo>
                                <a:pt x="1120" y="183"/>
                                <a:pt x="1113" y="190"/>
                                <a:pt x="1113" y="198"/>
                              </a:cubicBezTo>
                              <a:cubicBezTo>
                                <a:pt x="1113" y="206"/>
                                <a:pt x="1120" y="213"/>
                                <a:pt x="1128" y="213"/>
                              </a:cubicBezTo>
                              <a:cubicBezTo>
                                <a:pt x="1137" y="213"/>
                                <a:pt x="1144" y="206"/>
                                <a:pt x="1144" y="198"/>
                              </a:cubicBezTo>
                              <a:close/>
                              <a:moveTo>
                                <a:pt x="1065" y="0"/>
                              </a:moveTo>
                              <a:cubicBezTo>
                                <a:pt x="1047" y="0"/>
                                <a:pt x="1047" y="0"/>
                                <a:pt x="1047" y="0"/>
                              </a:cubicBezTo>
                              <a:cubicBezTo>
                                <a:pt x="1047" y="211"/>
                                <a:pt x="1047" y="211"/>
                                <a:pt x="1047" y="211"/>
                              </a:cubicBezTo>
                              <a:cubicBezTo>
                                <a:pt x="1065" y="211"/>
                                <a:pt x="1065" y="211"/>
                                <a:pt x="1065" y="211"/>
                              </a:cubicBezTo>
                              <a:lnTo>
                                <a:pt x="1065" y="0"/>
                              </a:lnTo>
                              <a:close/>
                              <a:moveTo>
                                <a:pt x="885" y="80"/>
                              </a:moveTo>
                              <a:cubicBezTo>
                                <a:pt x="886" y="90"/>
                                <a:pt x="887" y="102"/>
                                <a:pt x="887" y="109"/>
                              </a:cubicBezTo>
                              <a:cubicBezTo>
                                <a:pt x="887" y="211"/>
                                <a:pt x="887" y="211"/>
                                <a:pt x="887" y="211"/>
                              </a:cubicBezTo>
                              <a:cubicBezTo>
                                <a:pt x="905" y="211"/>
                                <a:pt x="905" y="211"/>
                                <a:pt x="905" y="211"/>
                              </a:cubicBezTo>
                              <a:cubicBezTo>
                                <a:pt x="905" y="144"/>
                                <a:pt x="905" y="144"/>
                                <a:pt x="905" y="144"/>
                              </a:cubicBezTo>
                              <a:cubicBezTo>
                                <a:pt x="905" y="96"/>
                                <a:pt x="941" y="94"/>
                                <a:pt x="945" y="94"/>
                              </a:cubicBezTo>
                              <a:cubicBezTo>
                                <a:pt x="973" y="94"/>
                                <a:pt x="981" y="110"/>
                                <a:pt x="981" y="139"/>
                              </a:cubicBezTo>
                              <a:cubicBezTo>
                                <a:pt x="981" y="211"/>
                                <a:pt x="981" y="211"/>
                                <a:pt x="981" y="211"/>
                              </a:cubicBezTo>
                              <a:cubicBezTo>
                                <a:pt x="999" y="211"/>
                                <a:pt x="999" y="211"/>
                                <a:pt x="999" y="211"/>
                              </a:cubicBezTo>
                              <a:cubicBezTo>
                                <a:pt x="999" y="128"/>
                                <a:pt x="999" y="128"/>
                                <a:pt x="999" y="128"/>
                              </a:cubicBezTo>
                              <a:cubicBezTo>
                                <a:pt x="999" y="96"/>
                                <a:pt x="983" y="77"/>
                                <a:pt x="950" y="77"/>
                              </a:cubicBezTo>
                              <a:cubicBezTo>
                                <a:pt x="933" y="77"/>
                                <a:pt x="914" y="87"/>
                                <a:pt x="906" y="101"/>
                              </a:cubicBezTo>
                              <a:cubicBezTo>
                                <a:pt x="905" y="101"/>
                                <a:pt x="905" y="101"/>
                                <a:pt x="905" y="101"/>
                              </a:cubicBezTo>
                              <a:cubicBezTo>
                                <a:pt x="905" y="94"/>
                                <a:pt x="905" y="87"/>
                                <a:pt x="905" y="80"/>
                              </a:cubicBezTo>
                              <a:lnTo>
                                <a:pt x="885" y="80"/>
                              </a:lnTo>
                              <a:close/>
                              <a:moveTo>
                                <a:pt x="770" y="0"/>
                              </a:moveTo>
                              <a:cubicBezTo>
                                <a:pt x="752" y="0"/>
                                <a:pt x="752" y="0"/>
                                <a:pt x="752" y="0"/>
                              </a:cubicBezTo>
                              <a:cubicBezTo>
                                <a:pt x="752" y="211"/>
                                <a:pt x="752" y="211"/>
                                <a:pt x="752" y="211"/>
                              </a:cubicBezTo>
                              <a:cubicBezTo>
                                <a:pt x="770" y="211"/>
                                <a:pt x="770" y="211"/>
                                <a:pt x="770" y="211"/>
                              </a:cubicBezTo>
                              <a:cubicBezTo>
                                <a:pt x="770" y="142"/>
                                <a:pt x="770" y="142"/>
                                <a:pt x="770" y="142"/>
                              </a:cubicBezTo>
                              <a:cubicBezTo>
                                <a:pt x="839" y="211"/>
                                <a:pt x="839" y="211"/>
                                <a:pt x="839" y="211"/>
                              </a:cubicBezTo>
                              <a:cubicBezTo>
                                <a:pt x="867" y="211"/>
                                <a:pt x="867" y="211"/>
                                <a:pt x="867" y="211"/>
                              </a:cubicBezTo>
                              <a:cubicBezTo>
                                <a:pt x="795" y="140"/>
                                <a:pt x="795" y="140"/>
                                <a:pt x="795" y="140"/>
                              </a:cubicBezTo>
                              <a:cubicBezTo>
                                <a:pt x="860" y="80"/>
                                <a:pt x="860" y="80"/>
                                <a:pt x="860" y="80"/>
                              </a:cubicBezTo>
                              <a:cubicBezTo>
                                <a:pt x="832" y="80"/>
                                <a:pt x="832" y="80"/>
                                <a:pt x="832" y="80"/>
                              </a:cubicBezTo>
                              <a:cubicBezTo>
                                <a:pt x="770" y="139"/>
                                <a:pt x="770" y="139"/>
                                <a:pt x="770" y="139"/>
                              </a:cubicBezTo>
                              <a:lnTo>
                                <a:pt x="770" y="0"/>
                              </a:lnTo>
                              <a:close/>
                              <a:moveTo>
                                <a:pt x="712" y="30"/>
                              </a:moveTo>
                              <a:cubicBezTo>
                                <a:pt x="712" y="22"/>
                                <a:pt x="705" y="16"/>
                                <a:pt x="698" y="16"/>
                              </a:cubicBezTo>
                              <a:cubicBezTo>
                                <a:pt x="691" y="16"/>
                                <a:pt x="685" y="22"/>
                                <a:pt x="685" y="30"/>
                              </a:cubicBezTo>
                              <a:cubicBezTo>
                                <a:pt x="685" y="38"/>
                                <a:pt x="691" y="43"/>
                                <a:pt x="698" y="43"/>
                              </a:cubicBezTo>
                              <a:cubicBezTo>
                                <a:pt x="705" y="43"/>
                                <a:pt x="712" y="38"/>
                                <a:pt x="712" y="30"/>
                              </a:cubicBezTo>
                              <a:close/>
                              <a:moveTo>
                                <a:pt x="707" y="80"/>
                              </a:moveTo>
                              <a:cubicBezTo>
                                <a:pt x="689" y="80"/>
                                <a:pt x="689" y="80"/>
                                <a:pt x="689" y="80"/>
                              </a:cubicBezTo>
                              <a:cubicBezTo>
                                <a:pt x="689" y="211"/>
                                <a:pt x="689" y="211"/>
                                <a:pt x="689" y="211"/>
                              </a:cubicBezTo>
                              <a:cubicBezTo>
                                <a:pt x="707" y="211"/>
                                <a:pt x="707" y="211"/>
                                <a:pt x="707" y="211"/>
                              </a:cubicBezTo>
                              <a:lnTo>
                                <a:pt x="707" y="80"/>
                              </a:lnTo>
                              <a:close/>
                              <a:moveTo>
                                <a:pt x="641" y="198"/>
                              </a:moveTo>
                              <a:cubicBezTo>
                                <a:pt x="641" y="190"/>
                                <a:pt x="635" y="183"/>
                                <a:pt x="626" y="183"/>
                              </a:cubicBezTo>
                              <a:cubicBezTo>
                                <a:pt x="617" y="183"/>
                                <a:pt x="611" y="190"/>
                                <a:pt x="611" y="198"/>
                              </a:cubicBezTo>
                              <a:cubicBezTo>
                                <a:pt x="611" y="206"/>
                                <a:pt x="617" y="213"/>
                                <a:pt x="626" y="213"/>
                              </a:cubicBezTo>
                              <a:cubicBezTo>
                                <a:pt x="635" y="213"/>
                                <a:pt x="641" y="206"/>
                                <a:pt x="641" y="198"/>
                              </a:cubicBezTo>
                              <a:close/>
                              <a:moveTo>
                                <a:pt x="404" y="80"/>
                              </a:moveTo>
                              <a:cubicBezTo>
                                <a:pt x="445" y="211"/>
                                <a:pt x="445" y="211"/>
                                <a:pt x="445" y="211"/>
                              </a:cubicBezTo>
                              <a:cubicBezTo>
                                <a:pt x="466" y="211"/>
                                <a:pt x="466" y="211"/>
                                <a:pt x="466" y="211"/>
                              </a:cubicBezTo>
                              <a:cubicBezTo>
                                <a:pt x="501" y="104"/>
                                <a:pt x="501" y="104"/>
                                <a:pt x="501" y="104"/>
                              </a:cubicBezTo>
                              <a:cubicBezTo>
                                <a:pt x="501" y="104"/>
                                <a:pt x="501" y="104"/>
                                <a:pt x="501" y="104"/>
                              </a:cubicBezTo>
                              <a:cubicBezTo>
                                <a:pt x="536" y="211"/>
                                <a:pt x="536" y="211"/>
                                <a:pt x="536" y="211"/>
                              </a:cubicBezTo>
                              <a:cubicBezTo>
                                <a:pt x="557" y="211"/>
                                <a:pt x="557" y="211"/>
                                <a:pt x="557" y="211"/>
                              </a:cubicBezTo>
                              <a:cubicBezTo>
                                <a:pt x="598" y="80"/>
                                <a:pt x="598" y="80"/>
                                <a:pt x="598" y="80"/>
                              </a:cubicBezTo>
                              <a:cubicBezTo>
                                <a:pt x="577" y="80"/>
                                <a:pt x="577" y="80"/>
                                <a:pt x="577" y="80"/>
                              </a:cubicBezTo>
                              <a:cubicBezTo>
                                <a:pt x="546" y="187"/>
                                <a:pt x="546" y="187"/>
                                <a:pt x="546" y="187"/>
                              </a:cubicBezTo>
                              <a:cubicBezTo>
                                <a:pt x="546" y="187"/>
                                <a:pt x="546" y="187"/>
                                <a:pt x="546" y="187"/>
                              </a:cubicBezTo>
                              <a:cubicBezTo>
                                <a:pt x="511" y="80"/>
                                <a:pt x="511" y="80"/>
                                <a:pt x="511" y="80"/>
                              </a:cubicBezTo>
                              <a:cubicBezTo>
                                <a:pt x="492" y="80"/>
                                <a:pt x="492" y="80"/>
                                <a:pt x="492" y="80"/>
                              </a:cubicBezTo>
                              <a:cubicBezTo>
                                <a:pt x="457" y="187"/>
                                <a:pt x="457" y="187"/>
                                <a:pt x="457" y="187"/>
                              </a:cubicBezTo>
                              <a:cubicBezTo>
                                <a:pt x="456" y="187"/>
                                <a:pt x="456" y="187"/>
                                <a:pt x="456" y="187"/>
                              </a:cubicBezTo>
                              <a:cubicBezTo>
                                <a:pt x="426" y="80"/>
                                <a:pt x="426" y="80"/>
                                <a:pt x="426" y="80"/>
                              </a:cubicBezTo>
                              <a:lnTo>
                                <a:pt x="404" y="80"/>
                              </a:lnTo>
                              <a:close/>
                              <a:moveTo>
                                <a:pt x="202" y="80"/>
                              </a:moveTo>
                              <a:cubicBezTo>
                                <a:pt x="243" y="211"/>
                                <a:pt x="243" y="211"/>
                                <a:pt x="243" y="211"/>
                              </a:cubicBezTo>
                              <a:cubicBezTo>
                                <a:pt x="264" y="211"/>
                                <a:pt x="264" y="211"/>
                                <a:pt x="264" y="211"/>
                              </a:cubicBezTo>
                              <a:cubicBezTo>
                                <a:pt x="299" y="104"/>
                                <a:pt x="299" y="104"/>
                                <a:pt x="299" y="104"/>
                              </a:cubicBezTo>
                              <a:cubicBezTo>
                                <a:pt x="299" y="104"/>
                                <a:pt x="299" y="104"/>
                                <a:pt x="299" y="104"/>
                              </a:cubicBezTo>
                              <a:cubicBezTo>
                                <a:pt x="334" y="211"/>
                                <a:pt x="334" y="211"/>
                                <a:pt x="334" y="211"/>
                              </a:cubicBezTo>
                              <a:cubicBezTo>
                                <a:pt x="355" y="211"/>
                                <a:pt x="355" y="211"/>
                                <a:pt x="355" y="211"/>
                              </a:cubicBezTo>
                              <a:cubicBezTo>
                                <a:pt x="396" y="80"/>
                                <a:pt x="396" y="80"/>
                                <a:pt x="396" y="80"/>
                              </a:cubicBezTo>
                              <a:cubicBezTo>
                                <a:pt x="374" y="80"/>
                                <a:pt x="374" y="80"/>
                                <a:pt x="374" y="80"/>
                              </a:cubicBezTo>
                              <a:cubicBezTo>
                                <a:pt x="344" y="187"/>
                                <a:pt x="344" y="187"/>
                                <a:pt x="344" y="187"/>
                              </a:cubicBezTo>
                              <a:cubicBezTo>
                                <a:pt x="344" y="187"/>
                                <a:pt x="344" y="187"/>
                                <a:pt x="344" y="187"/>
                              </a:cubicBezTo>
                              <a:cubicBezTo>
                                <a:pt x="309" y="80"/>
                                <a:pt x="309" y="80"/>
                                <a:pt x="309" y="80"/>
                              </a:cubicBezTo>
                              <a:cubicBezTo>
                                <a:pt x="290" y="80"/>
                                <a:pt x="290" y="80"/>
                                <a:pt x="290" y="80"/>
                              </a:cubicBezTo>
                              <a:cubicBezTo>
                                <a:pt x="254" y="187"/>
                                <a:pt x="254" y="187"/>
                                <a:pt x="254" y="187"/>
                              </a:cubicBezTo>
                              <a:cubicBezTo>
                                <a:pt x="254" y="187"/>
                                <a:pt x="254" y="187"/>
                                <a:pt x="254" y="187"/>
                              </a:cubicBezTo>
                              <a:cubicBezTo>
                                <a:pt x="224" y="80"/>
                                <a:pt x="224" y="80"/>
                                <a:pt x="224" y="80"/>
                              </a:cubicBezTo>
                              <a:lnTo>
                                <a:pt x="202" y="80"/>
                              </a:lnTo>
                              <a:close/>
                              <a:moveTo>
                                <a:pt x="0" y="80"/>
                              </a:moveTo>
                              <a:cubicBezTo>
                                <a:pt x="41" y="211"/>
                                <a:pt x="41" y="211"/>
                                <a:pt x="41" y="211"/>
                              </a:cubicBezTo>
                              <a:cubicBezTo>
                                <a:pt x="62" y="211"/>
                                <a:pt x="62" y="211"/>
                                <a:pt x="62" y="211"/>
                              </a:cubicBezTo>
                              <a:cubicBezTo>
                                <a:pt x="97" y="104"/>
                                <a:pt x="97" y="104"/>
                                <a:pt x="97" y="104"/>
                              </a:cubicBezTo>
                              <a:cubicBezTo>
                                <a:pt x="97" y="104"/>
                                <a:pt x="97" y="104"/>
                                <a:pt x="97" y="104"/>
                              </a:cubicBezTo>
                              <a:cubicBezTo>
                                <a:pt x="132" y="211"/>
                                <a:pt x="132" y="211"/>
                                <a:pt x="132" y="211"/>
                              </a:cubicBezTo>
                              <a:cubicBezTo>
                                <a:pt x="153" y="211"/>
                                <a:pt x="153" y="211"/>
                                <a:pt x="153" y="211"/>
                              </a:cubicBezTo>
                              <a:cubicBezTo>
                                <a:pt x="194" y="80"/>
                                <a:pt x="194" y="80"/>
                                <a:pt x="194" y="80"/>
                              </a:cubicBezTo>
                              <a:cubicBezTo>
                                <a:pt x="172" y="80"/>
                                <a:pt x="172" y="80"/>
                                <a:pt x="172" y="80"/>
                              </a:cubicBezTo>
                              <a:cubicBezTo>
                                <a:pt x="142" y="187"/>
                                <a:pt x="142" y="187"/>
                                <a:pt x="142" y="187"/>
                              </a:cubicBezTo>
                              <a:cubicBezTo>
                                <a:pt x="141" y="187"/>
                                <a:pt x="141" y="187"/>
                                <a:pt x="141" y="187"/>
                              </a:cubicBezTo>
                              <a:cubicBezTo>
                                <a:pt x="106" y="80"/>
                                <a:pt x="106" y="80"/>
                                <a:pt x="106" y="80"/>
                              </a:cubicBezTo>
                              <a:cubicBezTo>
                                <a:pt x="87" y="80"/>
                                <a:pt x="87" y="80"/>
                                <a:pt x="87" y="80"/>
                              </a:cubicBezTo>
                              <a:cubicBezTo>
                                <a:pt x="52" y="187"/>
                                <a:pt x="52" y="187"/>
                                <a:pt x="52" y="187"/>
                              </a:cubicBezTo>
                              <a:cubicBezTo>
                                <a:pt x="52" y="187"/>
                                <a:pt x="52" y="187"/>
                                <a:pt x="52" y="187"/>
                              </a:cubicBezTo>
                              <a:cubicBezTo>
                                <a:pt x="22" y="80"/>
                                <a:pt x="22" y="80"/>
                                <a:pt x="22" y="80"/>
                              </a:cubicBezTo>
                              <a:lnTo>
                                <a:pt x="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" name="Freeform 9"/>
                      <wps:cNvSpPr>
                        <a:spLocks/>
                      </wps:cNvSpPr>
                      <wps:spPr bwMode="auto">
                        <a:xfrm>
                          <a:off x="306860" y="10179441"/>
                          <a:ext cx="149935" cy="149931"/>
                        </a:xfrm>
                        <a:custGeom>
                          <a:avLst/>
                          <a:gdLst>
                            <a:gd name="T0" fmla="*/ 76 w 472"/>
                            <a:gd name="T1" fmla="*/ 472 h 472"/>
                            <a:gd name="T2" fmla="*/ 0 w 472"/>
                            <a:gd name="T3" fmla="*/ 396 h 472"/>
                            <a:gd name="T4" fmla="*/ 0 w 472"/>
                            <a:gd name="T5" fmla="*/ 76 h 472"/>
                            <a:gd name="T6" fmla="*/ 76 w 472"/>
                            <a:gd name="T7" fmla="*/ 0 h 472"/>
                            <a:gd name="T8" fmla="*/ 396 w 472"/>
                            <a:gd name="T9" fmla="*/ 0 h 472"/>
                            <a:gd name="T10" fmla="*/ 472 w 472"/>
                            <a:gd name="T11" fmla="*/ 76 h 472"/>
                            <a:gd name="T12" fmla="*/ 472 w 472"/>
                            <a:gd name="T13" fmla="*/ 396 h 472"/>
                            <a:gd name="T14" fmla="*/ 396 w 472"/>
                            <a:gd name="T15" fmla="*/ 472 h 472"/>
                            <a:gd name="T16" fmla="*/ 76 w 472"/>
                            <a:gd name="T17" fmla="*/ 472 h 4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2" h="472">
                              <a:moveTo>
                                <a:pt x="76" y="472"/>
                              </a:moveTo>
                              <a:cubicBezTo>
                                <a:pt x="34" y="472"/>
                                <a:pt x="0" y="438"/>
                                <a:pt x="0" y="396"/>
                              </a:cubicBezTo>
                              <a:cubicBezTo>
                                <a:pt x="0" y="76"/>
                                <a:pt x="0" y="76"/>
                                <a:pt x="0" y="76"/>
                              </a:cubicBezTo>
                              <a:cubicBezTo>
                                <a:pt x="0" y="34"/>
                                <a:pt x="34" y="0"/>
                                <a:pt x="76" y="0"/>
                              </a:cubicBezTo>
                              <a:cubicBezTo>
                                <a:pt x="396" y="0"/>
                                <a:pt x="396" y="0"/>
                                <a:pt x="396" y="0"/>
                              </a:cubicBezTo>
                              <a:cubicBezTo>
                                <a:pt x="438" y="0"/>
                                <a:pt x="472" y="34"/>
                                <a:pt x="472" y="76"/>
                              </a:cubicBezTo>
                              <a:cubicBezTo>
                                <a:pt x="472" y="396"/>
                                <a:pt x="472" y="396"/>
                                <a:pt x="472" y="396"/>
                              </a:cubicBezTo>
                              <a:cubicBezTo>
                                <a:pt x="472" y="438"/>
                                <a:pt x="438" y="472"/>
                                <a:pt x="396" y="472"/>
                              </a:cubicBezTo>
                              <a:cubicBezTo>
                                <a:pt x="76" y="472"/>
                                <a:pt x="76" y="472"/>
                                <a:pt x="76" y="472"/>
                              </a:cubicBezTo>
                            </a:path>
                          </a:pathLst>
                        </a:custGeom>
                        <a:solidFill>
                          <a:srgbClr val="11B5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1" name="Freeform 10"/>
                      <wps:cNvSpPr>
                        <a:spLocks/>
                      </wps:cNvSpPr>
                      <wps:spPr bwMode="auto">
                        <a:xfrm>
                          <a:off x="323378" y="10210571"/>
                          <a:ext cx="120075" cy="99742"/>
                        </a:xfrm>
                        <a:custGeom>
                          <a:avLst/>
                          <a:gdLst>
                            <a:gd name="T0" fmla="*/ 378 w 378"/>
                            <a:gd name="T1" fmla="*/ 120 h 315"/>
                            <a:gd name="T2" fmla="*/ 335 w 378"/>
                            <a:gd name="T3" fmla="*/ 116 h 315"/>
                            <a:gd name="T4" fmla="*/ 376 w 378"/>
                            <a:gd name="T5" fmla="*/ 91 h 315"/>
                            <a:gd name="T6" fmla="*/ 332 w 378"/>
                            <a:gd name="T7" fmla="*/ 96 h 315"/>
                            <a:gd name="T8" fmla="*/ 330 w 378"/>
                            <a:gd name="T9" fmla="*/ 88 h 315"/>
                            <a:gd name="T10" fmla="*/ 250 w 378"/>
                            <a:gd name="T11" fmla="*/ 25 h 315"/>
                            <a:gd name="T12" fmla="*/ 258 w 378"/>
                            <a:gd name="T13" fmla="*/ 22 h 315"/>
                            <a:gd name="T14" fmla="*/ 282 w 378"/>
                            <a:gd name="T15" fmla="*/ 8 h 315"/>
                            <a:gd name="T16" fmla="*/ 245 w 378"/>
                            <a:gd name="T17" fmla="*/ 15 h 315"/>
                            <a:gd name="T18" fmla="*/ 265 w 378"/>
                            <a:gd name="T19" fmla="*/ 0 h 315"/>
                            <a:gd name="T20" fmla="*/ 236 w 378"/>
                            <a:gd name="T21" fmla="*/ 14 h 315"/>
                            <a:gd name="T22" fmla="*/ 241 w 378"/>
                            <a:gd name="T23" fmla="*/ 3 h 315"/>
                            <a:gd name="T24" fmla="*/ 182 w 378"/>
                            <a:gd name="T25" fmla="*/ 94 h 315"/>
                            <a:gd name="T26" fmla="*/ 153 w 378"/>
                            <a:gd name="T27" fmla="*/ 71 h 315"/>
                            <a:gd name="T28" fmla="*/ 56 w 378"/>
                            <a:gd name="T29" fmla="*/ 29 h 315"/>
                            <a:gd name="T30" fmla="*/ 89 w 378"/>
                            <a:gd name="T31" fmla="*/ 76 h 315"/>
                            <a:gd name="T32" fmla="*/ 66 w 378"/>
                            <a:gd name="T33" fmla="*/ 79 h 315"/>
                            <a:gd name="T34" fmla="*/ 108 w 378"/>
                            <a:gd name="T35" fmla="*/ 117 h 315"/>
                            <a:gd name="T36" fmla="*/ 82 w 378"/>
                            <a:gd name="T37" fmla="*/ 127 h 315"/>
                            <a:gd name="T38" fmla="*/ 128 w 378"/>
                            <a:gd name="T39" fmla="*/ 150 h 315"/>
                            <a:gd name="T40" fmla="*/ 140 w 378"/>
                            <a:gd name="T41" fmla="*/ 182 h 315"/>
                            <a:gd name="T42" fmla="*/ 0 w 378"/>
                            <a:gd name="T43" fmla="*/ 185 h 315"/>
                            <a:gd name="T44" fmla="*/ 333 w 378"/>
                            <a:gd name="T45" fmla="*/ 137 h 315"/>
                            <a:gd name="T46" fmla="*/ 378 w 378"/>
                            <a:gd name="T47" fmla="*/ 120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78" h="315">
                              <a:moveTo>
                                <a:pt x="378" y="120"/>
                              </a:moveTo>
                              <a:cubicBezTo>
                                <a:pt x="365" y="123"/>
                                <a:pt x="345" y="120"/>
                                <a:pt x="335" y="116"/>
                              </a:cubicBezTo>
                              <a:cubicBezTo>
                                <a:pt x="356" y="114"/>
                                <a:pt x="371" y="104"/>
                                <a:pt x="376" y="91"/>
                              </a:cubicBezTo>
                              <a:cubicBezTo>
                                <a:pt x="369" y="96"/>
                                <a:pt x="345" y="101"/>
                                <a:pt x="332" y="96"/>
                              </a:cubicBezTo>
                              <a:cubicBezTo>
                                <a:pt x="330" y="88"/>
                                <a:pt x="330" y="88"/>
                                <a:pt x="330" y="88"/>
                              </a:cubicBezTo>
                              <a:cubicBezTo>
                                <a:pt x="320" y="51"/>
                                <a:pt x="285" y="21"/>
                                <a:pt x="250" y="25"/>
                              </a:cubicBezTo>
                              <a:cubicBezTo>
                                <a:pt x="258" y="22"/>
                                <a:pt x="258" y="22"/>
                                <a:pt x="258" y="22"/>
                              </a:cubicBezTo>
                              <a:cubicBezTo>
                                <a:pt x="262" y="20"/>
                                <a:pt x="286" y="16"/>
                                <a:pt x="282" y="8"/>
                              </a:cubicBezTo>
                              <a:cubicBezTo>
                                <a:pt x="279" y="1"/>
                                <a:pt x="250" y="14"/>
                                <a:pt x="245" y="15"/>
                              </a:cubicBezTo>
                              <a:cubicBezTo>
                                <a:pt x="252" y="13"/>
                                <a:pt x="264" y="8"/>
                                <a:pt x="265" y="0"/>
                              </a:cubicBezTo>
                              <a:cubicBezTo>
                                <a:pt x="254" y="2"/>
                                <a:pt x="244" y="7"/>
                                <a:pt x="236" y="14"/>
                              </a:cubicBezTo>
                              <a:cubicBezTo>
                                <a:pt x="238" y="11"/>
                                <a:pt x="241" y="7"/>
                                <a:pt x="241" y="3"/>
                              </a:cubicBezTo>
                              <a:cubicBezTo>
                                <a:pt x="212" y="21"/>
                                <a:pt x="196" y="58"/>
                                <a:pt x="182" y="94"/>
                              </a:cubicBezTo>
                              <a:cubicBezTo>
                                <a:pt x="171" y="84"/>
                                <a:pt x="162" y="76"/>
                                <a:pt x="153" y="71"/>
                              </a:cubicBezTo>
                              <a:cubicBezTo>
                                <a:pt x="130" y="59"/>
                                <a:pt x="101" y="45"/>
                                <a:pt x="56" y="29"/>
                              </a:cubicBezTo>
                              <a:cubicBezTo>
                                <a:pt x="55" y="43"/>
                                <a:pt x="64" y="63"/>
                                <a:pt x="89" y="76"/>
                              </a:cubicBezTo>
                              <a:cubicBezTo>
                                <a:pt x="83" y="75"/>
                                <a:pt x="73" y="77"/>
                                <a:pt x="66" y="79"/>
                              </a:cubicBezTo>
                              <a:cubicBezTo>
                                <a:pt x="69" y="96"/>
                                <a:pt x="79" y="110"/>
                                <a:pt x="108" y="117"/>
                              </a:cubicBezTo>
                              <a:cubicBezTo>
                                <a:pt x="95" y="117"/>
                                <a:pt x="88" y="120"/>
                                <a:pt x="82" y="127"/>
                              </a:cubicBezTo>
                              <a:cubicBezTo>
                                <a:pt x="88" y="139"/>
                                <a:pt x="102" y="152"/>
                                <a:pt x="128" y="150"/>
                              </a:cubicBezTo>
                              <a:cubicBezTo>
                                <a:pt x="99" y="162"/>
                                <a:pt x="117" y="185"/>
                                <a:pt x="140" y="182"/>
                              </a:cubicBezTo>
                              <a:cubicBezTo>
                                <a:pt x="100" y="223"/>
                                <a:pt x="36" y="220"/>
                                <a:pt x="0" y="185"/>
                              </a:cubicBezTo>
                              <a:cubicBezTo>
                                <a:pt x="95" y="315"/>
                                <a:pt x="302" y="262"/>
                                <a:pt x="333" y="137"/>
                              </a:cubicBezTo>
                              <a:cubicBezTo>
                                <a:pt x="356" y="137"/>
                                <a:pt x="370" y="129"/>
                                <a:pt x="378" y="12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1"/>
                      <wps:cNvSpPr>
                        <a:spLocks/>
                      </wps:cNvSpPr>
                      <wps:spPr bwMode="auto">
                        <a:xfrm>
                          <a:off x="501903" y="10178806"/>
                          <a:ext cx="149935" cy="149931"/>
                        </a:xfrm>
                        <a:custGeom>
                          <a:avLst/>
                          <a:gdLst>
                            <a:gd name="T0" fmla="*/ 76 w 472"/>
                            <a:gd name="T1" fmla="*/ 472 h 472"/>
                            <a:gd name="T2" fmla="*/ 0 w 472"/>
                            <a:gd name="T3" fmla="*/ 396 h 472"/>
                            <a:gd name="T4" fmla="*/ 0 w 472"/>
                            <a:gd name="T5" fmla="*/ 76 h 472"/>
                            <a:gd name="T6" fmla="*/ 76 w 472"/>
                            <a:gd name="T7" fmla="*/ 0 h 472"/>
                            <a:gd name="T8" fmla="*/ 396 w 472"/>
                            <a:gd name="T9" fmla="*/ 0 h 472"/>
                            <a:gd name="T10" fmla="*/ 472 w 472"/>
                            <a:gd name="T11" fmla="*/ 76 h 472"/>
                            <a:gd name="T12" fmla="*/ 472 w 472"/>
                            <a:gd name="T13" fmla="*/ 396 h 472"/>
                            <a:gd name="T14" fmla="*/ 396 w 472"/>
                            <a:gd name="T15" fmla="*/ 472 h 472"/>
                            <a:gd name="T16" fmla="*/ 76 w 472"/>
                            <a:gd name="T17" fmla="*/ 472 h 4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2" h="472">
                              <a:moveTo>
                                <a:pt x="76" y="472"/>
                              </a:moveTo>
                              <a:cubicBezTo>
                                <a:pt x="34" y="472"/>
                                <a:pt x="0" y="438"/>
                                <a:pt x="0" y="396"/>
                              </a:cubicBezTo>
                              <a:cubicBezTo>
                                <a:pt x="0" y="76"/>
                                <a:pt x="0" y="76"/>
                                <a:pt x="0" y="76"/>
                              </a:cubicBezTo>
                              <a:cubicBezTo>
                                <a:pt x="0" y="34"/>
                                <a:pt x="34" y="0"/>
                                <a:pt x="76" y="0"/>
                              </a:cubicBezTo>
                              <a:cubicBezTo>
                                <a:pt x="396" y="0"/>
                                <a:pt x="396" y="0"/>
                                <a:pt x="396" y="0"/>
                              </a:cubicBezTo>
                              <a:cubicBezTo>
                                <a:pt x="438" y="0"/>
                                <a:pt x="472" y="34"/>
                                <a:pt x="472" y="76"/>
                              </a:cubicBezTo>
                              <a:cubicBezTo>
                                <a:pt x="472" y="396"/>
                                <a:pt x="472" y="396"/>
                                <a:pt x="472" y="396"/>
                              </a:cubicBezTo>
                              <a:cubicBezTo>
                                <a:pt x="472" y="438"/>
                                <a:pt x="438" y="472"/>
                                <a:pt x="396" y="472"/>
                              </a:cubicBezTo>
                              <a:cubicBezTo>
                                <a:pt x="76" y="472"/>
                                <a:pt x="76" y="472"/>
                                <a:pt x="76" y="472"/>
                              </a:cubicBezTo>
                            </a:path>
                          </a:pathLst>
                        </a:custGeom>
                        <a:solidFill>
                          <a:srgbClr val="11B5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12"/>
                      <wps:cNvSpPr>
                        <a:spLocks noEditPoints="1"/>
                      </wps:cNvSpPr>
                      <wps:spPr bwMode="auto">
                        <a:xfrm>
                          <a:off x="529221" y="10205489"/>
                          <a:ext cx="22872" cy="94660"/>
                        </a:xfrm>
                        <a:custGeom>
                          <a:avLst/>
                          <a:gdLst>
                            <a:gd name="T0" fmla="*/ 35 w 71"/>
                            <a:gd name="T1" fmla="*/ 68 h 298"/>
                            <a:gd name="T2" fmla="*/ 0 w 71"/>
                            <a:gd name="T3" fmla="*/ 34 h 298"/>
                            <a:gd name="T4" fmla="*/ 36 w 71"/>
                            <a:gd name="T5" fmla="*/ 0 h 298"/>
                            <a:gd name="T6" fmla="*/ 71 w 71"/>
                            <a:gd name="T7" fmla="*/ 34 h 298"/>
                            <a:gd name="T8" fmla="*/ 36 w 71"/>
                            <a:gd name="T9" fmla="*/ 68 h 298"/>
                            <a:gd name="T10" fmla="*/ 35 w 71"/>
                            <a:gd name="T11" fmla="*/ 68 h 298"/>
                            <a:gd name="T12" fmla="*/ 67 w 71"/>
                            <a:gd name="T13" fmla="*/ 298 h 298"/>
                            <a:gd name="T14" fmla="*/ 4 w 71"/>
                            <a:gd name="T15" fmla="*/ 298 h 298"/>
                            <a:gd name="T16" fmla="*/ 4 w 71"/>
                            <a:gd name="T17" fmla="*/ 94 h 298"/>
                            <a:gd name="T18" fmla="*/ 67 w 71"/>
                            <a:gd name="T19" fmla="*/ 94 h 298"/>
                            <a:gd name="T20" fmla="*/ 67 w 71"/>
                            <a:gd name="T21" fmla="*/ 298 h 2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1" h="298">
                              <a:moveTo>
                                <a:pt x="35" y="68"/>
                              </a:moveTo>
                              <a:cubicBezTo>
                                <a:pt x="14" y="68"/>
                                <a:pt x="0" y="53"/>
                                <a:pt x="0" y="34"/>
                              </a:cubicBezTo>
                              <a:cubicBezTo>
                                <a:pt x="0" y="15"/>
                                <a:pt x="14" y="0"/>
                                <a:pt x="36" y="0"/>
                              </a:cubicBezTo>
                              <a:cubicBezTo>
                                <a:pt x="58" y="0"/>
                                <a:pt x="71" y="15"/>
                                <a:pt x="71" y="34"/>
                              </a:cubicBezTo>
                              <a:cubicBezTo>
                                <a:pt x="71" y="53"/>
                                <a:pt x="58" y="68"/>
                                <a:pt x="36" y="68"/>
                              </a:cubicBezTo>
                              <a:cubicBezTo>
                                <a:pt x="35" y="68"/>
                                <a:pt x="35" y="68"/>
                                <a:pt x="35" y="68"/>
                              </a:cubicBezTo>
                              <a:moveTo>
                                <a:pt x="67" y="298"/>
                              </a:moveTo>
                              <a:cubicBezTo>
                                <a:pt x="4" y="298"/>
                                <a:pt x="4" y="298"/>
                                <a:pt x="4" y="298"/>
                              </a:cubicBezTo>
                              <a:cubicBezTo>
                                <a:pt x="4" y="94"/>
                                <a:pt x="4" y="94"/>
                                <a:pt x="4" y="94"/>
                              </a:cubicBezTo>
                              <a:cubicBezTo>
                                <a:pt x="67" y="94"/>
                                <a:pt x="67" y="94"/>
                                <a:pt x="67" y="94"/>
                              </a:cubicBezTo>
                              <a:lnTo>
                                <a:pt x="67" y="2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13"/>
                      <wps:cNvSpPr>
                        <a:spLocks/>
                      </wps:cNvSpPr>
                      <wps:spPr bwMode="auto">
                        <a:xfrm>
                          <a:off x="566070" y="10234077"/>
                          <a:ext cx="62261" cy="66071"/>
                        </a:xfrm>
                        <a:custGeom>
                          <a:avLst/>
                          <a:gdLst>
                            <a:gd name="T0" fmla="*/ 2 w 196"/>
                            <a:gd name="T1" fmla="*/ 69 h 208"/>
                            <a:gd name="T2" fmla="*/ 0 w 196"/>
                            <a:gd name="T3" fmla="*/ 4 h 208"/>
                            <a:gd name="T4" fmla="*/ 55 w 196"/>
                            <a:gd name="T5" fmla="*/ 4 h 208"/>
                            <a:gd name="T6" fmla="*/ 58 w 196"/>
                            <a:gd name="T7" fmla="*/ 33 h 208"/>
                            <a:gd name="T8" fmla="*/ 60 w 196"/>
                            <a:gd name="T9" fmla="*/ 33 h 208"/>
                            <a:gd name="T10" fmla="*/ 123 w 196"/>
                            <a:gd name="T11" fmla="*/ 0 h 208"/>
                            <a:gd name="T12" fmla="*/ 196 w 196"/>
                            <a:gd name="T13" fmla="*/ 88 h 208"/>
                            <a:gd name="T14" fmla="*/ 196 w 196"/>
                            <a:gd name="T15" fmla="*/ 208 h 208"/>
                            <a:gd name="T16" fmla="*/ 132 w 196"/>
                            <a:gd name="T17" fmla="*/ 208 h 208"/>
                            <a:gd name="T18" fmla="*/ 132 w 196"/>
                            <a:gd name="T19" fmla="*/ 95 h 208"/>
                            <a:gd name="T20" fmla="*/ 100 w 196"/>
                            <a:gd name="T21" fmla="*/ 51 h 208"/>
                            <a:gd name="T22" fmla="*/ 68 w 196"/>
                            <a:gd name="T23" fmla="*/ 75 h 208"/>
                            <a:gd name="T24" fmla="*/ 65 w 196"/>
                            <a:gd name="T25" fmla="*/ 91 h 208"/>
                            <a:gd name="T26" fmla="*/ 65 w 196"/>
                            <a:gd name="T27" fmla="*/ 208 h 208"/>
                            <a:gd name="T28" fmla="*/ 2 w 196"/>
                            <a:gd name="T29" fmla="*/ 208 h 208"/>
                            <a:gd name="T30" fmla="*/ 2 w 196"/>
                            <a:gd name="T31" fmla="*/ 69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96" h="208">
                              <a:moveTo>
                                <a:pt x="2" y="69"/>
                              </a:moveTo>
                              <a:cubicBezTo>
                                <a:pt x="2" y="44"/>
                                <a:pt x="1" y="23"/>
                                <a:pt x="0" y="4"/>
                              </a:cubicBezTo>
                              <a:cubicBezTo>
                                <a:pt x="55" y="4"/>
                                <a:pt x="55" y="4"/>
                                <a:pt x="55" y="4"/>
                              </a:cubicBezTo>
                              <a:cubicBezTo>
                                <a:pt x="58" y="33"/>
                                <a:pt x="58" y="33"/>
                                <a:pt x="58" y="33"/>
                              </a:cubicBezTo>
                              <a:cubicBezTo>
                                <a:pt x="60" y="33"/>
                                <a:pt x="60" y="33"/>
                                <a:pt x="60" y="33"/>
                              </a:cubicBezTo>
                              <a:cubicBezTo>
                                <a:pt x="68" y="19"/>
                                <a:pt x="88" y="0"/>
                                <a:pt x="123" y="0"/>
                              </a:cubicBezTo>
                              <a:cubicBezTo>
                                <a:pt x="164" y="0"/>
                                <a:pt x="196" y="28"/>
                                <a:pt x="196" y="88"/>
                              </a:cubicBezTo>
                              <a:cubicBezTo>
                                <a:pt x="196" y="208"/>
                                <a:pt x="196" y="208"/>
                                <a:pt x="196" y="208"/>
                              </a:cubicBezTo>
                              <a:cubicBezTo>
                                <a:pt x="132" y="208"/>
                                <a:pt x="132" y="208"/>
                                <a:pt x="132" y="208"/>
                              </a:cubicBezTo>
                              <a:cubicBezTo>
                                <a:pt x="132" y="95"/>
                                <a:pt x="132" y="95"/>
                                <a:pt x="132" y="95"/>
                              </a:cubicBezTo>
                              <a:cubicBezTo>
                                <a:pt x="132" y="69"/>
                                <a:pt x="123" y="51"/>
                                <a:pt x="100" y="51"/>
                              </a:cubicBezTo>
                              <a:cubicBezTo>
                                <a:pt x="83" y="51"/>
                                <a:pt x="72" y="63"/>
                                <a:pt x="68" y="75"/>
                              </a:cubicBezTo>
                              <a:cubicBezTo>
                                <a:pt x="66" y="79"/>
                                <a:pt x="65" y="85"/>
                                <a:pt x="65" y="91"/>
                              </a:cubicBezTo>
                              <a:cubicBezTo>
                                <a:pt x="65" y="208"/>
                                <a:pt x="65" y="208"/>
                                <a:pt x="65" y="208"/>
                              </a:cubicBezTo>
                              <a:cubicBezTo>
                                <a:pt x="2" y="208"/>
                                <a:pt x="2" y="208"/>
                                <a:pt x="2" y="208"/>
                              </a:cubicBezTo>
                              <a:cubicBezTo>
                                <a:pt x="2" y="69"/>
                                <a:pt x="2" y="69"/>
                                <a:pt x="2" y="69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14"/>
                      <wps:cNvSpPr>
                        <a:spLocks noEditPoints="1"/>
                      </wps:cNvSpPr>
                      <wps:spPr bwMode="auto">
                        <a:xfrm>
                          <a:off x="5297297" y="179155"/>
                          <a:ext cx="358320" cy="557795"/>
                        </a:xfrm>
                        <a:custGeom>
                          <a:avLst/>
                          <a:gdLst>
                            <a:gd name="T0" fmla="*/ 351 w 1128"/>
                            <a:gd name="T1" fmla="*/ 391 h 1756"/>
                            <a:gd name="T2" fmla="*/ 195 w 1128"/>
                            <a:gd name="T3" fmla="*/ 210 h 1756"/>
                            <a:gd name="T4" fmla="*/ 199 w 1128"/>
                            <a:gd name="T5" fmla="*/ 181 h 1756"/>
                            <a:gd name="T6" fmla="*/ 407 w 1128"/>
                            <a:gd name="T7" fmla="*/ 1 h 1756"/>
                            <a:gd name="T8" fmla="*/ 563 w 1128"/>
                            <a:gd name="T9" fmla="*/ 182 h 1756"/>
                            <a:gd name="T10" fmla="*/ 558 w 1128"/>
                            <a:gd name="T11" fmla="*/ 211 h 1756"/>
                            <a:gd name="T12" fmla="*/ 351 w 1128"/>
                            <a:gd name="T13" fmla="*/ 391 h 1756"/>
                            <a:gd name="T14" fmla="*/ 714 w 1128"/>
                            <a:gd name="T15" fmla="*/ 1216 h 1756"/>
                            <a:gd name="T16" fmla="*/ 1128 w 1128"/>
                            <a:gd name="T17" fmla="*/ 618 h 1756"/>
                            <a:gd name="T18" fmla="*/ 1001 w 1128"/>
                            <a:gd name="T19" fmla="*/ 594 h 1756"/>
                            <a:gd name="T20" fmla="*/ 521 w 1128"/>
                            <a:gd name="T21" fmla="*/ 956 h 1756"/>
                            <a:gd name="T22" fmla="*/ 448 w 1128"/>
                            <a:gd name="T23" fmla="*/ 1132 h 1756"/>
                            <a:gd name="T24" fmla="*/ 520 w 1128"/>
                            <a:gd name="T25" fmla="*/ 603 h 1756"/>
                            <a:gd name="T26" fmla="*/ 155 w 1128"/>
                            <a:gd name="T27" fmla="*/ 603 h 1756"/>
                            <a:gd name="T28" fmla="*/ 0 w 1128"/>
                            <a:gd name="T29" fmla="*/ 1744 h 1756"/>
                            <a:gd name="T30" fmla="*/ 365 w 1128"/>
                            <a:gd name="T31" fmla="*/ 1744 h 1756"/>
                            <a:gd name="T32" fmla="*/ 438 w 1128"/>
                            <a:gd name="T33" fmla="*/ 1206 h 1756"/>
                            <a:gd name="T34" fmla="*/ 450 w 1128"/>
                            <a:gd name="T35" fmla="*/ 1269 h 1756"/>
                            <a:gd name="T36" fmla="*/ 892 w 1128"/>
                            <a:gd name="T37" fmla="*/ 1756 h 1756"/>
                            <a:gd name="T38" fmla="*/ 1047 w 1128"/>
                            <a:gd name="T39" fmla="*/ 1738 h 1756"/>
                            <a:gd name="T40" fmla="*/ 714 w 1128"/>
                            <a:gd name="T41" fmla="*/ 1216 h 1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128" h="1756">
                              <a:moveTo>
                                <a:pt x="351" y="391"/>
                              </a:moveTo>
                              <a:cubicBezTo>
                                <a:pt x="250" y="391"/>
                                <a:pt x="181" y="310"/>
                                <a:pt x="195" y="210"/>
                              </a:cubicBezTo>
                              <a:cubicBezTo>
                                <a:pt x="199" y="181"/>
                                <a:pt x="199" y="181"/>
                                <a:pt x="199" y="181"/>
                              </a:cubicBezTo>
                              <a:cubicBezTo>
                                <a:pt x="214" y="81"/>
                                <a:pt x="306" y="0"/>
                                <a:pt x="407" y="1"/>
                              </a:cubicBezTo>
                              <a:cubicBezTo>
                                <a:pt x="507" y="1"/>
                                <a:pt x="577" y="83"/>
                                <a:pt x="563" y="182"/>
                              </a:cubicBezTo>
                              <a:cubicBezTo>
                                <a:pt x="558" y="211"/>
                                <a:pt x="558" y="211"/>
                                <a:pt x="558" y="211"/>
                              </a:cubicBezTo>
                              <a:cubicBezTo>
                                <a:pt x="544" y="311"/>
                                <a:pt x="451" y="392"/>
                                <a:pt x="351" y="391"/>
                              </a:cubicBezTo>
                              <a:moveTo>
                                <a:pt x="714" y="1216"/>
                              </a:moveTo>
                              <a:cubicBezTo>
                                <a:pt x="962" y="1049"/>
                                <a:pt x="1128" y="618"/>
                                <a:pt x="1128" y="618"/>
                              </a:cubicBezTo>
                              <a:cubicBezTo>
                                <a:pt x="1128" y="618"/>
                                <a:pt x="1071" y="594"/>
                                <a:pt x="1001" y="594"/>
                              </a:cubicBezTo>
                              <a:cubicBezTo>
                                <a:pt x="858" y="594"/>
                                <a:pt x="675" y="665"/>
                                <a:pt x="521" y="956"/>
                              </a:cubicBezTo>
                              <a:cubicBezTo>
                                <a:pt x="487" y="1019"/>
                                <a:pt x="463" y="1084"/>
                                <a:pt x="448" y="1132"/>
                              </a:cubicBezTo>
                              <a:cubicBezTo>
                                <a:pt x="520" y="603"/>
                                <a:pt x="520" y="603"/>
                                <a:pt x="520" y="603"/>
                              </a:cubicBezTo>
                              <a:cubicBezTo>
                                <a:pt x="155" y="603"/>
                                <a:pt x="155" y="603"/>
                                <a:pt x="155" y="603"/>
                              </a:cubicBezTo>
                              <a:cubicBezTo>
                                <a:pt x="0" y="1744"/>
                                <a:pt x="0" y="1744"/>
                                <a:pt x="0" y="1744"/>
                              </a:cubicBezTo>
                              <a:cubicBezTo>
                                <a:pt x="365" y="1744"/>
                                <a:pt x="365" y="1744"/>
                                <a:pt x="365" y="1744"/>
                              </a:cubicBezTo>
                              <a:cubicBezTo>
                                <a:pt x="438" y="1206"/>
                                <a:pt x="438" y="1206"/>
                                <a:pt x="438" y="1206"/>
                              </a:cubicBezTo>
                              <a:cubicBezTo>
                                <a:pt x="450" y="1269"/>
                                <a:pt x="450" y="1269"/>
                                <a:pt x="450" y="1269"/>
                              </a:cubicBezTo>
                              <a:cubicBezTo>
                                <a:pt x="466" y="1340"/>
                                <a:pt x="577" y="1754"/>
                                <a:pt x="892" y="1756"/>
                              </a:cubicBezTo>
                              <a:cubicBezTo>
                                <a:pt x="952" y="1756"/>
                                <a:pt x="1003" y="1749"/>
                                <a:pt x="1047" y="1738"/>
                              </a:cubicBezTo>
                              <a:cubicBezTo>
                                <a:pt x="1047" y="1738"/>
                                <a:pt x="1086" y="1317"/>
                                <a:pt x="714" y="1216"/>
                              </a:cubicBezTo>
                            </a:path>
                          </a:pathLst>
                        </a:custGeom>
                        <a:solidFill>
                          <a:srgbClr val="006D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6" name="Freeform 15"/>
                      <wps:cNvSpPr>
                        <a:spLocks noEditPoints="1"/>
                      </wps:cNvSpPr>
                      <wps:spPr bwMode="auto">
                        <a:xfrm>
                          <a:off x="5672771" y="367204"/>
                          <a:ext cx="666451" cy="369746"/>
                        </a:xfrm>
                        <a:custGeom>
                          <a:avLst/>
                          <a:gdLst>
                            <a:gd name="T0" fmla="*/ 851 w 2097"/>
                            <a:gd name="T1" fmla="*/ 9 h 1164"/>
                            <a:gd name="T2" fmla="*/ 1176 w 2097"/>
                            <a:gd name="T3" fmla="*/ 9 h 1164"/>
                            <a:gd name="T4" fmla="*/ 1038 w 2097"/>
                            <a:gd name="T5" fmla="*/ 979 h 1164"/>
                            <a:gd name="T6" fmla="*/ 1000 w 2097"/>
                            <a:gd name="T7" fmla="*/ 1085 h 1164"/>
                            <a:gd name="T8" fmla="*/ 844 w 2097"/>
                            <a:gd name="T9" fmla="*/ 1163 h 1164"/>
                            <a:gd name="T10" fmla="*/ 651 w 2097"/>
                            <a:gd name="T11" fmla="*/ 1024 h 1164"/>
                            <a:gd name="T12" fmla="*/ 407 w 2097"/>
                            <a:gd name="T13" fmla="*/ 497 h 1164"/>
                            <a:gd name="T14" fmla="*/ 329 w 2097"/>
                            <a:gd name="T15" fmla="*/ 1151 h 1164"/>
                            <a:gd name="T16" fmla="*/ 0 w 2097"/>
                            <a:gd name="T17" fmla="*/ 1151 h 1164"/>
                            <a:gd name="T18" fmla="*/ 162 w 2097"/>
                            <a:gd name="T19" fmla="*/ 26 h 1164"/>
                            <a:gd name="T20" fmla="*/ 314 w 2097"/>
                            <a:gd name="T21" fmla="*/ 0 h 1164"/>
                            <a:gd name="T22" fmla="*/ 525 w 2097"/>
                            <a:gd name="T23" fmla="*/ 148 h 1164"/>
                            <a:gd name="T24" fmla="*/ 784 w 2097"/>
                            <a:gd name="T25" fmla="*/ 688 h 1164"/>
                            <a:gd name="T26" fmla="*/ 851 w 2097"/>
                            <a:gd name="T27" fmla="*/ 9 h 1164"/>
                            <a:gd name="T28" fmla="*/ 1650 w 2097"/>
                            <a:gd name="T29" fmla="*/ 859 h 1164"/>
                            <a:gd name="T30" fmla="*/ 1745 w 2097"/>
                            <a:gd name="T31" fmla="*/ 185 h 1164"/>
                            <a:gd name="T32" fmla="*/ 1588 w 2097"/>
                            <a:gd name="T33" fmla="*/ 1 h 1164"/>
                            <a:gd name="T34" fmla="*/ 1379 w 2097"/>
                            <a:gd name="T35" fmla="*/ 185 h 1164"/>
                            <a:gd name="T36" fmla="*/ 1268 w 2097"/>
                            <a:gd name="T37" fmla="*/ 969 h 1164"/>
                            <a:gd name="T38" fmla="*/ 1426 w 2097"/>
                            <a:gd name="T39" fmla="*/ 1152 h 1164"/>
                            <a:gd name="T40" fmla="*/ 2056 w 2097"/>
                            <a:gd name="T41" fmla="*/ 1152 h 1164"/>
                            <a:gd name="T42" fmla="*/ 2097 w 2097"/>
                            <a:gd name="T43" fmla="*/ 859 h 1164"/>
                            <a:gd name="T44" fmla="*/ 1650 w 2097"/>
                            <a:gd name="T45" fmla="*/ 859 h 1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97" h="1164">
                              <a:moveTo>
                                <a:pt x="851" y="9"/>
                              </a:moveTo>
                              <a:cubicBezTo>
                                <a:pt x="1176" y="9"/>
                                <a:pt x="1176" y="9"/>
                                <a:pt x="1176" y="9"/>
                              </a:cubicBezTo>
                              <a:cubicBezTo>
                                <a:pt x="1038" y="979"/>
                                <a:pt x="1038" y="979"/>
                                <a:pt x="1038" y="979"/>
                              </a:cubicBezTo>
                              <a:cubicBezTo>
                                <a:pt x="1035" y="998"/>
                                <a:pt x="1028" y="1044"/>
                                <a:pt x="1000" y="1085"/>
                              </a:cubicBezTo>
                              <a:cubicBezTo>
                                <a:pt x="972" y="1126"/>
                                <a:pt x="928" y="1163"/>
                                <a:pt x="844" y="1163"/>
                              </a:cubicBezTo>
                              <a:cubicBezTo>
                                <a:pt x="788" y="1164"/>
                                <a:pt x="717" y="1139"/>
                                <a:pt x="651" y="1024"/>
                              </a:cubicBezTo>
                              <a:cubicBezTo>
                                <a:pt x="609" y="950"/>
                                <a:pt x="488" y="686"/>
                                <a:pt x="407" y="497"/>
                              </a:cubicBezTo>
                              <a:cubicBezTo>
                                <a:pt x="329" y="1151"/>
                                <a:pt x="329" y="1151"/>
                                <a:pt x="329" y="1151"/>
                              </a:cubicBezTo>
                              <a:cubicBezTo>
                                <a:pt x="0" y="1151"/>
                                <a:pt x="0" y="1151"/>
                                <a:pt x="0" y="1151"/>
                              </a:cubicBezTo>
                              <a:cubicBezTo>
                                <a:pt x="162" y="26"/>
                                <a:pt x="162" y="26"/>
                                <a:pt x="162" y="26"/>
                              </a:cubicBezTo>
                              <a:cubicBezTo>
                                <a:pt x="205" y="17"/>
                                <a:pt x="262" y="0"/>
                                <a:pt x="314" y="0"/>
                              </a:cubicBezTo>
                              <a:cubicBezTo>
                                <a:pt x="435" y="0"/>
                                <a:pt x="492" y="74"/>
                                <a:pt x="525" y="148"/>
                              </a:cubicBezTo>
                              <a:cubicBezTo>
                                <a:pt x="784" y="688"/>
                                <a:pt x="784" y="688"/>
                                <a:pt x="784" y="688"/>
                              </a:cubicBezTo>
                              <a:cubicBezTo>
                                <a:pt x="851" y="9"/>
                                <a:pt x="851" y="9"/>
                                <a:pt x="851" y="9"/>
                              </a:cubicBezTo>
                              <a:moveTo>
                                <a:pt x="1650" y="859"/>
                              </a:moveTo>
                              <a:cubicBezTo>
                                <a:pt x="1745" y="185"/>
                                <a:pt x="1745" y="185"/>
                                <a:pt x="1745" y="185"/>
                              </a:cubicBezTo>
                              <a:cubicBezTo>
                                <a:pt x="1759" y="83"/>
                                <a:pt x="1689" y="1"/>
                                <a:pt x="1588" y="1"/>
                              </a:cubicBezTo>
                              <a:cubicBezTo>
                                <a:pt x="1486" y="1"/>
                                <a:pt x="1393" y="83"/>
                                <a:pt x="1379" y="185"/>
                              </a:cubicBezTo>
                              <a:cubicBezTo>
                                <a:pt x="1268" y="969"/>
                                <a:pt x="1268" y="969"/>
                                <a:pt x="1268" y="969"/>
                              </a:cubicBezTo>
                              <a:cubicBezTo>
                                <a:pt x="1254" y="1070"/>
                                <a:pt x="1325" y="1152"/>
                                <a:pt x="1426" y="1152"/>
                              </a:cubicBezTo>
                              <a:cubicBezTo>
                                <a:pt x="2056" y="1152"/>
                                <a:pt x="2056" y="1152"/>
                                <a:pt x="2056" y="1152"/>
                              </a:cubicBezTo>
                              <a:cubicBezTo>
                                <a:pt x="2097" y="859"/>
                                <a:pt x="2097" y="859"/>
                                <a:pt x="2097" y="859"/>
                              </a:cubicBezTo>
                              <a:cubicBezTo>
                                <a:pt x="1650" y="859"/>
                                <a:pt x="1650" y="859"/>
                                <a:pt x="1650" y="859"/>
                              </a:cubicBezTo>
                            </a:path>
                          </a:pathLst>
                        </a:custGeom>
                        <a:solidFill>
                          <a:srgbClr val="11B5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7" name="Freeform 16"/>
                      <wps:cNvSpPr>
                        <a:spLocks noEditPoints="1"/>
                      </wps:cNvSpPr>
                      <wps:spPr bwMode="auto">
                        <a:xfrm>
                          <a:off x="6446591" y="331628"/>
                          <a:ext cx="938367" cy="403417"/>
                        </a:xfrm>
                        <a:custGeom>
                          <a:avLst/>
                          <a:gdLst>
                            <a:gd name="T0" fmla="*/ 7 w 2952"/>
                            <a:gd name="T1" fmla="*/ 132 h 1270"/>
                            <a:gd name="T2" fmla="*/ 140 w 2952"/>
                            <a:gd name="T3" fmla="*/ 236 h 1270"/>
                            <a:gd name="T4" fmla="*/ 140 w 2952"/>
                            <a:gd name="T5" fmla="*/ 166 h 1270"/>
                            <a:gd name="T6" fmla="*/ 339 w 2952"/>
                            <a:gd name="T7" fmla="*/ 132 h 1270"/>
                            <a:gd name="T8" fmla="*/ 414 w 2952"/>
                            <a:gd name="T9" fmla="*/ 286 h 1270"/>
                            <a:gd name="T10" fmla="*/ 507 w 2952"/>
                            <a:gd name="T11" fmla="*/ 239 h 1270"/>
                            <a:gd name="T12" fmla="*/ 685 w 2952"/>
                            <a:gd name="T13" fmla="*/ 223 h 1270"/>
                            <a:gd name="T14" fmla="*/ 871 w 2952"/>
                            <a:gd name="T15" fmla="*/ 126 h 1270"/>
                            <a:gd name="T16" fmla="*/ 789 w 2952"/>
                            <a:gd name="T17" fmla="*/ 390 h 1270"/>
                            <a:gd name="T18" fmla="*/ 1087 w 2952"/>
                            <a:gd name="T19" fmla="*/ 347 h 1270"/>
                            <a:gd name="T20" fmla="*/ 1084 w 2952"/>
                            <a:gd name="T21" fmla="*/ 132 h 1270"/>
                            <a:gd name="T22" fmla="*/ 1295 w 2952"/>
                            <a:gd name="T23" fmla="*/ 126 h 1270"/>
                            <a:gd name="T24" fmla="*/ 1194 w 2952"/>
                            <a:gd name="T25" fmla="*/ 289 h 1270"/>
                            <a:gd name="T26" fmla="*/ 1327 w 2952"/>
                            <a:gd name="T27" fmla="*/ 240 h 1270"/>
                            <a:gd name="T28" fmla="*/ 1611 w 2952"/>
                            <a:gd name="T29" fmla="*/ 298 h 1270"/>
                            <a:gd name="T30" fmla="*/ 1581 w 2952"/>
                            <a:gd name="T31" fmla="*/ 215 h 1270"/>
                            <a:gd name="T32" fmla="*/ 1719 w 2952"/>
                            <a:gd name="T33" fmla="*/ 347 h 1270"/>
                            <a:gd name="T34" fmla="*/ 36 w 2952"/>
                            <a:gd name="T35" fmla="*/ 805 h 1270"/>
                            <a:gd name="T36" fmla="*/ 365 w 2952"/>
                            <a:gd name="T37" fmla="*/ 674 h 1270"/>
                            <a:gd name="T38" fmla="*/ 399 w 2952"/>
                            <a:gd name="T39" fmla="*/ 805 h 1270"/>
                            <a:gd name="T40" fmla="*/ 349 w 2952"/>
                            <a:gd name="T41" fmla="*/ 699 h 1270"/>
                            <a:gd name="T42" fmla="*/ 465 w 2952"/>
                            <a:gd name="T43" fmla="*/ 638 h 1270"/>
                            <a:gd name="T44" fmla="*/ 649 w 2952"/>
                            <a:gd name="T45" fmla="*/ 669 h 1270"/>
                            <a:gd name="T46" fmla="*/ 720 w 2952"/>
                            <a:gd name="T47" fmla="*/ 805 h 1270"/>
                            <a:gd name="T48" fmla="*/ 751 w 2952"/>
                            <a:gd name="T49" fmla="*/ 687 h 1270"/>
                            <a:gd name="T50" fmla="*/ 1142 w 2952"/>
                            <a:gd name="T51" fmla="*/ 693 h 1270"/>
                            <a:gd name="T52" fmla="*/ 1200 w 2952"/>
                            <a:gd name="T53" fmla="*/ 805 h 1270"/>
                            <a:gd name="T54" fmla="*/ 1228 w 2952"/>
                            <a:gd name="T55" fmla="*/ 631 h 1270"/>
                            <a:gd name="T56" fmla="*/ 1444 w 2952"/>
                            <a:gd name="T57" fmla="*/ 811 h 1270"/>
                            <a:gd name="T58" fmla="*/ 1662 w 2952"/>
                            <a:gd name="T59" fmla="*/ 783 h 1270"/>
                            <a:gd name="T60" fmla="*/ 1583 w 2952"/>
                            <a:gd name="T61" fmla="*/ 706 h 1270"/>
                            <a:gd name="T62" fmla="*/ 1817 w 2952"/>
                            <a:gd name="T63" fmla="*/ 805 h 1270"/>
                            <a:gd name="T64" fmla="*/ 1920 w 2952"/>
                            <a:gd name="T65" fmla="*/ 585 h 1270"/>
                            <a:gd name="T66" fmla="*/ 2091 w 2952"/>
                            <a:gd name="T67" fmla="*/ 530 h 1270"/>
                            <a:gd name="T68" fmla="*/ 2184 w 2952"/>
                            <a:gd name="T69" fmla="*/ 775 h 1270"/>
                            <a:gd name="T70" fmla="*/ 2258 w 2952"/>
                            <a:gd name="T71" fmla="*/ 684 h 1270"/>
                            <a:gd name="T72" fmla="*/ 2226 w 2952"/>
                            <a:gd name="T73" fmla="*/ 591 h 1270"/>
                            <a:gd name="T74" fmla="*/ 2465 w 2952"/>
                            <a:gd name="T75" fmla="*/ 783 h 1270"/>
                            <a:gd name="T76" fmla="*/ 2532 w 2952"/>
                            <a:gd name="T77" fmla="*/ 805 h 1270"/>
                            <a:gd name="T78" fmla="*/ 2807 w 2952"/>
                            <a:gd name="T79" fmla="*/ 805 h 1270"/>
                            <a:gd name="T80" fmla="*/ 2801 w 2952"/>
                            <a:gd name="T81" fmla="*/ 630 h 1270"/>
                            <a:gd name="T82" fmla="*/ 48 w 2952"/>
                            <a:gd name="T83" fmla="*/ 939 h 1270"/>
                            <a:gd name="T84" fmla="*/ 275 w 2952"/>
                            <a:gd name="T85" fmla="*/ 939 h 1270"/>
                            <a:gd name="T86" fmla="*/ 452 w 2952"/>
                            <a:gd name="T87" fmla="*/ 1270 h 1270"/>
                            <a:gd name="T88" fmla="*/ 374 w 2952"/>
                            <a:gd name="T89" fmla="*/ 1140 h 1270"/>
                            <a:gd name="T90" fmla="*/ 707 w 2952"/>
                            <a:gd name="T91" fmla="*/ 1044 h 1270"/>
                            <a:gd name="T92" fmla="*/ 707 w 2952"/>
                            <a:gd name="T93" fmla="*/ 1072 h 1270"/>
                            <a:gd name="T94" fmla="*/ 877 w 2952"/>
                            <a:gd name="T95" fmla="*/ 1157 h 1270"/>
                            <a:gd name="T96" fmla="*/ 1055 w 2952"/>
                            <a:gd name="T97" fmla="*/ 1140 h 1270"/>
                            <a:gd name="T98" fmla="*/ 1244 w 2952"/>
                            <a:gd name="T99" fmla="*/ 1044 h 1270"/>
                            <a:gd name="T100" fmla="*/ 1332 w 2952"/>
                            <a:gd name="T101" fmla="*/ 917 h 1270"/>
                            <a:gd name="T102" fmla="*/ 1495 w 2952"/>
                            <a:gd name="T103" fmla="*/ 1044 h 1270"/>
                            <a:gd name="T104" fmla="*/ 1394 w 2952"/>
                            <a:gd name="T105" fmla="*/ 1207 h 1270"/>
                            <a:gd name="T106" fmla="*/ 1527 w 2952"/>
                            <a:gd name="T107" fmla="*/ 1157 h 1270"/>
                            <a:gd name="T108" fmla="*/ 1797 w 2952"/>
                            <a:gd name="T109" fmla="*/ 1145 h 1270"/>
                            <a:gd name="T110" fmla="*/ 2113 w 2952"/>
                            <a:gd name="T111" fmla="*/ 1264 h 1270"/>
                            <a:gd name="T112" fmla="*/ 2082 w 2952"/>
                            <a:gd name="T113" fmla="*/ 1085 h 1270"/>
                            <a:gd name="T114" fmla="*/ 1998 w 2952"/>
                            <a:gd name="T115" fmla="*/ 1242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52" h="1270">
                              <a:moveTo>
                                <a:pt x="22" y="71"/>
                              </a:moveTo>
                              <a:cubicBezTo>
                                <a:pt x="11" y="71"/>
                                <a:pt x="0" y="62"/>
                                <a:pt x="0" y="49"/>
                              </a:cubicBezTo>
                              <a:cubicBezTo>
                                <a:pt x="0" y="36"/>
                                <a:pt x="11" y="27"/>
                                <a:pt x="22" y="27"/>
                              </a:cubicBezTo>
                              <a:cubicBezTo>
                                <a:pt x="33" y="27"/>
                                <a:pt x="44" y="36"/>
                                <a:pt x="44" y="49"/>
                              </a:cubicBezTo>
                              <a:cubicBezTo>
                                <a:pt x="44" y="62"/>
                                <a:pt x="33" y="71"/>
                                <a:pt x="22" y="71"/>
                              </a:cubicBezTo>
                              <a:moveTo>
                                <a:pt x="37" y="347"/>
                              </a:moveTo>
                              <a:cubicBezTo>
                                <a:pt x="7" y="347"/>
                                <a:pt x="7" y="347"/>
                                <a:pt x="7" y="347"/>
                              </a:cubicBezTo>
                              <a:cubicBezTo>
                                <a:pt x="7" y="132"/>
                                <a:pt x="7" y="132"/>
                                <a:pt x="7" y="132"/>
                              </a:cubicBezTo>
                              <a:cubicBezTo>
                                <a:pt x="37" y="132"/>
                                <a:pt x="37" y="132"/>
                                <a:pt x="37" y="132"/>
                              </a:cubicBezTo>
                              <a:lnTo>
                                <a:pt x="37" y="347"/>
                              </a:lnTo>
                              <a:close/>
                              <a:moveTo>
                                <a:pt x="139" y="132"/>
                              </a:moveTo>
                              <a:cubicBezTo>
                                <a:pt x="108" y="132"/>
                                <a:pt x="108" y="132"/>
                                <a:pt x="108" y="132"/>
                              </a:cubicBezTo>
                              <a:cubicBezTo>
                                <a:pt x="109" y="147"/>
                                <a:pt x="110" y="168"/>
                                <a:pt x="110" y="179"/>
                              </a:cubicBezTo>
                              <a:cubicBezTo>
                                <a:pt x="110" y="347"/>
                                <a:pt x="110" y="347"/>
                                <a:pt x="110" y="347"/>
                              </a:cubicBezTo>
                              <a:cubicBezTo>
                                <a:pt x="140" y="347"/>
                                <a:pt x="140" y="347"/>
                                <a:pt x="140" y="347"/>
                              </a:cubicBezTo>
                              <a:cubicBezTo>
                                <a:pt x="140" y="236"/>
                                <a:pt x="140" y="236"/>
                                <a:pt x="140" y="236"/>
                              </a:cubicBezTo>
                              <a:cubicBezTo>
                                <a:pt x="140" y="158"/>
                                <a:pt x="199" y="154"/>
                                <a:pt x="206" y="154"/>
                              </a:cubicBezTo>
                              <a:cubicBezTo>
                                <a:pt x="251" y="154"/>
                                <a:pt x="264" y="180"/>
                                <a:pt x="264" y="228"/>
                              </a:cubicBezTo>
                              <a:cubicBezTo>
                                <a:pt x="264" y="347"/>
                                <a:pt x="264" y="347"/>
                                <a:pt x="264" y="347"/>
                              </a:cubicBezTo>
                              <a:cubicBezTo>
                                <a:pt x="294" y="347"/>
                                <a:pt x="294" y="347"/>
                                <a:pt x="294" y="347"/>
                              </a:cubicBezTo>
                              <a:cubicBezTo>
                                <a:pt x="294" y="210"/>
                                <a:pt x="294" y="210"/>
                                <a:pt x="294" y="210"/>
                              </a:cubicBezTo>
                              <a:cubicBezTo>
                                <a:pt x="294" y="157"/>
                                <a:pt x="268" y="126"/>
                                <a:pt x="213" y="126"/>
                              </a:cubicBezTo>
                              <a:cubicBezTo>
                                <a:pt x="185" y="126"/>
                                <a:pt x="155" y="143"/>
                                <a:pt x="141" y="166"/>
                              </a:cubicBezTo>
                              <a:cubicBezTo>
                                <a:pt x="140" y="166"/>
                                <a:pt x="140" y="166"/>
                                <a:pt x="140" y="166"/>
                              </a:cubicBezTo>
                              <a:cubicBezTo>
                                <a:pt x="140" y="155"/>
                                <a:pt x="140" y="143"/>
                                <a:pt x="139" y="132"/>
                              </a:cubicBezTo>
                              <a:moveTo>
                                <a:pt x="476" y="159"/>
                              </a:moveTo>
                              <a:cubicBezTo>
                                <a:pt x="476" y="132"/>
                                <a:pt x="476" y="132"/>
                                <a:pt x="476" y="132"/>
                              </a:cubicBezTo>
                              <a:cubicBezTo>
                                <a:pt x="414" y="132"/>
                                <a:pt x="414" y="132"/>
                                <a:pt x="414" y="132"/>
                              </a:cubicBezTo>
                              <a:cubicBezTo>
                                <a:pt x="414" y="71"/>
                                <a:pt x="414" y="71"/>
                                <a:pt x="414" y="71"/>
                              </a:cubicBezTo>
                              <a:cubicBezTo>
                                <a:pt x="384" y="71"/>
                                <a:pt x="384" y="71"/>
                                <a:pt x="384" y="71"/>
                              </a:cubicBezTo>
                              <a:cubicBezTo>
                                <a:pt x="384" y="132"/>
                                <a:pt x="384" y="132"/>
                                <a:pt x="384" y="132"/>
                              </a:cubicBezTo>
                              <a:cubicBezTo>
                                <a:pt x="339" y="132"/>
                                <a:pt x="339" y="132"/>
                                <a:pt x="339" y="132"/>
                              </a:cubicBezTo>
                              <a:cubicBezTo>
                                <a:pt x="339" y="159"/>
                                <a:pt x="339" y="159"/>
                                <a:pt x="339" y="159"/>
                              </a:cubicBezTo>
                              <a:cubicBezTo>
                                <a:pt x="384" y="159"/>
                                <a:pt x="384" y="159"/>
                                <a:pt x="384" y="159"/>
                              </a:cubicBezTo>
                              <a:cubicBezTo>
                                <a:pt x="384" y="295"/>
                                <a:pt x="384" y="295"/>
                                <a:pt x="384" y="295"/>
                              </a:cubicBezTo>
                              <a:cubicBezTo>
                                <a:pt x="384" y="342"/>
                                <a:pt x="414" y="352"/>
                                <a:pt x="437" y="352"/>
                              </a:cubicBezTo>
                              <a:cubicBezTo>
                                <a:pt x="453" y="352"/>
                                <a:pt x="467" y="349"/>
                                <a:pt x="478" y="344"/>
                              </a:cubicBezTo>
                              <a:cubicBezTo>
                                <a:pt x="477" y="316"/>
                                <a:pt x="477" y="316"/>
                                <a:pt x="477" y="316"/>
                              </a:cubicBezTo>
                              <a:cubicBezTo>
                                <a:pt x="468" y="321"/>
                                <a:pt x="456" y="325"/>
                                <a:pt x="446" y="325"/>
                              </a:cubicBezTo>
                              <a:cubicBezTo>
                                <a:pt x="427" y="325"/>
                                <a:pt x="414" y="318"/>
                                <a:pt x="414" y="286"/>
                              </a:cubicBezTo>
                              <a:cubicBezTo>
                                <a:pt x="414" y="159"/>
                                <a:pt x="414" y="159"/>
                                <a:pt x="414" y="159"/>
                              </a:cubicBezTo>
                              <a:cubicBezTo>
                                <a:pt x="476" y="159"/>
                                <a:pt x="476" y="159"/>
                                <a:pt x="476" y="159"/>
                              </a:cubicBezTo>
                              <a:moveTo>
                                <a:pt x="539" y="247"/>
                              </a:moveTo>
                              <a:cubicBezTo>
                                <a:pt x="542" y="291"/>
                                <a:pt x="575" y="325"/>
                                <a:pt x="618" y="325"/>
                              </a:cubicBezTo>
                              <a:cubicBezTo>
                                <a:pt x="650" y="325"/>
                                <a:pt x="675" y="307"/>
                                <a:pt x="686" y="287"/>
                              </a:cubicBezTo>
                              <a:cubicBezTo>
                                <a:pt x="710" y="307"/>
                                <a:pt x="710" y="307"/>
                                <a:pt x="710" y="307"/>
                              </a:cubicBezTo>
                              <a:cubicBezTo>
                                <a:pt x="685" y="339"/>
                                <a:pt x="653" y="352"/>
                                <a:pt x="618" y="352"/>
                              </a:cubicBezTo>
                              <a:cubicBezTo>
                                <a:pt x="554" y="352"/>
                                <a:pt x="507" y="304"/>
                                <a:pt x="507" y="239"/>
                              </a:cubicBezTo>
                              <a:cubicBezTo>
                                <a:pt x="507" y="175"/>
                                <a:pt x="554" y="126"/>
                                <a:pt x="615" y="126"/>
                              </a:cubicBezTo>
                              <a:cubicBezTo>
                                <a:pt x="680" y="127"/>
                                <a:pt x="718" y="175"/>
                                <a:pt x="718" y="234"/>
                              </a:cubicBezTo>
                              <a:cubicBezTo>
                                <a:pt x="718" y="247"/>
                                <a:pt x="718" y="247"/>
                                <a:pt x="718" y="247"/>
                              </a:cubicBezTo>
                              <a:cubicBezTo>
                                <a:pt x="539" y="247"/>
                                <a:pt x="539" y="247"/>
                                <a:pt x="539" y="247"/>
                              </a:cubicBezTo>
                              <a:moveTo>
                                <a:pt x="685" y="223"/>
                              </a:moveTo>
                              <a:cubicBezTo>
                                <a:pt x="685" y="182"/>
                                <a:pt x="658" y="154"/>
                                <a:pt x="615" y="154"/>
                              </a:cubicBezTo>
                              <a:cubicBezTo>
                                <a:pt x="575" y="154"/>
                                <a:pt x="540" y="187"/>
                                <a:pt x="540" y="223"/>
                              </a:cubicBezTo>
                              <a:lnTo>
                                <a:pt x="685" y="223"/>
                              </a:lnTo>
                              <a:close/>
                              <a:moveTo>
                                <a:pt x="789" y="390"/>
                              </a:moveTo>
                              <a:cubicBezTo>
                                <a:pt x="807" y="414"/>
                                <a:pt x="837" y="429"/>
                                <a:pt x="871" y="429"/>
                              </a:cubicBezTo>
                              <a:cubicBezTo>
                                <a:pt x="933" y="429"/>
                                <a:pt x="955" y="391"/>
                                <a:pt x="955" y="345"/>
                              </a:cubicBezTo>
                              <a:cubicBezTo>
                                <a:pt x="955" y="306"/>
                                <a:pt x="955" y="306"/>
                                <a:pt x="955" y="306"/>
                              </a:cubicBezTo>
                              <a:cubicBezTo>
                                <a:pt x="954" y="306"/>
                                <a:pt x="954" y="306"/>
                                <a:pt x="954" y="306"/>
                              </a:cubicBezTo>
                              <a:cubicBezTo>
                                <a:pt x="935" y="335"/>
                                <a:pt x="905" y="347"/>
                                <a:pt x="874" y="347"/>
                              </a:cubicBezTo>
                              <a:cubicBezTo>
                                <a:pt x="812" y="347"/>
                                <a:pt x="762" y="300"/>
                                <a:pt x="762" y="237"/>
                              </a:cubicBezTo>
                              <a:cubicBezTo>
                                <a:pt x="762" y="175"/>
                                <a:pt x="808" y="126"/>
                                <a:pt x="871" y="126"/>
                              </a:cubicBezTo>
                              <a:cubicBezTo>
                                <a:pt x="897" y="126"/>
                                <a:pt x="929" y="134"/>
                                <a:pt x="954" y="168"/>
                              </a:cubicBezTo>
                              <a:cubicBezTo>
                                <a:pt x="955" y="168"/>
                                <a:pt x="955" y="168"/>
                                <a:pt x="955" y="168"/>
                              </a:cubicBezTo>
                              <a:cubicBezTo>
                                <a:pt x="955" y="132"/>
                                <a:pt x="955" y="132"/>
                                <a:pt x="955" y="132"/>
                              </a:cubicBezTo>
                              <a:cubicBezTo>
                                <a:pt x="985" y="132"/>
                                <a:pt x="985" y="132"/>
                                <a:pt x="985" y="132"/>
                              </a:cubicBezTo>
                              <a:cubicBezTo>
                                <a:pt x="985" y="345"/>
                                <a:pt x="985" y="345"/>
                                <a:pt x="985" y="345"/>
                              </a:cubicBezTo>
                              <a:cubicBezTo>
                                <a:pt x="985" y="392"/>
                                <a:pt x="966" y="457"/>
                                <a:pt x="870" y="457"/>
                              </a:cubicBezTo>
                              <a:cubicBezTo>
                                <a:pt x="827" y="457"/>
                                <a:pt x="794" y="443"/>
                                <a:pt x="767" y="414"/>
                              </a:cubicBezTo>
                              <a:cubicBezTo>
                                <a:pt x="789" y="390"/>
                                <a:pt x="789" y="390"/>
                                <a:pt x="789" y="390"/>
                              </a:cubicBezTo>
                              <a:moveTo>
                                <a:pt x="875" y="319"/>
                              </a:moveTo>
                              <a:cubicBezTo>
                                <a:pt x="919" y="319"/>
                                <a:pt x="958" y="286"/>
                                <a:pt x="956" y="236"/>
                              </a:cubicBezTo>
                              <a:cubicBezTo>
                                <a:pt x="956" y="191"/>
                                <a:pt x="925" y="154"/>
                                <a:pt x="875" y="154"/>
                              </a:cubicBezTo>
                              <a:cubicBezTo>
                                <a:pt x="830" y="154"/>
                                <a:pt x="795" y="191"/>
                                <a:pt x="795" y="236"/>
                              </a:cubicBezTo>
                              <a:cubicBezTo>
                                <a:pt x="795" y="281"/>
                                <a:pt x="830" y="319"/>
                                <a:pt x="875" y="319"/>
                              </a:cubicBezTo>
                              <a:close/>
                              <a:moveTo>
                                <a:pt x="1056" y="199"/>
                              </a:moveTo>
                              <a:cubicBezTo>
                                <a:pt x="1056" y="347"/>
                                <a:pt x="1056" y="347"/>
                                <a:pt x="1056" y="347"/>
                              </a:cubicBezTo>
                              <a:cubicBezTo>
                                <a:pt x="1087" y="347"/>
                                <a:pt x="1087" y="347"/>
                                <a:pt x="1087" y="347"/>
                              </a:cubicBezTo>
                              <a:cubicBezTo>
                                <a:pt x="1087" y="225"/>
                                <a:pt x="1087" y="225"/>
                                <a:pt x="1087" y="225"/>
                              </a:cubicBezTo>
                              <a:cubicBezTo>
                                <a:pt x="1087" y="197"/>
                                <a:pt x="1107" y="157"/>
                                <a:pt x="1153" y="157"/>
                              </a:cubicBezTo>
                              <a:cubicBezTo>
                                <a:pt x="1161" y="157"/>
                                <a:pt x="1167" y="158"/>
                                <a:pt x="1171" y="159"/>
                              </a:cubicBezTo>
                              <a:cubicBezTo>
                                <a:pt x="1176" y="129"/>
                                <a:pt x="1176" y="129"/>
                                <a:pt x="1176" y="129"/>
                              </a:cubicBezTo>
                              <a:cubicBezTo>
                                <a:pt x="1170" y="127"/>
                                <a:pt x="1163" y="126"/>
                                <a:pt x="1154" y="126"/>
                              </a:cubicBezTo>
                              <a:cubicBezTo>
                                <a:pt x="1116" y="126"/>
                                <a:pt x="1094" y="149"/>
                                <a:pt x="1085" y="172"/>
                              </a:cubicBezTo>
                              <a:cubicBezTo>
                                <a:pt x="1084" y="172"/>
                                <a:pt x="1084" y="172"/>
                                <a:pt x="1084" y="172"/>
                              </a:cubicBezTo>
                              <a:cubicBezTo>
                                <a:pt x="1084" y="132"/>
                                <a:pt x="1084" y="132"/>
                                <a:pt x="1084" y="132"/>
                              </a:cubicBezTo>
                              <a:cubicBezTo>
                                <a:pt x="1054" y="132"/>
                                <a:pt x="1054" y="132"/>
                                <a:pt x="1054" y="132"/>
                              </a:cubicBezTo>
                              <a:cubicBezTo>
                                <a:pt x="1055" y="163"/>
                                <a:pt x="1056" y="180"/>
                                <a:pt x="1056" y="199"/>
                              </a:cubicBezTo>
                              <a:moveTo>
                                <a:pt x="1343" y="215"/>
                              </a:moveTo>
                              <a:cubicBezTo>
                                <a:pt x="1343" y="209"/>
                                <a:pt x="1343" y="209"/>
                                <a:pt x="1343" y="209"/>
                              </a:cubicBezTo>
                              <a:cubicBezTo>
                                <a:pt x="1343" y="172"/>
                                <a:pt x="1325" y="154"/>
                                <a:pt x="1288" y="154"/>
                              </a:cubicBezTo>
                              <a:cubicBezTo>
                                <a:pt x="1263" y="154"/>
                                <a:pt x="1241" y="163"/>
                                <a:pt x="1222" y="179"/>
                              </a:cubicBezTo>
                              <a:cubicBezTo>
                                <a:pt x="1204" y="158"/>
                                <a:pt x="1204" y="158"/>
                                <a:pt x="1204" y="158"/>
                              </a:cubicBezTo>
                              <a:cubicBezTo>
                                <a:pt x="1224" y="137"/>
                                <a:pt x="1255" y="126"/>
                                <a:pt x="1295" y="126"/>
                              </a:cubicBezTo>
                              <a:cubicBezTo>
                                <a:pt x="1337" y="126"/>
                                <a:pt x="1373" y="150"/>
                                <a:pt x="1373" y="202"/>
                              </a:cubicBezTo>
                              <a:cubicBezTo>
                                <a:pt x="1373" y="298"/>
                                <a:pt x="1373" y="298"/>
                                <a:pt x="1373" y="298"/>
                              </a:cubicBezTo>
                              <a:cubicBezTo>
                                <a:pt x="1373" y="315"/>
                                <a:pt x="1375" y="335"/>
                                <a:pt x="1377" y="347"/>
                              </a:cubicBezTo>
                              <a:cubicBezTo>
                                <a:pt x="1348" y="347"/>
                                <a:pt x="1348" y="347"/>
                                <a:pt x="1348" y="347"/>
                              </a:cubicBezTo>
                              <a:cubicBezTo>
                                <a:pt x="1346" y="336"/>
                                <a:pt x="1345" y="323"/>
                                <a:pt x="1345" y="312"/>
                              </a:cubicBezTo>
                              <a:cubicBezTo>
                                <a:pt x="1344" y="312"/>
                                <a:pt x="1344" y="312"/>
                                <a:pt x="1344" y="312"/>
                              </a:cubicBezTo>
                              <a:cubicBezTo>
                                <a:pt x="1327" y="340"/>
                                <a:pt x="1303" y="352"/>
                                <a:pt x="1268" y="352"/>
                              </a:cubicBezTo>
                              <a:cubicBezTo>
                                <a:pt x="1230" y="352"/>
                                <a:pt x="1194" y="331"/>
                                <a:pt x="1194" y="289"/>
                              </a:cubicBezTo>
                              <a:cubicBezTo>
                                <a:pt x="1194" y="219"/>
                                <a:pt x="1276" y="215"/>
                                <a:pt x="1328" y="215"/>
                              </a:cubicBezTo>
                              <a:cubicBezTo>
                                <a:pt x="1343" y="215"/>
                                <a:pt x="1343" y="215"/>
                                <a:pt x="1343" y="215"/>
                              </a:cubicBezTo>
                              <a:moveTo>
                                <a:pt x="1327" y="240"/>
                              </a:moveTo>
                              <a:cubicBezTo>
                                <a:pt x="1297" y="240"/>
                                <a:pt x="1227" y="242"/>
                                <a:pt x="1227" y="285"/>
                              </a:cubicBezTo>
                              <a:cubicBezTo>
                                <a:pt x="1227" y="314"/>
                                <a:pt x="1254" y="325"/>
                                <a:pt x="1278" y="325"/>
                              </a:cubicBezTo>
                              <a:cubicBezTo>
                                <a:pt x="1322" y="325"/>
                                <a:pt x="1343" y="293"/>
                                <a:pt x="1343" y="255"/>
                              </a:cubicBezTo>
                              <a:cubicBezTo>
                                <a:pt x="1343" y="240"/>
                                <a:pt x="1343" y="240"/>
                                <a:pt x="1343" y="240"/>
                              </a:cubicBezTo>
                              <a:lnTo>
                                <a:pt x="1327" y="240"/>
                              </a:lnTo>
                              <a:close/>
                              <a:moveTo>
                                <a:pt x="1581" y="215"/>
                              </a:moveTo>
                              <a:cubicBezTo>
                                <a:pt x="1581" y="209"/>
                                <a:pt x="1581" y="209"/>
                                <a:pt x="1581" y="209"/>
                              </a:cubicBezTo>
                              <a:cubicBezTo>
                                <a:pt x="1581" y="172"/>
                                <a:pt x="1563" y="154"/>
                                <a:pt x="1526" y="154"/>
                              </a:cubicBezTo>
                              <a:cubicBezTo>
                                <a:pt x="1501" y="154"/>
                                <a:pt x="1479" y="163"/>
                                <a:pt x="1460" y="179"/>
                              </a:cubicBezTo>
                              <a:cubicBezTo>
                                <a:pt x="1442" y="158"/>
                                <a:pt x="1442" y="158"/>
                                <a:pt x="1442" y="158"/>
                              </a:cubicBezTo>
                              <a:cubicBezTo>
                                <a:pt x="1462" y="137"/>
                                <a:pt x="1493" y="126"/>
                                <a:pt x="1533" y="126"/>
                              </a:cubicBezTo>
                              <a:cubicBezTo>
                                <a:pt x="1575" y="126"/>
                                <a:pt x="1611" y="150"/>
                                <a:pt x="1611" y="202"/>
                              </a:cubicBezTo>
                              <a:cubicBezTo>
                                <a:pt x="1611" y="298"/>
                                <a:pt x="1611" y="298"/>
                                <a:pt x="1611" y="298"/>
                              </a:cubicBezTo>
                              <a:cubicBezTo>
                                <a:pt x="1611" y="315"/>
                                <a:pt x="1613" y="335"/>
                                <a:pt x="1615" y="347"/>
                              </a:cubicBezTo>
                              <a:cubicBezTo>
                                <a:pt x="1586" y="347"/>
                                <a:pt x="1586" y="347"/>
                                <a:pt x="1586" y="347"/>
                              </a:cubicBezTo>
                              <a:cubicBezTo>
                                <a:pt x="1584" y="336"/>
                                <a:pt x="1583" y="323"/>
                                <a:pt x="1583" y="312"/>
                              </a:cubicBezTo>
                              <a:cubicBezTo>
                                <a:pt x="1582" y="312"/>
                                <a:pt x="1582" y="312"/>
                                <a:pt x="1582" y="312"/>
                              </a:cubicBezTo>
                              <a:cubicBezTo>
                                <a:pt x="1565" y="340"/>
                                <a:pt x="1541" y="352"/>
                                <a:pt x="1506" y="352"/>
                              </a:cubicBezTo>
                              <a:cubicBezTo>
                                <a:pt x="1468" y="352"/>
                                <a:pt x="1432" y="331"/>
                                <a:pt x="1432" y="289"/>
                              </a:cubicBezTo>
                              <a:cubicBezTo>
                                <a:pt x="1432" y="219"/>
                                <a:pt x="1515" y="215"/>
                                <a:pt x="1566" y="215"/>
                              </a:cubicBezTo>
                              <a:cubicBezTo>
                                <a:pt x="1581" y="215"/>
                                <a:pt x="1581" y="215"/>
                                <a:pt x="1581" y="215"/>
                              </a:cubicBezTo>
                              <a:moveTo>
                                <a:pt x="1566" y="240"/>
                              </a:moveTo>
                              <a:cubicBezTo>
                                <a:pt x="1535" y="240"/>
                                <a:pt x="1465" y="242"/>
                                <a:pt x="1465" y="285"/>
                              </a:cubicBezTo>
                              <a:cubicBezTo>
                                <a:pt x="1465" y="314"/>
                                <a:pt x="1492" y="325"/>
                                <a:pt x="1516" y="325"/>
                              </a:cubicBezTo>
                              <a:cubicBezTo>
                                <a:pt x="1560" y="325"/>
                                <a:pt x="1581" y="293"/>
                                <a:pt x="1581" y="255"/>
                              </a:cubicBezTo>
                              <a:cubicBezTo>
                                <a:pt x="1581" y="240"/>
                                <a:pt x="1581" y="240"/>
                                <a:pt x="1581" y="240"/>
                              </a:cubicBezTo>
                              <a:lnTo>
                                <a:pt x="1566" y="240"/>
                              </a:lnTo>
                              <a:close/>
                              <a:moveTo>
                                <a:pt x="1689" y="347"/>
                              </a:moveTo>
                              <a:cubicBezTo>
                                <a:pt x="1719" y="347"/>
                                <a:pt x="1719" y="347"/>
                                <a:pt x="1719" y="347"/>
                              </a:cubicBezTo>
                              <a:cubicBezTo>
                                <a:pt x="1719" y="0"/>
                                <a:pt x="1719" y="0"/>
                                <a:pt x="1719" y="0"/>
                              </a:cubicBezTo>
                              <a:cubicBezTo>
                                <a:pt x="1689" y="0"/>
                                <a:pt x="1689" y="0"/>
                                <a:pt x="1689" y="0"/>
                              </a:cubicBezTo>
                              <a:lnTo>
                                <a:pt x="1689" y="347"/>
                              </a:lnTo>
                              <a:close/>
                              <a:moveTo>
                                <a:pt x="36" y="687"/>
                              </a:moveTo>
                              <a:cubicBezTo>
                                <a:pt x="36" y="459"/>
                                <a:pt x="36" y="459"/>
                                <a:pt x="36" y="459"/>
                              </a:cubicBezTo>
                              <a:cubicBezTo>
                                <a:pt x="6" y="459"/>
                                <a:pt x="6" y="459"/>
                                <a:pt x="6" y="459"/>
                              </a:cubicBezTo>
                              <a:cubicBezTo>
                                <a:pt x="6" y="805"/>
                                <a:pt x="6" y="805"/>
                                <a:pt x="6" y="805"/>
                              </a:cubicBezTo>
                              <a:cubicBezTo>
                                <a:pt x="36" y="805"/>
                                <a:pt x="36" y="805"/>
                                <a:pt x="36" y="805"/>
                              </a:cubicBezTo>
                              <a:cubicBezTo>
                                <a:pt x="36" y="693"/>
                                <a:pt x="36" y="693"/>
                                <a:pt x="36" y="693"/>
                              </a:cubicBezTo>
                              <a:cubicBezTo>
                                <a:pt x="148" y="805"/>
                                <a:pt x="148" y="805"/>
                                <a:pt x="148" y="805"/>
                              </a:cubicBezTo>
                              <a:cubicBezTo>
                                <a:pt x="195" y="805"/>
                                <a:pt x="195" y="805"/>
                                <a:pt x="195" y="805"/>
                              </a:cubicBezTo>
                              <a:cubicBezTo>
                                <a:pt x="76" y="689"/>
                                <a:pt x="76" y="689"/>
                                <a:pt x="76" y="689"/>
                              </a:cubicBezTo>
                              <a:cubicBezTo>
                                <a:pt x="183" y="591"/>
                                <a:pt x="183" y="591"/>
                                <a:pt x="183" y="591"/>
                              </a:cubicBezTo>
                              <a:cubicBezTo>
                                <a:pt x="138" y="591"/>
                                <a:pt x="138" y="591"/>
                                <a:pt x="138" y="591"/>
                              </a:cubicBezTo>
                              <a:cubicBezTo>
                                <a:pt x="36" y="687"/>
                                <a:pt x="36" y="687"/>
                                <a:pt x="36" y="687"/>
                              </a:cubicBezTo>
                              <a:moveTo>
                                <a:pt x="365" y="674"/>
                              </a:moveTo>
                              <a:cubicBezTo>
                                <a:pt x="365" y="668"/>
                                <a:pt x="365" y="668"/>
                                <a:pt x="365" y="668"/>
                              </a:cubicBezTo>
                              <a:cubicBezTo>
                                <a:pt x="365" y="631"/>
                                <a:pt x="347" y="613"/>
                                <a:pt x="310" y="613"/>
                              </a:cubicBezTo>
                              <a:cubicBezTo>
                                <a:pt x="284" y="613"/>
                                <a:pt x="262" y="621"/>
                                <a:pt x="244" y="638"/>
                              </a:cubicBezTo>
                              <a:cubicBezTo>
                                <a:pt x="226" y="616"/>
                                <a:pt x="226" y="616"/>
                                <a:pt x="226" y="616"/>
                              </a:cubicBezTo>
                              <a:cubicBezTo>
                                <a:pt x="245" y="596"/>
                                <a:pt x="276" y="585"/>
                                <a:pt x="317" y="585"/>
                              </a:cubicBezTo>
                              <a:cubicBezTo>
                                <a:pt x="359" y="585"/>
                                <a:pt x="395" y="609"/>
                                <a:pt x="395" y="661"/>
                              </a:cubicBezTo>
                              <a:cubicBezTo>
                                <a:pt x="395" y="757"/>
                                <a:pt x="395" y="757"/>
                                <a:pt x="395" y="757"/>
                              </a:cubicBezTo>
                              <a:cubicBezTo>
                                <a:pt x="395" y="774"/>
                                <a:pt x="397" y="794"/>
                                <a:pt x="399" y="805"/>
                              </a:cubicBezTo>
                              <a:cubicBezTo>
                                <a:pt x="369" y="805"/>
                                <a:pt x="369" y="805"/>
                                <a:pt x="369" y="805"/>
                              </a:cubicBezTo>
                              <a:cubicBezTo>
                                <a:pt x="367" y="795"/>
                                <a:pt x="367" y="782"/>
                                <a:pt x="367" y="771"/>
                              </a:cubicBezTo>
                              <a:cubicBezTo>
                                <a:pt x="366" y="771"/>
                                <a:pt x="366" y="771"/>
                                <a:pt x="366" y="771"/>
                              </a:cubicBezTo>
                              <a:cubicBezTo>
                                <a:pt x="348" y="799"/>
                                <a:pt x="324" y="811"/>
                                <a:pt x="290" y="811"/>
                              </a:cubicBezTo>
                              <a:cubicBezTo>
                                <a:pt x="252" y="811"/>
                                <a:pt x="216" y="790"/>
                                <a:pt x="216" y="748"/>
                              </a:cubicBezTo>
                              <a:cubicBezTo>
                                <a:pt x="216" y="678"/>
                                <a:pt x="298" y="674"/>
                                <a:pt x="350" y="674"/>
                              </a:cubicBezTo>
                              <a:cubicBezTo>
                                <a:pt x="365" y="674"/>
                                <a:pt x="365" y="674"/>
                                <a:pt x="365" y="674"/>
                              </a:cubicBezTo>
                              <a:moveTo>
                                <a:pt x="349" y="699"/>
                              </a:moveTo>
                              <a:cubicBezTo>
                                <a:pt x="318" y="699"/>
                                <a:pt x="249" y="701"/>
                                <a:pt x="249" y="744"/>
                              </a:cubicBezTo>
                              <a:cubicBezTo>
                                <a:pt x="249" y="772"/>
                                <a:pt x="275" y="783"/>
                                <a:pt x="300" y="783"/>
                              </a:cubicBezTo>
                              <a:cubicBezTo>
                                <a:pt x="344" y="783"/>
                                <a:pt x="365" y="752"/>
                                <a:pt x="365" y="714"/>
                              </a:cubicBezTo>
                              <a:cubicBezTo>
                                <a:pt x="365" y="699"/>
                                <a:pt x="365" y="699"/>
                                <a:pt x="365" y="699"/>
                              </a:cubicBezTo>
                              <a:lnTo>
                                <a:pt x="349" y="699"/>
                              </a:lnTo>
                              <a:close/>
                              <a:moveTo>
                                <a:pt x="494" y="591"/>
                              </a:moveTo>
                              <a:cubicBezTo>
                                <a:pt x="463" y="591"/>
                                <a:pt x="463" y="591"/>
                                <a:pt x="463" y="591"/>
                              </a:cubicBezTo>
                              <a:cubicBezTo>
                                <a:pt x="464" y="606"/>
                                <a:pt x="465" y="626"/>
                                <a:pt x="465" y="638"/>
                              </a:cubicBezTo>
                              <a:cubicBezTo>
                                <a:pt x="465" y="805"/>
                                <a:pt x="465" y="805"/>
                                <a:pt x="465" y="805"/>
                              </a:cubicBezTo>
                              <a:cubicBezTo>
                                <a:pt x="496" y="805"/>
                                <a:pt x="496" y="805"/>
                                <a:pt x="496" y="805"/>
                              </a:cubicBezTo>
                              <a:cubicBezTo>
                                <a:pt x="496" y="695"/>
                                <a:pt x="496" y="695"/>
                                <a:pt x="496" y="695"/>
                              </a:cubicBezTo>
                              <a:cubicBezTo>
                                <a:pt x="496" y="617"/>
                                <a:pt x="554" y="613"/>
                                <a:pt x="561" y="613"/>
                              </a:cubicBezTo>
                              <a:cubicBezTo>
                                <a:pt x="606" y="613"/>
                                <a:pt x="619" y="639"/>
                                <a:pt x="619" y="687"/>
                              </a:cubicBezTo>
                              <a:cubicBezTo>
                                <a:pt x="619" y="805"/>
                                <a:pt x="619" y="805"/>
                                <a:pt x="619" y="805"/>
                              </a:cubicBezTo>
                              <a:cubicBezTo>
                                <a:pt x="649" y="805"/>
                                <a:pt x="649" y="805"/>
                                <a:pt x="649" y="805"/>
                              </a:cubicBezTo>
                              <a:cubicBezTo>
                                <a:pt x="649" y="669"/>
                                <a:pt x="649" y="669"/>
                                <a:pt x="649" y="669"/>
                              </a:cubicBezTo>
                              <a:cubicBezTo>
                                <a:pt x="649" y="616"/>
                                <a:pt x="623" y="585"/>
                                <a:pt x="569" y="585"/>
                              </a:cubicBezTo>
                              <a:cubicBezTo>
                                <a:pt x="540" y="585"/>
                                <a:pt x="510" y="602"/>
                                <a:pt x="496" y="625"/>
                              </a:cubicBezTo>
                              <a:cubicBezTo>
                                <a:pt x="496" y="625"/>
                                <a:pt x="496" y="625"/>
                                <a:pt x="496" y="625"/>
                              </a:cubicBezTo>
                              <a:cubicBezTo>
                                <a:pt x="496" y="614"/>
                                <a:pt x="496" y="602"/>
                                <a:pt x="494" y="591"/>
                              </a:cubicBezTo>
                              <a:moveTo>
                                <a:pt x="751" y="687"/>
                              </a:moveTo>
                              <a:cubicBezTo>
                                <a:pt x="751" y="459"/>
                                <a:pt x="751" y="459"/>
                                <a:pt x="751" y="459"/>
                              </a:cubicBezTo>
                              <a:cubicBezTo>
                                <a:pt x="720" y="459"/>
                                <a:pt x="720" y="459"/>
                                <a:pt x="720" y="459"/>
                              </a:cubicBezTo>
                              <a:cubicBezTo>
                                <a:pt x="720" y="805"/>
                                <a:pt x="720" y="805"/>
                                <a:pt x="720" y="805"/>
                              </a:cubicBezTo>
                              <a:cubicBezTo>
                                <a:pt x="751" y="805"/>
                                <a:pt x="751" y="805"/>
                                <a:pt x="751" y="805"/>
                              </a:cubicBezTo>
                              <a:cubicBezTo>
                                <a:pt x="751" y="693"/>
                                <a:pt x="751" y="693"/>
                                <a:pt x="751" y="693"/>
                              </a:cubicBezTo>
                              <a:cubicBezTo>
                                <a:pt x="862" y="805"/>
                                <a:pt x="862" y="805"/>
                                <a:pt x="862" y="805"/>
                              </a:cubicBezTo>
                              <a:cubicBezTo>
                                <a:pt x="909" y="805"/>
                                <a:pt x="909" y="805"/>
                                <a:pt x="909" y="805"/>
                              </a:cubicBezTo>
                              <a:cubicBezTo>
                                <a:pt x="791" y="689"/>
                                <a:pt x="791" y="689"/>
                                <a:pt x="791" y="689"/>
                              </a:cubicBezTo>
                              <a:cubicBezTo>
                                <a:pt x="897" y="591"/>
                                <a:pt x="897" y="591"/>
                                <a:pt x="897" y="591"/>
                              </a:cubicBezTo>
                              <a:cubicBezTo>
                                <a:pt x="852" y="591"/>
                                <a:pt x="852" y="591"/>
                                <a:pt x="852" y="591"/>
                              </a:cubicBezTo>
                              <a:cubicBezTo>
                                <a:pt x="751" y="687"/>
                                <a:pt x="751" y="687"/>
                                <a:pt x="751" y="687"/>
                              </a:cubicBezTo>
                              <a:moveTo>
                                <a:pt x="963" y="706"/>
                              </a:moveTo>
                              <a:cubicBezTo>
                                <a:pt x="966" y="749"/>
                                <a:pt x="999" y="783"/>
                                <a:pt x="1041" y="783"/>
                              </a:cubicBezTo>
                              <a:cubicBezTo>
                                <a:pt x="1074" y="783"/>
                                <a:pt x="1098" y="765"/>
                                <a:pt x="1110" y="746"/>
                              </a:cubicBezTo>
                              <a:cubicBezTo>
                                <a:pt x="1134" y="765"/>
                                <a:pt x="1134" y="765"/>
                                <a:pt x="1134" y="765"/>
                              </a:cubicBezTo>
                              <a:cubicBezTo>
                                <a:pt x="1109" y="798"/>
                                <a:pt x="1077" y="811"/>
                                <a:pt x="1041" y="811"/>
                              </a:cubicBezTo>
                              <a:cubicBezTo>
                                <a:pt x="978" y="811"/>
                                <a:pt x="930" y="763"/>
                                <a:pt x="930" y="698"/>
                              </a:cubicBezTo>
                              <a:cubicBezTo>
                                <a:pt x="930" y="633"/>
                                <a:pt x="978" y="585"/>
                                <a:pt x="1039" y="585"/>
                              </a:cubicBezTo>
                              <a:cubicBezTo>
                                <a:pt x="1104" y="586"/>
                                <a:pt x="1142" y="634"/>
                                <a:pt x="1142" y="693"/>
                              </a:cubicBezTo>
                              <a:cubicBezTo>
                                <a:pt x="1142" y="706"/>
                                <a:pt x="1142" y="706"/>
                                <a:pt x="1142" y="706"/>
                              </a:cubicBezTo>
                              <a:cubicBezTo>
                                <a:pt x="963" y="706"/>
                                <a:pt x="963" y="706"/>
                                <a:pt x="963" y="706"/>
                              </a:cubicBezTo>
                              <a:moveTo>
                                <a:pt x="1109" y="682"/>
                              </a:moveTo>
                              <a:cubicBezTo>
                                <a:pt x="1109" y="641"/>
                                <a:pt x="1082" y="613"/>
                                <a:pt x="1039" y="613"/>
                              </a:cubicBezTo>
                              <a:cubicBezTo>
                                <a:pt x="999" y="613"/>
                                <a:pt x="964" y="646"/>
                                <a:pt x="964" y="682"/>
                              </a:cubicBezTo>
                              <a:lnTo>
                                <a:pt x="1109" y="682"/>
                              </a:lnTo>
                              <a:close/>
                              <a:moveTo>
                                <a:pt x="1200" y="658"/>
                              </a:moveTo>
                              <a:cubicBezTo>
                                <a:pt x="1200" y="805"/>
                                <a:pt x="1200" y="805"/>
                                <a:pt x="1200" y="805"/>
                              </a:cubicBezTo>
                              <a:cubicBezTo>
                                <a:pt x="1230" y="805"/>
                                <a:pt x="1230" y="805"/>
                                <a:pt x="1230" y="805"/>
                              </a:cubicBezTo>
                              <a:cubicBezTo>
                                <a:pt x="1230" y="684"/>
                                <a:pt x="1230" y="684"/>
                                <a:pt x="1230" y="684"/>
                              </a:cubicBezTo>
                              <a:cubicBezTo>
                                <a:pt x="1230" y="655"/>
                                <a:pt x="1251" y="615"/>
                                <a:pt x="1297" y="615"/>
                              </a:cubicBezTo>
                              <a:cubicBezTo>
                                <a:pt x="1305" y="615"/>
                                <a:pt x="1310" y="616"/>
                                <a:pt x="1314" y="618"/>
                              </a:cubicBezTo>
                              <a:cubicBezTo>
                                <a:pt x="1320" y="588"/>
                                <a:pt x="1320" y="588"/>
                                <a:pt x="1320" y="588"/>
                              </a:cubicBezTo>
                              <a:cubicBezTo>
                                <a:pt x="1314" y="586"/>
                                <a:pt x="1306" y="585"/>
                                <a:pt x="1298" y="585"/>
                              </a:cubicBezTo>
                              <a:cubicBezTo>
                                <a:pt x="1260" y="585"/>
                                <a:pt x="1237" y="608"/>
                                <a:pt x="1229" y="631"/>
                              </a:cubicBezTo>
                              <a:cubicBezTo>
                                <a:pt x="1228" y="631"/>
                                <a:pt x="1228" y="631"/>
                                <a:pt x="1228" y="631"/>
                              </a:cubicBezTo>
                              <a:cubicBezTo>
                                <a:pt x="1228" y="591"/>
                                <a:pt x="1228" y="591"/>
                                <a:pt x="1228" y="591"/>
                              </a:cubicBezTo>
                              <a:cubicBezTo>
                                <a:pt x="1198" y="591"/>
                                <a:pt x="1198" y="591"/>
                                <a:pt x="1198" y="591"/>
                              </a:cubicBezTo>
                              <a:cubicBezTo>
                                <a:pt x="1199" y="622"/>
                                <a:pt x="1200" y="638"/>
                                <a:pt x="1200" y="658"/>
                              </a:cubicBezTo>
                              <a:moveTo>
                                <a:pt x="1497" y="641"/>
                              </a:moveTo>
                              <a:cubicBezTo>
                                <a:pt x="1522" y="622"/>
                                <a:pt x="1522" y="622"/>
                                <a:pt x="1522" y="622"/>
                              </a:cubicBezTo>
                              <a:cubicBezTo>
                                <a:pt x="1501" y="598"/>
                                <a:pt x="1472" y="586"/>
                                <a:pt x="1444" y="585"/>
                              </a:cubicBezTo>
                              <a:cubicBezTo>
                                <a:pt x="1373" y="584"/>
                                <a:pt x="1330" y="633"/>
                                <a:pt x="1330" y="698"/>
                              </a:cubicBezTo>
                              <a:cubicBezTo>
                                <a:pt x="1330" y="763"/>
                                <a:pt x="1373" y="812"/>
                                <a:pt x="1444" y="811"/>
                              </a:cubicBezTo>
                              <a:cubicBezTo>
                                <a:pt x="1472" y="810"/>
                                <a:pt x="1501" y="799"/>
                                <a:pt x="1522" y="774"/>
                              </a:cubicBezTo>
                              <a:cubicBezTo>
                                <a:pt x="1497" y="755"/>
                                <a:pt x="1497" y="755"/>
                                <a:pt x="1497" y="755"/>
                              </a:cubicBezTo>
                              <a:cubicBezTo>
                                <a:pt x="1487" y="771"/>
                                <a:pt x="1467" y="783"/>
                                <a:pt x="1444" y="783"/>
                              </a:cubicBezTo>
                              <a:cubicBezTo>
                                <a:pt x="1393" y="784"/>
                                <a:pt x="1363" y="747"/>
                                <a:pt x="1363" y="698"/>
                              </a:cubicBezTo>
                              <a:cubicBezTo>
                                <a:pt x="1363" y="649"/>
                                <a:pt x="1393" y="612"/>
                                <a:pt x="1444" y="613"/>
                              </a:cubicBezTo>
                              <a:cubicBezTo>
                                <a:pt x="1467" y="613"/>
                                <a:pt x="1487" y="626"/>
                                <a:pt x="1497" y="641"/>
                              </a:cubicBezTo>
                              <a:moveTo>
                                <a:pt x="1583" y="706"/>
                              </a:moveTo>
                              <a:cubicBezTo>
                                <a:pt x="1587" y="749"/>
                                <a:pt x="1619" y="783"/>
                                <a:pt x="1662" y="783"/>
                              </a:cubicBezTo>
                              <a:cubicBezTo>
                                <a:pt x="1694" y="783"/>
                                <a:pt x="1719" y="765"/>
                                <a:pt x="1731" y="746"/>
                              </a:cubicBezTo>
                              <a:cubicBezTo>
                                <a:pt x="1754" y="765"/>
                                <a:pt x="1754" y="765"/>
                                <a:pt x="1754" y="765"/>
                              </a:cubicBezTo>
                              <a:cubicBezTo>
                                <a:pt x="1729" y="798"/>
                                <a:pt x="1697" y="811"/>
                                <a:pt x="1662" y="811"/>
                              </a:cubicBezTo>
                              <a:cubicBezTo>
                                <a:pt x="1598" y="811"/>
                                <a:pt x="1551" y="763"/>
                                <a:pt x="1551" y="698"/>
                              </a:cubicBezTo>
                              <a:cubicBezTo>
                                <a:pt x="1551" y="633"/>
                                <a:pt x="1598" y="585"/>
                                <a:pt x="1659" y="585"/>
                              </a:cubicBezTo>
                              <a:cubicBezTo>
                                <a:pt x="1724" y="586"/>
                                <a:pt x="1762" y="634"/>
                                <a:pt x="1762" y="693"/>
                              </a:cubicBezTo>
                              <a:cubicBezTo>
                                <a:pt x="1762" y="706"/>
                                <a:pt x="1762" y="706"/>
                                <a:pt x="1762" y="706"/>
                              </a:cubicBezTo>
                              <a:cubicBezTo>
                                <a:pt x="1583" y="706"/>
                                <a:pt x="1583" y="706"/>
                                <a:pt x="1583" y="706"/>
                              </a:cubicBezTo>
                              <a:moveTo>
                                <a:pt x="1729" y="682"/>
                              </a:moveTo>
                              <a:cubicBezTo>
                                <a:pt x="1729" y="641"/>
                                <a:pt x="1703" y="613"/>
                                <a:pt x="1659" y="613"/>
                              </a:cubicBezTo>
                              <a:cubicBezTo>
                                <a:pt x="1620" y="613"/>
                                <a:pt x="1584" y="646"/>
                                <a:pt x="1584" y="682"/>
                              </a:cubicBezTo>
                              <a:lnTo>
                                <a:pt x="1729" y="682"/>
                              </a:lnTo>
                              <a:close/>
                              <a:moveTo>
                                <a:pt x="1846" y="591"/>
                              </a:moveTo>
                              <a:cubicBezTo>
                                <a:pt x="1815" y="591"/>
                                <a:pt x="1815" y="591"/>
                                <a:pt x="1815" y="591"/>
                              </a:cubicBezTo>
                              <a:cubicBezTo>
                                <a:pt x="1816" y="606"/>
                                <a:pt x="1817" y="626"/>
                                <a:pt x="1817" y="638"/>
                              </a:cubicBezTo>
                              <a:cubicBezTo>
                                <a:pt x="1817" y="805"/>
                                <a:pt x="1817" y="805"/>
                                <a:pt x="1817" y="805"/>
                              </a:cubicBezTo>
                              <a:cubicBezTo>
                                <a:pt x="1847" y="805"/>
                                <a:pt x="1847" y="805"/>
                                <a:pt x="1847" y="805"/>
                              </a:cubicBezTo>
                              <a:cubicBezTo>
                                <a:pt x="1847" y="695"/>
                                <a:pt x="1847" y="695"/>
                                <a:pt x="1847" y="695"/>
                              </a:cubicBezTo>
                              <a:cubicBezTo>
                                <a:pt x="1847" y="617"/>
                                <a:pt x="1906" y="613"/>
                                <a:pt x="1912" y="613"/>
                              </a:cubicBezTo>
                              <a:cubicBezTo>
                                <a:pt x="1957" y="613"/>
                                <a:pt x="1971" y="639"/>
                                <a:pt x="1971" y="687"/>
                              </a:cubicBezTo>
                              <a:cubicBezTo>
                                <a:pt x="1971" y="805"/>
                                <a:pt x="1971" y="805"/>
                                <a:pt x="1971" y="805"/>
                              </a:cubicBezTo>
                              <a:cubicBezTo>
                                <a:pt x="2001" y="805"/>
                                <a:pt x="2001" y="805"/>
                                <a:pt x="2001" y="805"/>
                              </a:cubicBezTo>
                              <a:cubicBezTo>
                                <a:pt x="2001" y="669"/>
                                <a:pt x="2001" y="669"/>
                                <a:pt x="2001" y="669"/>
                              </a:cubicBezTo>
                              <a:cubicBezTo>
                                <a:pt x="2001" y="616"/>
                                <a:pt x="1975" y="585"/>
                                <a:pt x="1920" y="585"/>
                              </a:cubicBezTo>
                              <a:cubicBezTo>
                                <a:pt x="1892" y="585"/>
                                <a:pt x="1861" y="602"/>
                                <a:pt x="1848" y="625"/>
                              </a:cubicBezTo>
                              <a:cubicBezTo>
                                <a:pt x="1847" y="625"/>
                                <a:pt x="1847" y="625"/>
                                <a:pt x="1847" y="625"/>
                              </a:cubicBezTo>
                              <a:cubicBezTo>
                                <a:pt x="1847" y="614"/>
                                <a:pt x="1847" y="602"/>
                                <a:pt x="1846" y="591"/>
                              </a:cubicBezTo>
                              <a:moveTo>
                                <a:pt x="2183" y="618"/>
                              </a:moveTo>
                              <a:cubicBezTo>
                                <a:pt x="2183" y="591"/>
                                <a:pt x="2183" y="591"/>
                                <a:pt x="2183" y="591"/>
                              </a:cubicBezTo>
                              <a:cubicBezTo>
                                <a:pt x="2121" y="591"/>
                                <a:pt x="2121" y="591"/>
                                <a:pt x="2121" y="591"/>
                              </a:cubicBezTo>
                              <a:cubicBezTo>
                                <a:pt x="2121" y="530"/>
                                <a:pt x="2121" y="530"/>
                                <a:pt x="2121" y="530"/>
                              </a:cubicBezTo>
                              <a:cubicBezTo>
                                <a:pt x="2091" y="530"/>
                                <a:pt x="2091" y="530"/>
                                <a:pt x="2091" y="530"/>
                              </a:cubicBezTo>
                              <a:cubicBezTo>
                                <a:pt x="2091" y="591"/>
                                <a:pt x="2091" y="591"/>
                                <a:pt x="2091" y="591"/>
                              </a:cubicBezTo>
                              <a:cubicBezTo>
                                <a:pt x="2045" y="591"/>
                                <a:pt x="2045" y="591"/>
                                <a:pt x="2045" y="591"/>
                              </a:cubicBezTo>
                              <a:cubicBezTo>
                                <a:pt x="2045" y="618"/>
                                <a:pt x="2045" y="618"/>
                                <a:pt x="2045" y="618"/>
                              </a:cubicBezTo>
                              <a:cubicBezTo>
                                <a:pt x="2091" y="618"/>
                                <a:pt x="2091" y="618"/>
                                <a:pt x="2091" y="618"/>
                              </a:cubicBezTo>
                              <a:cubicBezTo>
                                <a:pt x="2091" y="754"/>
                                <a:pt x="2091" y="754"/>
                                <a:pt x="2091" y="754"/>
                              </a:cubicBezTo>
                              <a:cubicBezTo>
                                <a:pt x="2091" y="801"/>
                                <a:pt x="2121" y="811"/>
                                <a:pt x="2144" y="811"/>
                              </a:cubicBezTo>
                              <a:cubicBezTo>
                                <a:pt x="2159" y="811"/>
                                <a:pt x="2174" y="808"/>
                                <a:pt x="2185" y="803"/>
                              </a:cubicBezTo>
                              <a:cubicBezTo>
                                <a:pt x="2184" y="775"/>
                                <a:pt x="2184" y="775"/>
                                <a:pt x="2184" y="775"/>
                              </a:cubicBezTo>
                              <a:cubicBezTo>
                                <a:pt x="2174" y="780"/>
                                <a:pt x="2163" y="783"/>
                                <a:pt x="2152" y="783"/>
                              </a:cubicBezTo>
                              <a:cubicBezTo>
                                <a:pt x="2134" y="783"/>
                                <a:pt x="2121" y="777"/>
                                <a:pt x="2121" y="745"/>
                              </a:cubicBezTo>
                              <a:cubicBezTo>
                                <a:pt x="2121" y="618"/>
                                <a:pt x="2121" y="618"/>
                                <a:pt x="2121" y="618"/>
                              </a:cubicBezTo>
                              <a:cubicBezTo>
                                <a:pt x="2183" y="618"/>
                                <a:pt x="2183" y="618"/>
                                <a:pt x="2183" y="618"/>
                              </a:cubicBezTo>
                              <a:moveTo>
                                <a:pt x="2228" y="658"/>
                              </a:moveTo>
                              <a:cubicBezTo>
                                <a:pt x="2228" y="805"/>
                                <a:pt x="2228" y="805"/>
                                <a:pt x="2228" y="805"/>
                              </a:cubicBezTo>
                              <a:cubicBezTo>
                                <a:pt x="2258" y="805"/>
                                <a:pt x="2258" y="805"/>
                                <a:pt x="2258" y="805"/>
                              </a:cubicBezTo>
                              <a:cubicBezTo>
                                <a:pt x="2258" y="684"/>
                                <a:pt x="2258" y="684"/>
                                <a:pt x="2258" y="684"/>
                              </a:cubicBezTo>
                              <a:cubicBezTo>
                                <a:pt x="2258" y="655"/>
                                <a:pt x="2279" y="615"/>
                                <a:pt x="2324" y="615"/>
                              </a:cubicBezTo>
                              <a:cubicBezTo>
                                <a:pt x="2333" y="615"/>
                                <a:pt x="2338" y="616"/>
                                <a:pt x="2342" y="618"/>
                              </a:cubicBezTo>
                              <a:cubicBezTo>
                                <a:pt x="2348" y="588"/>
                                <a:pt x="2348" y="588"/>
                                <a:pt x="2348" y="588"/>
                              </a:cubicBezTo>
                              <a:cubicBezTo>
                                <a:pt x="2341" y="586"/>
                                <a:pt x="2334" y="585"/>
                                <a:pt x="2325" y="585"/>
                              </a:cubicBezTo>
                              <a:cubicBezTo>
                                <a:pt x="2288" y="585"/>
                                <a:pt x="2265" y="608"/>
                                <a:pt x="2256" y="631"/>
                              </a:cubicBezTo>
                              <a:cubicBezTo>
                                <a:pt x="2256" y="631"/>
                                <a:pt x="2256" y="631"/>
                                <a:pt x="2256" y="631"/>
                              </a:cubicBezTo>
                              <a:cubicBezTo>
                                <a:pt x="2256" y="591"/>
                                <a:pt x="2256" y="591"/>
                                <a:pt x="2256" y="591"/>
                              </a:cubicBezTo>
                              <a:cubicBezTo>
                                <a:pt x="2226" y="591"/>
                                <a:pt x="2226" y="591"/>
                                <a:pt x="2226" y="591"/>
                              </a:cubicBezTo>
                              <a:cubicBezTo>
                                <a:pt x="2227" y="622"/>
                                <a:pt x="2228" y="638"/>
                                <a:pt x="2228" y="658"/>
                              </a:cubicBezTo>
                              <a:moveTo>
                                <a:pt x="2532" y="805"/>
                              </a:moveTo>
                              <a:cubicBezTo>
                                <a:pt x="2563" y="805"/>
                                <a:pt x="2563" y="805"/>
                                <a:pt x="2563" y="805"/>
                              </a:cubicBezTo>
                              <a:cubicBezTo>
                                <a:pt x="2562" y="790"/>
                                <a:pt x="2561" y="770"/>
                                <a:pt x="2561" y="758"/>
                              </a:cubicBezTo>
                              <a:cubicBezTo>
                                <a:pt x="2561" y="591"/>
                                <a:pt x="2561" y="591"/>
                                <a:pt x="2561" y="591"/>
                              </a:cubicBezTo>
                              <a:cubicBezTo>
                                <a:pt x="2530" y="591"/>
                                <a:pt x="2530" y="591"/>
                                <a:pt x="2530" y="591"/>
                              </a:cubicBezTo>
                              <a:cubicBezTo>
                                <a:pt x="2530" y="701"/>
                                <a:pt x="2530" y="701"/>
                                <a:pt x="2530" y="701"/>
                              </a:cubicBezTo>
                              <a:cubicBezTo>
                                <a:pt x="2530" y="779"/>
                                <a:pt x="2472" y="783"/>
                                <a:pt x="2465" y="783"/>
                              </a:cubicBezTo>
                              <a:cubicBezTo>
                                <a:pt x="2420" y="783"/>
                                <a:pt x="2407" y="757"/>
                                <a:pt x="2407" y="710"/>
                              </a:cubicBezTo>
                              <a:cubicBezTo>
                                <a:pt x="2407" y="591"/>
                                <a:pt x="2407" y="591"/>
                                <a:pt x="2407" y="591"/>
                              </a:cubicBezTo>
                              <a:cubicBezTo>
                                <a:pt x="2377" y="591"/>
                                <a:pt x="2377" y="591"/>
                                <a:pt x="2377" y="591"/>
                              </a:cubicBezTo>
                              <a:cubicBezTo>
                                <a:pt x="2377" y="727"/>
                                <a:pt x="2377" y="727"/>
                                <a:pt x="2377" y="727"/>
                              </a:cubicBezTo>
                              <a:cubicBezTo>
                                <a:pt x="2377" y="780"/>
                                <a:pt x="2403" y="811"/>
                                <a:pt x="2457" y="811"/>
                              </a:cubicBezTo>
                              <a:cubicBezTo>
                                <a:pt x="2486" y="811"/>
                                <a:pt x="2516" y="794"/>
                                <a:pt x="2529" y="771"/>
                              </a:cubicBezTo>
                              <a:cubicBezTo>
                                <a:pt x="2530" y="771"/>
                                <a:pt x="2530" y="771"/>
                                <a:pt x="2530" y="771"/>
                              </a:cubicBezTo>
                              <a:cubicBezTo>
                                <a:pt x="2530" y="782"/>
                                <a:pt x="2530" y="794"/>
                                <a:pt x="2532" y="805"/>
                              </a:cubicBezTo>
                              <a:moveTo>
                                <a:pt x="2632" y="638"/>
                              </a:moveTo>
                              <a:cubicBezTo>
                                <a:pt x="2632" y="805"/>
                                <a:pt x="2632" y="805"/>
                                <a:pt x="2632" y="805"/>
                              </a:cubicBezTo>
                              <a:cubicBezTo>
                                <a:pt x="2662" y="805"/>
                                <a:pt x="2662" y="805"/>
                                <a:pt x="2662" y="805"/>
                              </a:cubicBezTo>
                              <a:cubicBezTo>
                                <a:pt x="2662" y="695"/>
                                <a:pt x="2662" y="695"/>
                                <a:pt x="2662" y="695"/>
                              </a:cubicBezTo>
                              <a:cubicBezTo>
                                <a:pt x="2662" y="617"/>
                                <a:pt x="2715" y="613"/>
                                <a:pt x="2723" y="613"/>
                              </a:cubicBezTo>
                              <a:cubicBezTo>
                                <a:pt x="2764" y="613"/>
                                <a:pt x="2777" y="637"/>
                                <a:pt x="2777" y="680"/>
                              </a:cubicBezTo>
                              <a:cubicBezTo>
                                <a:pt x="2777" y="805"/>
                                <a:pt x="2777" y="805"/>
                                <a:pt x="2777" y="805"/>
                              </a:cubicBezTo>
                              <a:cubicBezTo>
                                <a:pt x="2807" y="805"/>
                                <a:pt x="2807" y="805"/>
                                <a:pt x="2807" y="805"/>
                              </a:cubicBezTo>
                              <a:cubicBezTo>
                                <a:pt x="2807" y="691"/>
                                <a:pt x="2807" y="691"/>
                                <a:pt x="2807" y="691"/>
                              </a:cubicBezTo>
                              <a:cubicBezTo>
                                <a:pt x="2807" y="651"/>
                                <a:pt x="2823" y="613"/>
                                <a:pt x="2868" y="613"/>
                              </a:cubicBezTo>
                              <a:cubicBezTo>
                                <a:pt x="2909" y="613"/>
                                <a:pt x="2922" y="637"/>
                                <a:pt x="2922" y="680"/>
                              </a:cubicBezTo>
                              <a:cubicBezTo>
                                <a:pt x="2922" y="805"/>
                                <a:pt x="2922" y="805"/>
                                <a:pt x="2922" y="805"/>
                              </a:cubicBezTo>
                              <a:cubicBezTo>
                                <a:pt x="2952" y="805"/>
                                <a:pt x="2952" y="805"/>
                                <a:pt x="2952" y="805"/>
                              </a:cubicBezTo>
                              <a:cubicBezTo>
                                <a:pt x="2952" y="669"/>
                                <a:pt x="2952" y="669"/>
                                <a:pt x="2952" y="669"/>
                              </a:cubicBezTo>
                              <a:cubicBezTo>
                                <a:pt x="2952" y="616"/>
                                <a:pt x="2926" y="585"/>
                                <a:pt x="2871" y="585"/>
                              </a:cubicBezTo>
                              <a:cubicBezTo>
                                <a:pt x="2842" y="585"/>
                                <a:pt x="2813" y="602"/>
                                <a:pt x="2801" y="630"/>
                              </a:cubicBezTo>
                              <a:cubicBezTo>
                                <a:pt x="2786" y="593"/>
                                <a:pt x="2756" y="585"/>
                                <a:pt x="2732" y="585"/>
                              </a:cubicBezTo>
                              <a:cubicBezTo>
                                <a:pt x="2707" y="585"/>
                                <a:pt x="2678" y="598"/>
                                <a:pt x="2663" y="623"/>
                              </a:cubicBezTo>
                              <a:cubicBezTo>
                                <a:pt x="2662" y="623"/>
                                <a:pt x="2662" y="623"/>
                                <a:pt x="2662" y="623"/>
                              </a:cubicBezTo>
                              <a:cubicBezTo>
                                <a:pt x="2662" y="591"/>
                                <a:pt x="2662" y="591"/>
                                <a:pt x="2662" y="591"/>
                              </a:cubicBezTo>
                              <a:cubicBezTo>
                                <a:pt x="2629" y="591"/>
                                <a:pt x="2629" y="591"/>
                                <a:pt x="2629" y="591"/>
                              </a:cubicBezTo>
                              <a:cubicBezTo>
                                <a:pt x="2630" y="607"/>
                                <a:pt x="2632" y="622"/>
                                <a:pt x="2632" y="638"/>
                              </a:cubicBezTo>
                              <a:moveTo>
                                <a:pt x="241" y="1215"/>
                              </a:moveTo>
                              <a:cubicBezTo>
                                <a:pt x="48" y="939"/>
                                <a:pt x="48" y="939"/>
                                <a:pt x="48" y="939"/>
                              </a:cubicBezTo>
                              <a:cubicBezTo>
                                <a:pt x="6" y="939"/>
                                <a:pt x="6" y="939"/>
                                <a:pt x="6" y="939"/>
                              </a:cubicBezTo>
                              <a:cubicBezTo>
                                <a:pt x="6" y="1264"/>
                                <a:pt x="6" y="1264"/>
                                <a:pt x="6" y="1264"/>
                              </a:cubicBezTo>
                              <a:cubicBezTo>
                                <a:pt x="39" y="1264"/>
                                <a:pt x="39" y="1264"/>
                                <a:pt x="39" y="1264"/>
                              </a:cubicBezTo>
                              <a:cubicBezTo>
                                <a:pt x="39" y="986"/>
                                <a:pt x="39" y="986"/>
                                <a:pt x="39" y="986"/>
                              </a:cubicBezTo>
                              <a:cubicBezTo>
                                <a:pt x="40" y="986"/>
                                <a:pt x="40" y="986"/>
                                <a:pt x="40" y="986"/>
                              </a:cubicBezTo>
                              <a:cubicBezTo>
                                <a:pt x="234" y="1264"/>
                                <a:pt x="234" y="1264"/>
                                <a:pt x="234" y="1264"/>
                              </a:cubicBezTo>
                              <a:cubicBezTo>
                                <a:pt x="275" y="1264"/>
                                <a:pt x="275" y="1264"/>
                                <a:pt x="275" y="1264"/>
                              </a:cubicBezTo>
                              <a:cubicBezTo>
                                <a:pt x="275" y="939"/>
                                <a:pt x="275" y="939"/>
                                <a:pt x="275" y="939"/>
                              </a:cubicBezTo>
                              <a:cubicBezTo>
                                <a:pt x="242" y="939"/>
                                <a:pt x="242" y="939"/>
                                <a:pt x="242" y="939"/>
                              </a:cubicBezTo>
                              <a:cubicBezTo>
                                <a:pt x="242" y="1215"/>
                                <a:pt x="242" y="1215"/>
                                <a:pt x="242" y="1215"/>
                              </a:cubicBezTo>
                              <a:cubicBezTo>
                                <a:pt x="241" y="1215"/>
                                <a:pt x="241" y="1215"/>
                                <a:pt x="241" y="1215"/>
                              </a:cubicBezTo>
                              <a:moveTo>
                                <a:pt x="373" y="1165"/>
                              </a:moveTo>
                              <a:cubicBezTo>
                                <a:pt x="377" y="1208"/>
                                <a:pt x="410" y="1242"/>
                                <a:pt x="452" y="1242"/>
                              </a:cubicBezTo>
                              <a:cubicBezTo>
                                <a:pt x="484" y="1242"/>
                                <a:pt x="509" y="1224"/>
                                <a:pt x="521" y="1205"/>
                              </a:cubicBezTo>
                              <a:cubicBezTo>
                                <a:pt x="545" y="1224"/>
                                <a:pt x="545" y="1224"/>
                                <a:pt x="545" y="1224"/>
                              </a:cubicBezTo>
                              <a:cubicBezTo>
                                <a:pt x="519" y="1256"/>
                                <a:pt x="488" y="1270"/>
                                <a:pt x="452" y="1270"/>
                              </a:cubicBezTo>
                              <a:cubicBezTo>
                                <a:pt x="389" y="1270"/>
                                <a:pt x="341" y="1222"/>
                                <a:pt x="341" y="1157"/>
                              </a:cubicBezTo>
                              <a:cubicBezTo>
                                <a:pt x="341" y="1092"/>
                                <a:pt x="389" y="1044"/>
                                <a:pt x="450" y="1044"/>
                              </a:cubicBezTo>
                              <a:cubicBezTo>
                                <a:pt x="515" y="1044"/>
                                <a:pt x="552" y="1093"/>
                                <a:pt x="552" y="1151"/>
                              </a:cubicBezTo>
                              <a:cubicBezTo>
                                <a:pt x="552" y="1165"/>
                                <a:pt x="552" y="1165"/>
                                <a:pt x="552" y="1165"/>
                              </a:cubicBezTo>
                              <a:cubicBezTo>
                                <a:pt x="373" y="1165"/>
                                <a:pt x="373" y="1165"/>
                                <a:pt x="373" y="1165"/>
                              </a:cubicBezTo>
                              <a:moveTo>
                                <a:pt x="519" y="1140"/>
                              </a:moveTo>
                              <a:cubicBezTo>
                                <a:pt x="519" y="1100"/>
                                <a:pt x="493" y="1072"/>
                                <a:pt x="450" y="1072"/>
                              </a:cubicBezTo>
                              <a:cubicBezTo>
                                <a:pt x="410" y="1072"/>
                                <a:pt x="374" y="1105"/>
                                <a:pt x="374" y="1140"/>
                              </a:cubicBezTo>
                              <a:lnTo>
                                <a:pt x="519" y="1140"/>
                              </a:lnTo>
                              <a:close/>
                              <a:moveTo>
                                <a:pt x="822" y="1264"/>
                              </a:moveTo>
                              <a:cubicBezTo>
                                <a:pt x="791" y="1264"/>
                                <a:pt x="791" y="1264"/>
                                <a:pt x="791" y="1264"/>
                              </a:cubicBezTo>
                              <a:cubicBezTo>
                                <a:pt x="791" y="1228"/>
                                <a:pt x="791" y="1228"/>
                                <a:pt x="791" y="1228"/>
                              </a:cubicBezTo>
                              <a:cubicBezTo>
                                <a:pt x="790" y="1228"/>
                                <a:pt x="790" y="1228"/>
                                <a:pt x="790" y="1228"/>
                              </a:cubicBezTo>
                              <a:cubicBezTo>
                                <a:pt x="771" y="1257"/>
                                <a:pt x="735" y="1270"/>
                                <a:pt x="707" y="1270"/>
                              </a:cubicBezTo>
                              <a:cubicBezTo>
                                <a:pt x="640" y="1270"/>
                                <a:pt x="593" y="1222"/>
                                <a:pt x="593" y="1157"/>
                              </a:cubicBezTo>
                              <a:cubicBezTo>
                                <a:pt x="593" y="1092"/>
                                <a:pt x="640" y="1044"/>
                                <a:pt x="707" y="1044"/>
                              </a:cubicBezTo>
                              <a:cubicBezTo>
                                <a:pt x="735" y="1044"/>
                                <a:pt x="771" y="1056"/>
                                <a:pt x="790" y="1085"/>
                              </a:cubicBezTo>
                              <a:cubicBezTo>
                                <a:pt x="791" y="1085"/>
                                <a:pt x="791" y="1085"/>
                                <a:pt x="791" y="1085"/>
                              </a:cubicBezTo>
                              <a:cubicBezTo>
                                <a:pt x="791" y="917"/>
                                <a:pt x="791" y="917"/>
                                <a:pt x="791" y="917"/>
                              </a:cubicBezTo>
                              <a:cubicBezTo>
                                <a:pt x="822" y="917"/>
                                <a:pt x="822" y="917"/>
                                <a:pt x="822" y="917"/>
                              </a:cubicBezTo>
                              <a:cubicBezTo>
                                <a:pt x="822" y="1264"/>
                                <a:pt x="822" y="1264"/>
                                <a:pt x="822" y="1264"/>
                              </a:cubicBezTo>
                              <a:moveTo>
                                <a:pt x="707" y="1242"/>
                              </a:moveTo>
                              <a:cubicBezTo>
                                <a:pt x="756" y="1242"/>
                                <a:pt x="793" y="1205"/>
                                <a:pt x="793" y="1157"/>
                              </a:cubicBezTo>
                              <a:cubicBezTo>
                                <a:pt x="793" y="1109"/>
                                <a:pt x="756" y="1072"/>
                                <a:pt x="707" y="1072"/>
                              </a:cubicBezTo>
                              <a:cubicBezTo>
                                <a:pt x="657" y="1072"/>
                                <a:pt x="626" y="1109"/>
                                <a:pt x="626" y="1157"/>
                              </a:cubicBezTo>
                              <a:cubicBezTo>
                                <a:pt x="626" y="1205"/>
                                <a:pt x="657" y="1242"/>
                                <a:pt x="707" y="1242"/>
                              </a:cubicBezTo>
                              <a:close/>
                              <a:moveTo>
                                <a:pt x="909" y="1165"/>
                              </a:moveTo>
                              <a:cubicBezTo>
                                <a:pt x="913" y="1208"/>
                                <a:pt x="945" y="1242"/>
                                <a:pt x="988" y="1242"/>
                              </a:cubicBezTo>
                              <a:cubicBezTo>
                                <a:pt x="1020" y="1242"/>
                                <a:pt x="1045" y="1224"/>
                                <a:pt x="1057" y="1205"/>
                              </a:cubicBezTo>
                              <a:cubicBezTo>
                                <a:pt x="1080" y="1224"/>
                                <a:pt x="1080" y="1224"/>
                                <a:pt x="1080" y="1224"/>
                              </a:cubicBezTo>
                              <a:cubicBezTo>
                                <a:pt x="1055" y="1256"/>
                                <a:pt x="1023" y="1270"/>
                                <a:pt x="988" y="1270"/>
                              </a:cubicBezTo>
                              <a:cubicBezTo>
                                <a:pt x="924" y="1270"/>
                                <a:pt x="877" y="1222"/>
                                <a:pt x="877" y="1157"/>
                              </a:cubicBezTo>
                              <a:cubicBezTo>
                                <a:pt x="877" y="1092"/>
                                <a:pt x="924" y="1044"/>
                                <a:pt x="985" y="1044"/>
                              </a:cubicBezTo>
                              <a:cubicBezTo>
                                <a:pt x="1050" y="1044"/>
                                <a:pt x="1088" y="1093"/>
                                <a:pt x="1088" y="1151"/>
                              </a:cubicBezTo>
                              <a:cubicBezTo>
                                <a:pt x="1088" y="1165"/>
                                <a:pt x="1088" y="1165"/>
                                <a:pt x="1088" y="1165"/>
                              </a:cubicBezTo>
                              <a:cubicBezTo>
                                <a:pt x="909" y="1165"/>
                                <a:pt x="909" y="1165"/>
                                <a:pt x="909" y="1165"/>
                              </a:cubicBezTo>
                              <a:moveTo>
                                <a:pt x="1055" y="1140"/>
                              </a:moveTo>
                              <a:cubicBezTo>
                                <a:pt x="1055" y="1100"/>
                                <a:pt x="1029" y="1072"/>
                                <a:pt x="985" y="1072"/>
                              </a:cubicBezTo>
                              <a:cubicBezTo>
                                <a:pt x="946" y="1072"/>
                                <a:pt x="910" y="1105"/>
                                <a:pt x="910" y="1140"/>
                              </a:cubicBezTo>
                              <a:lnTo>
                                <a:pt x="1055" y="1140"/>
                              </a:lnTo>
                              <a:close/>
                              <a:moveTo>
                                <a:pt x="1146" y="1116"/>
                              </a:moveTo>
                              <a:cubicBezTo>
                                <a:pt x="1146" y="1264"/>
                                <a:pt x="1146" y="1264"/>
                                <a:pt x="1146" y="1264"/>
                              </a:cubicBezTo>
                              <a:cubicBezTo>
                                <a:pt x="1176" y="1264"/>
                                <a:pt x="1176" y="1264"/>
                                <a:pt x="1176" y="1264"/>
                              </a:cubicBezTo>
                              <a:cubicBezTo>
                                <a:pt x="1176" y="1143"/>
                                <a:pt x="1176" y="1143"/>
                                <a:pt x="1176" y="1143"/>
                              </a:cubicBezTo>
                              <a:cubicBezTo>
                                <a:pt x="1176" y="1114"/>
                                <a:pt x="1197" y="1074"/>
                                <a:pt x="1243" y="1074"/>
                              </a:cubicBezTo>
                              <a:cubicBezTo>
                                <a:pt x="1251" y="1074"/>
                                <a:pt x="1257" y="1075"/>
                                <a:pt x="1260" y="1077"/>
                              </a:cubicBezTo>
                              <a:cubicBezTo>
                                <a:pt x="1266" y="1047"/>
                                <a:pt x="1266" y="1047"/>
                                <a:pt x="1266" y="1047"/>
                              </a:cubicBezTo>
                              <a:cubicBezTo>
                                <a:pt x="1260" y="1045"/>
                                <a:pt x="1252" y="1044"/>
                                <a:pt x="1244" y="1044"/>
                              </a:cubicBezTo>
                              <a:cubicBezTo>
                                <a:pt x="1206" y="1044"/>
                                <a:pt x="1184" y="1066"/>
                                <a:pt x="1175" y="1089"/>
                              </a:cubicBezTo>
                              <a:cubicBezTo>
                                <a:pt x="1174" y="1089"/>
                                <a:pt x="1174" y="1089"/>
                                <a:pt x="1174" y="1089"/>
                              </a:cubicBezTo>
                              <a:cubicBezTo>
                                <a:pt x="1174" y="1050"/>
                                <a:pt x="1174" y="1050"/>
                                <a:pt x="1174" y="1050"/>
                              </a:cubicBezTo>
                              <a:cubicBezTo>
                                <a:pt x="1144" y="1050"/>
                                <a:pt x="1144" y="1050"/>
                                <a:pt x="1144" y="1050"/>
                              </a:cubicBezTo>
                              <a:cubicBezTo>
                                <a:pt x="1145" y="1081"/>
                                <a:pt x="1146" y="1097"/>
                                <a:pt x="1146" y="1116"/>
                              </a:cubicBezTo>
                              <a:moveTo>
                                <a:pt x="1302" y="1264"/>
                              </a:moveTo>
                              <a:cubicBezTo>
                                <a:pt x="1332" y="1264"/>
                                <a:pt x="1332" y="1264"/>
                                <a:pt x="1332" y="1264"/>
                              </a:cubicBezTo>
                              <a:cubicBezTo>
                                <a:pt x="1332" y="917"/>
                                <a:pt x="1332" y="917"/>
                                <a:pt x="1332" y="917"/>
                              </a:cubicBezTo>
                              <a:cubicBezTo>
                                <a:pt x="1302" y="917"/>
                                <a:pt x="1302" y="917"/>
                                <a:pt x="1302" y="917"/>
                              </a:cubicBezTo>
                              <a:lnTo>
                                <a:pt x="1302" y="1264"/>
                              </a:lnTo>
                              <a:close/>
                              <a:moveTo>
                                <a:pt x="1543" y="1133"/>
                              </a:moveTo>
                              <a:cubicBezTo>
                                <a:pt x="1543" y="1127"/>
                                <a:pt x="1543" y="1127"/>
                                <a:pt x="1543" y="1127"/>
                              </a:cubicBezTo>
                              <a:cubicBezTo>
                                <a:pt x="1543" y="1090"/>
                                <a:pt x="1525" y="1072"/>
                                <a:pt x="1488" y="1072"/>
                              </a:cubicBezTo>
                              <a:cubicBezTo>
                                <a:pt x="1463" y="1072"/>
                                <a:pt x="1441" y="1080"/>
                                <a:pt x="1422" y="1097"/>
                              </a:cubicBezTo>
                              <a:cubicBezTo>
                                <a:pt x="1404" y="1075"/>
                                <a:pt x="1404" y="1075"/>
                                <a:pt x="1404" y="1075"/>
                              </a:cubicBezTo>
                              <a:cubicBezTo>
                                <a:pt x="1424" y="1055"/>
                                <a:pt x="1454" y="1044"/>
                                <a:pt x="1495" y="1044"/>
                              </a:cubicBezTo>
                              <a:cubicBezTo>
                                <a:pt x="1537" y="1044"/>
                                <a:pt x="1573" y="1068"/>
                                <a:pt x="1573" y="1120"/>
                              </a:cubicBezTo>
                              <a:cubicBezTo>
                                <a:pt x="1573" y="1216"/>
                                <a:pt x="1573" y="1216"/>
                                <a:pt x="1573" y="1216"/>
                              </a:cubicBezTo>
                              <a:cubicBezTo>
                                <a:pt x="1573" y="1233"/>
                                <a:pt x="1575" y="1253"/>
                                <a:pt x="1577" y="1264"/>
                              </a:cubicBezTo>
                              <a:cubicBezTo>
                                <a:pt x="1547" y="1264"/>
                                <a:pt x="1547" y="1264"/>
                                <a:pt x="1547" y="1264"/>
                              </a:cubicBezTo>
                              <a:cubicBezTo>
                                <a:pt x="1546" y="1254"/>
                                <a:pt x="1545" y="1241"/>
                                <a:pt x="1545" y="1229"/>
                              </a:cubicBezTo>
                              <a:cubicBezTo>
                                <a:pt x="1544" y="1229"/>
                                <a:pt x="1544" y="1229"/>
                                <a:pt x="1544" y="1229"/>
                              </a:cubicBezTo>
                              <a:cubicBezTo>
                                <a:pt x="1526" y="1258"/>
                                <a:pt x="1503" y="1270"/>
                                <a:pt x="1468" y="1270"/>
                              </a:cubicBezTo>
                              <a:cubicBezTo>
                                <a:pt x="1430" y="1270"/>
                                <a:pt x="1394" y="1249"/>
                                <a:pt x="1394" y="1207"/>
                              </a:cubicBezTo>
                              <a:cubicBezTo>
                                <a:pt x="1394" y="1137"/>
                                <a:pt x="1476" y="1133"/>
                                <a:pt x="1528" y="1133"/>
                              </a:cubicBezTo>
                              <a:cubicBezTo>
                                <a:pt x="1543" y="1133"/>
                                <a:pt x="1543" y="1133"/>
                                <a:pt x="1543" y="1133"/>
                              </a:cubicBezTo>
                              <a:moveTo>
                                <a:pt x="1527" y="1157"/>
                              </a:moveTo>
                              <a:cubicBezTo>
                                <a:pt x="1496" y="1157"/>
                                <a:pt x="1427" y="1160"/>
                                <a:pt x="1427" y="1203"/>
                              </a:cubicBezTo>
                              <a:cubicBezTo>
                                <a:pt x="1427" y="1231"/>
                                <a:pt x="1453" y="1242"/>
                                <a:pt x="1478" y="1242"/>
                              </a:cubicBezTo>
                              <a:cubicBezTo>
                                <a:pt x="1522" y="1242"/>
                                <a:pt x="1543" y="1211"/>
                                <a:pt x="1543" y="1173"/>
                              </a:cubicBezTo>
                              <a:cubicBezTo>
                                <a:pt x="1543" y="1157"/>
                                <a:pt x="1543" y="1157"/>
                                <a:pt x="1543" y="1157"/>
                              </a:cubicBezTo>
                              <a:lnTo>
                                <a:pt x="1527" y="1157"/>
                              </a:lnTo>
                              <a:close/>
                              <a:moveTo>
                                <a:pt x="1672" y="1050"/>
                              </a:moveTo>
                              <a:cubicBezTo>
                                <a:pt x="1641" y="1050"/>
                                <a:pt x="1641" y="1050"/>
                                <a:pt x="1641" y="1050"/>
                              </a:cubicBezTo>
                              <a:cubicBezTo>
                                <a:pt x="1642" y="1065"/>
                                <a:pt x="1643" y="1085"/>
                                <a:pt x="1643" y="1097"/>
                              </a:cubicBezTo>
                              <a:cubicBezTo>
                                <a:pt x="1643" y="1264"/>
                                <a:pt x="1643" y="1264"/>
                                <a:pt x="1643" y="1264"/>
                              </a:cubicBezTo>
                              <a:cubicBezTo>
                                <a:pt x="1674" y="1264"/>
                                <a:pt x="1674" y="1264"/>
                                <a:pt x="1674" y="1264"/>
                              </a:cubicBezTo>
                              <a:cubicBezTo>
                                <a:pt x="1674" y="1154"/>
                                <a:pt x="1674" y="1154"/>
                                <a:pt x="1674" y="1154"/>
                              </a:cubicBezTo>
                              <a:cubicBezTo>
                                <a:pt x="1674" y="1076"/>
                                <a:pt x="1732" y="1072"/>
                                <a:pt x="1739" y="1072"/>
                              </a:cubicBezTo>
                              <a:cubicBezTo>
                                <a:pt x="1784" y="1072"/>
                                <a:pt x="1797" y="1098"/>
                                <a:pt x="1797" y="1145"/>
                              </a:cubicBezTo>
                              <a:cubicBezTo>
                                <a:pt x="1797" y="1264"/>
                                <a:pt x="1797" y="1264"/>
                                <a:pt x="1797" y="1264"/>
                              </a:cubicBezTo>
                              <a:cubicBezTo>
                                <a:pt x="1827" y="1264"/>
                                <a:pt x="1827" y="1264"/>
                                <a:pt x="1827" y="1264"/>
                              </a:cubicBezTo>
                              <a:cubicBezTo>
                                <a:pt x="1827" y="1128"/>
                                <a:pt x="1827" y="1128"/>
                                <a:pt x="1827" y="1128"/>
                              </a:cubicBezTo>
                              <a:cubicBezTo>
                                <a:pt x="1827" y="1075"/>
                                <a:pt x="1801" y="1044"/>
                                <a:pt x="1747" y="1044"/>
                              </a:cubicBezTo>
                              <a:cubicBezTo>
                                <a:pt x="1718" y="1044"/>
                                <a:pt x="1688" y="1061"/>
                                <a:pt x="1675" y="1084"/>
                              </a:cubicBezTo>
                              <a:cubicBezTo>
                                <a:pt x="1674" y="1084"/>
                                <a:pt x="1674" y="1084"/>
                                <a:pt x="1674" y="1084"/>
                              </a:cubicBezTo>
                              <a:cubicBezTo>
                                <a:pt x="1674" y="1072"/>
                                <a:pt x="1674" y="1061"/>
                                <a:pt x="1672" y="1050"/>
                              </a:cubicBezTo>
                              <a:moveTo>
                                <a:pt x="2113" y="1264"/>
                              </a:moveTo>
                              <a:cubicBezTo>
                                <a:pt x="2082" y="1264"/>
                                <a:pt x="2082" y="1264"/>
                                <a:pt x="2082" y="1264"/>
                              </a:cubicBezTo>
                              <a:cubicBezTo>
                                <a:pt x="2082" y="1228"/>
                                <a:pt x="2082" y="1228"/>
                                <a:pt x="2082" y="1228"/>
                              </a:cubicBezTo>
                              <a:cubicBezTo>
                                <a:pt x="2082" y="1228"/>
                                <a:pt x="2082" y="1228"/>
                                <a:pt x="2082" y="1228"/>
                              </a:cubicBezTo>
                              <a:cubicBezTo>
                                <a:pt x="2062" y="1257"/>
                                <a:pt x="2026" y="1270"/>
                                <a:pt x="1998" y="1270"/>
                              </a:cubicBezTo>
                              <a:cubicBezTo>
                                <a:pt x="1931" y="1270"/>
                                <a:pt x="1884" y="1222"/>
                                <a:pt x="1884" y="1157"/>
                              </a:cubicBezTo>
                              <a:cubicBezTo>
                                <a:pt x="1884" y="1092"/>
                                <a:pt x="1931" y="1044"/>
                                <a:pt x="1998" y="1044"/>
                              </a:cubicBezTo>
                              <a:cubicBezTo>
                                <a:pt x="2026" y="1044"/>
                                <a:pt x="2062" y="1056"/>
                                <a:pt x="2082" y="1085"/>
                              </a:cubicBezTo>
                              <a:cubicBezTo>
                                <a:pt x="2082" y="1085"/>
                                <a:pt x="2082" y="1085"/>
                                <a:pt x="2082" y="1085"/>
                              </a:cubicBezTo>
                              <a:cubicBezTo>
                                <a:pt x="2082" y="917"/>
                                <a:pt x="2082" y="917"/>
                                <a:pt x="2082" y="917"/>
                              </a:cubicBezTo>
                              <a:cubicBezTo>
                                <a:pt x="2113" y="917"/>
                                <a:pt x="2113" y="917"/>
                                <a:pt x="2113" y="917"/>
                              </a:cubicBezTo>
                              <a:cubicBezTo>
                                <a:pt x="2113" y="1264"/>
                                <a:pt x="2113" y="1264"/>
                                <a:pt x="2113" y="1264"/>
                              </a:cubicBezTo>
                              <a:moveTo>
                                <a:pt x="1998" y="1242"/>
                              </a:moveTo>
                              <a:cubicBezTo>
                                <a:pt x="2048" y="1242"/>
                                <a:pt x="2084" y="1205"/>
                                <a:pt x="2084" y="1157"/>
                              </a:cubicBezTo>
                              <a:cubicBezTo>
                                <a:pt x="2084" y="1109"/>
                                <a:pt x="2048" y="1072"/>
                                <a:pt x="1998" y="1072"/>
                              </a:cubicBezTo>
                              <a:cubicBezTo>
                                <a:pt x="1948" y="1072"/>
                                <a:pt x="1917" y="1109"/>
                                <a:pt x="1917" y="1157"/>
                              </a:cubicBezTo>
                              <a:cubicBezTo>
                                <a:pt x="1917" y="1205"/>
                                <a:pt x="1948" y="1242"/>
                                <a:pt x="1998" y="12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1B5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BBA3A6" id="TeVerwijderenShape_6" o:spid="_x0000_s1026" editas="canvas" style="position:absolute;margin-left:0;margin-top:0;width:595.8pt;height:841.9pt;z-index:-251646976;mso-position-horizontal-relative:page;mso-position-vertical-relative:page" coordsize="75666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66;height:106921;visibility:visible;mso-wrap-style:square">
                <v:fill o:detectmouseclick="t"/>
                <v:path o:connecttype="none"/>
              </v:shape>
              <v:shape id="Freeform 5" o:spid="_x0000_s1028" style="position:absolute;left:6;top:95390;width:50419;height:11531;visibility:visible;mso-wrap-style:square;v-text-anchor:top" coordsize="15866,3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" path="m13305,1159c,,,,,,,3631,,3631,,3631v15866,,15866,,15866,c15800,3092,15580,2580,15226,2158v-482,-574,-1173,-933,-1921,-999xe" fillcolor="#006d8c" stroked="f">
                <v:path arrowok="t" o:connecttype="custom" o:connectlocs="4228064,368056;0,0;0,1153073;5041899,1153073;4838520,685302;4228064,368056" o:connectangles="0,0,0,0,0,0"/>
              </v:shape>
              <v:shape id="Freeform 6" o:spid="_x0000_s1029" style="position:absolute;left:6;top:5889;width:73900;height:47069;visibility:visible;mso-wrap-style:square;v-text-anchor:top" coordsize="23255,1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" path="m,6685c8396,5950,8396,5950,8396,5950,18619,5057,18619,5057,18619,5057v1560,-137,2934,1017,3071,2577c22318,14825,22318,14825,22318,14825v871,-9959,871,-9959,871,-9959c23255,4117,23021,3373,22538,2797v-470,-561,-1138,-917,-1864,-995c16648,1450,16648,1450,16648,1450,,,,,,l,6685xe" fillcolor="#11b5e9" stroked="f">
                <v:path arrowok="t" o:connecttype="custom" o:connectlocs="0,2122494;2668105,1889130;5916800,1605602;6892711,2423802;7092278,4706951;7369067,1544959;7162191,888050;6569843,572137;5290449,460376;0,0;0,2122494" o:connectangles="0,0,0,0,0,0,0,0,0,0,0"/>
              </v:shape>
              <v:shape id="Freeform 7" o:spid="_x0000_s1030" style="position:absolute;left:3151;top:98643;width:14104;height:883;visibility:visible;mso-wrap-style:square;v-text-anchor:top" coordsize="4438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" path="m4318,146v,-30,20,-52,50,-52c4398,94,4420,116,4420,146v,29,-22,52,-52,52c4338,198,4318,175,4318,146xm4438,v-18,,-18,,-18,c4420,102,4420,102,4420,102v-1,,-1,,-1,c4407,84,4385,77,4368,77v-41,,-70,29,-70,69c4298,185,4327,215,4368,215v17,,39,-8,51,-26c4420,189,4420,189,4420,189v,22,,22,,22c4438,211,4438,211,4438,211l4438,xm4150,80v1,10,2,22,2,29c4152,211,4152,211,4152,211v18,,18,,18,c4170,144,4170,144,4170,144v,-48,36,-50,40,-50c4237,94,4245,110,4245,139v,72,,72,,72c4264,211,4264,211,4264,211v,-83,,-83,,-83c4264,96,4248,77,4215,77v-18,,-36,10,-44,24c4170,101,4170,101,4170,101v,-7,,-14,-1,-21l4150,80xm4090,146v,10,,10,,10c4090,179,4077,198,4051,198v-15,,-31,-7,-31,-24c4020,147,4062,146,4081,146r9,xm4081,131v-31,,-81,3,-81,45c4000,202,4021,215,4045,215v21,,35,-8,46,-25c4091,190,4091,190,4091,190v,7,1,15,2,21c4111,211,4111,211,4111,211v-1,-7,-2,-19,-2,-29c4109,123,4109,123,4109,123v,-32,-22,-46,-48,-46c4036,77,4018,84,4005,96v12,13,12,13,12,13c4028,99,4041,94,4057,94v22,,33,11,33,34c4090,131,4090,131,4090,131r-9,xm3962,v-19,,-19,,-19,c3943,211,3943,211,3943,211v19,,19,,19,l3962,xm3848,211v19,,19,,19,c3867,137,3867,137,3867,137v,-17,12,-42,40,-42c3912,95,3916,96,3918,97v4,-18,4,-18,4,-18c3918,77,3913,77,3908,77v-23,,-37,14,-42,28c3865,105,3865,105,3865,105v,-25,,-25,,-25c3847,80,3847,80,3847,80v1,19,1,29,1,41l3848,211xm3704,136v,-22,22,-42,46,-42c3777,94,3793,111,3793,136r-89,xm3813,151v,-9,,-9,,-9c3813,107,3790,77,3750,77v-37,,-66,29,-66,69c3684,185,3713,215,3752,215v21,,41,-8,56,-28c3794,175,3794,175,3794,175v-8,12,-23,23,-42,23c3726,198,3706,177,3703,151r110,xm3531,146v,-30,19,-52,49,-52c3611,94,3633,116,3633,146v,29,-22,52,-53,52c3550,198,3531,175,3531,146xm3650,v-18,,-18,,-18,c3632,102,3632,102,3632,102v-1,,-1,,-1,c3619,84,3598,77,3580,77v-41,,-69,29,-69,69c3511,185,3539,215,3580,215v18,,39,-8,51,-26c3632,189,3632,189,3632,189v,22,,22,,22c3650,211,3650,211,3650,211l3650,xm3377,136v,-22,22,-42,46,-42c3450,94,3466,111,3466,136r-89,xm3486,151v,-9,,-9,,-9c3486,107,3463,77,3423,77v-37,,-66,29,-66,69c3357,185,3386,215,3425,215v21,,41,-8,56,-28c3467,175,3467,175,3467,175v-7,12,-22,23,-42,23c3399,198,3379,177,3377,151r109,xm3178,13v-25,,-25,,-25,c3153,211,3153,211,3153,211v20,,20,,20,c3173,42,3173,42,3173,42v,,,,,c3292,211,3292,211,3292,211v25,,25,,25,c3317,13,3317,13,3317,13v-20,,-20,,-20,c3297,181,3297,181,3297,181v-1,,-1,,-1,l3178,13xm2822,211v18,,18,,18,c2840,144,2840,144,2840,144v,-48,33,-50,37,-50c2903,94,2910,108,2910,135v,76,,76,,76c2929,211,2929,211,2929,211v,-69,,-69,,-69c2929,117,2938,94,2966,94v25,,33,14,33,41c2999,211,2999,211,2999,211v18,,18,,18,c3017,128,3017,128,3017,128v,-32,-15,-51,-49,-51c2951,77,2933,87,2925,104v-9,-22,-27,-27,-42,-27c2868,77,2850,85,2841,100v-1,,-1,,-1,c2840,80,2840,80,2840,80v-19,,-19,,-19,c2821,90,2822,100,2822,109r,102xm2780,211v-1,-9,-1,-22,-1,-29c2779,80,2779,80,2779,80v-19,,-19,,-19,c2760,147,2760,147,2760,147v,48,-36,51,-40,51c2693,198,2685,182,2685,153v,-73,,-73,,-73c2666,80,2666,80,2666,80v,83,,83,,83c2666,196,2682,215,2716,215v17,,35,-10,44,-25c2760,190,2760,190,2760,190v,7,,14,1,21l2780,211xm2575,211v19,,19,,19,c2594,137,2594,137,2594,137v,-17,12,-42,40,-42c2639,95,2643,96,2645,97v4,-18,4,-18,4,-18c2645,77,2640,77,2635,77v-23,,-37,14,-42,28c2592,105,2592,105,2592,105v,-25,,-25,,-25c2574,80,2574,80,2574,80v1,19,1,29,1,41l2575,211xm2548,80v-38,,-38,,-38,c2510,43,2510,43,2510,43v-18,,-18,,-18,c2492,80,2492,80,2492,80v-28,,-28,,-28,c2464,97,2464,97,2464,97v28,,28,,28,c2492,180,2492,180,2492,180v,29,18,35,32,35c2534,215,2543,213,2549,210v-1,-17,-1,-17,-1,-17c2543,196,2536,198,2529,198v-11,,-19,-4,-19,-24c2510,97,2510,97,2510,97v38,,38,,38,l2548,80xm2323,80v1,10,2,22,2,29c2325,211,2325,211,2325,211v18,,18,,18,c2343,144,2343,144,2343,144v,-48,36,-50,40,-50c2410,94,2419,110,2419,139v,72,,72,,72c2437,211,2437,211,2437,211v,-83,,-83,,-83c2437,96,2421,77,2388,77v-18,,-36,10,-44,24c2343,101,2343,101,2343,101v,-7,,-14,-1,-21l2323,80xm2183,136v,-22,21,-42,45,-42c2255,94,2271,111,2271,136r-88,xm2291,151v,-9,,-9,,-9c2291,107,2268,77,2228,77v-37,,-66,29,-66,69c2162,185,2191,215,2230,215v22,,41,-8,57,-28c2272,175,2272,175,2272,175v-7,12,-22,23,-42,23c2204,198,2184,177,2182,151r109,xm2145,100c2132,84,2115,77,2097,77v-43,-1,-70,29,-70,69c2027,185,2054,215,2097,215v18,-1,35,-8,48,-23c2130,181,2130,181,2130,181v-6,9,-18,17,-33,17c2066,198,2048,176,2048,146v,-30,18,-53,49,-52c2112,94,2124,102,2130,111r15,-11xm1948,211v19,,19,,19,c1967,137,1967,137,1967,137v,-17,12,-42,40,-42c2012,95,2016,96,2018,97v4,-18,4,-18,4,-18c2018,77,2013,77,2008,77v-23,,-37,14,-42,28c1965,105,1965,105,1965,105v,-25,,-25,,-25c1947,80,1947,80,1947,80v1,19,1,29,1,41l1948,211xm1804,136v,-22,22,-42,46,-42c1877,94,1893,111,1893,136r-89,xm1913,151v,-9,,-9,,-9c1913,107,1890,77,1850,77v-37,,-66,29,-66,69c1784,185,1813,215,1852,215v21,,41,-8,56,-28c1894,175,1894,175,1894,175v-8,12,-23,23,-42,23c1826,198,1806,177,1803,151r110,xm1674,v-18,,-18,,-18,c1656,211,1656,211,1656,211v18,,18,,18,c1674,142,1674,142,1674,142v68,69,68,69,68,69c1771,211,1771,211,1771,211v-72,-71,-72,-71,-72,-71c1764,80,1764,80,1764,80v-28,,-28,,-28,c1674,139,1674,139,1674,139l1674,xm1499,80v,10,1,22,1,29c1500,211,1500,211,1500,211v19,,19,,19,c1519,144,1519,144,1519,144v,-48,35,-50,39,-50c1586,94,1594,110,1594,139v,72,,72,,72c1612,211,1612,211,1612,211v,-83,,-83,,-83c1612,96,1596,77,1563,77v-17,,-36,10,-44,24c1519,101,1519,101,1519,101v,-7,,-14,-1,-21l1499,80xm1439,146v,10,,10,,10c1439,179,1426,198,1399,198v-15,,-31,-7,-31,-24c1368,147,1410,146,1429,146r10,xm1430,131v-32,,-82,3,-82,45c1348,202,1370,215,1393,215v21,,36,-8,46,-25c1440,190,1440,190,1440,190v,7,,15,2,21c1460,211,1460,211,1460,211v-2,-7,-3,-19,-3,-29c1457,123,1457,123,1457,123v,-32,-22,-46,-48,-46c1385,77,1366,84,1354,96v11,13,11,13,11,13c1376,99,1390,94,1405,94v23,,34,11,34,34c1439,131,1439,131,1439,131r-9,xm1205,13v-20,,-20,,-20,c1185,211,1185,211,1185,211v20,,20,,20,c1205,109,1205,109,1205,109v1,,1,,1,c1209,109,1209,109,1209,109v97,102,97,102,97,102c1336,211,1336,211,1336,211,1230,103,1230,103,1230,103,1330,13,1330,13,1330,13v-29,,-29,,-29,c1208,99,1208,99,1208,99v-2,,-2,,-2,c1205,99,1205,99,1205,99r,-86xm1048,v-18,,-18,,-18,c1030,211,1030,211,1030,211v18,,18,,18,l1048,xm964,146v,10,,10,,10c964,179,951,198,925,198v-15,,-31,-7,-31,-24c894,147,936,146,955,146r9,xm955,131v-31,,-81,3,-81,45c874,202,895,215,919,215v21,,35,-8,46,-25c965,190,965,190,965,190v,7,1,15,2,21c985,211,985,211,985,211v-1,-7,-2,-19,-2,-29c983,123,983,123,983,123,983,91,961,77,935,77v-25,,-43,7,-56,19c891,109,891,109,891,109,902,99,915,94,931,94v22,,33,11,33,34c964,131,964,131,964,131r-9,xm819,146v,10,,10,,10c819,179,806,198,779,198v-15,,-31,-7,-31,-24c748,147,791,146,810,146r9,xm810,131v-32,,-82,3,-82,45c728,202,750,215,773,215v21,,36,-8,47,-25c820,190,820,190,820,190v,7,1,15,2,21c840,211,840,211,840,211v-1,-7,-2,-19,-2,-29c838,123,838,123,838,123,838,91,815,77,790,77v-25,,-44,7,-56,19c745,109,745,109,745,109,757,99,770,94,785,94v23,,34,11,34,34c819,131,819,131,819,131r-9,xm644,211v19,,19,,19,c663,137,663,137,663,137v,-17,12,-42,40,-42c708,95,712,96,714,97v3,-18,3,-18,3,-18c714,77,709,77,704,77v-23,,-37,14,-42,28c661,105,661,105,661,105v,-25,,-25,,-25c643,80,643,80,643,80v1,19,1,29,1,41l644,211xm485,144v,-27,21,-50,48,-50c564,94,583,117,583,144v1,30,-23,51,-50,51c506,195,485,172,485,144xm467,252v17,18,37,27,63,27c589,279,601,239,601,210v,-130,,-130,,-130c582,80,582,80,582,80v,22,,22,,22c582,102,582,102,582,102,567,82,547,77,531,77v-39,,-67,30,-67,68c464,183,495,211,533,211v19,,37,-7,49,-24c582,187,582,187,582,187v,23,,23,,23c582,238,569,262,531,262v-21,,-39,-10,-50,-24l467,252xm329,136v,-22,22,-42,46,-42c401,94,417,111,417,136r-88,xm438,151v,-9,,-9,,-9c438,107,415,77,375,77v-37,,-66,29,-66,69c309,185,338,215,376,215v22,,41,-8,57,-28c418,175,418,175,418,175v-7,12,-22,23,-42,23c350,198,331,177,328,151r110,xm290,80v-38,,-38,,-38,c252,43,252,43,252,43v-18,,-18,,-18,c234,80,234,80,234,80v-28,,-28,,-28,c206,97,206,97,206,97v28,,28,,28,c234,180,234,180,234,180v,29,18,35,32,35c276,215,285,213,291,210v,-17,,-17,,-17c285,196,278,198,272,198v-12,,-20,-4,-20,-24c252,97,252,97,252,97v38,,38,,38,l290,80xm65,80v1,10,2,22,2,29c67,211,67,211,67,211v18,,18,,18,c85,144,85,144,85,144v,-48,36,-50,40,-50c153,94,161,110,161,139v,72,,72,,72c179,211,179,211,179,211v,-83,,-83,,-83c179,96,163,77,130,77v-18,,-36,10,-44,24c85,101,85,101,85,101v,-7,,-14,-1,-21l65,80xm20,13c,13,,13,,13,,211,,211,,211v20,,20,,20,l20,13xe" stroked="f">
                <v:path arrowok="t" o:connecttype="custom" o:connectlocs="1404690,32284;1410410,66784;1349074,43995;1318883,25321;1271212,55706;1290598,24371;1253097,0;1245152,30702;1222906,66784;1170786,46211;1137735,29752;1137735,24371;1073221,43046;1088475,68050;1002033,66784;1047797,57289;924807,66784;943239,24371;896840,66784;853301,25321;818343,66784;823746,33234;791965,13610;809762,61087;738892,66784;758914,24371;693764,43046;708701,62669;676921,57289;625119,43362;618763,25321;607957,44945;607957,47793;539947,44312;482743,66784;482743,31968;454141,46211;463992,66784;457319,41463;384224,34500;382953,31335;306362,49376;306680,60137;283163,34500;237717,55073;261234,66784;260281,40514;227865,25004;154134,45578;191000,25321;184961,59188;104557,43046;119494,62669;65467,25321;80086,55073;27013,45578;27013,31968" o:connectangles="0,0,0,0,0,0,0,0,0,0,0,0,0,0,0,0,0,0,0,0,0,0,0,0,0,0,0,0,0,0,0,0,0,0,0,0,0,0,0,0,0,0,0,0,0,0,0,0,0,0,0,0,0,0,0,0,0"/>
                <o:lock v:ext="edit" verticies="t"/>
              </v:shape>
              <v:shape id="Freeform 8" o:spid="_x0000_s1031" style="position:absolute;left:3081;top:99748;width:4339;height:680;visibility:visible;mso-wrap-style:square;v-text-anchor:top" coordsize="1366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" path="m1366,v-19,,-19,,-19,c1347,211,1347,211,1347,211v19,,19,,19,l1366,xm1186,80v1,10,2,22,2,29c1188,211,1188,211,1188,211v18,,18,,18,c1206,144,1206,144,1206,144v,-48,36,-50,40,-50c1273,94,1281,110,1281,139v,72,,72,,72c1300,211,1300,211,1300,211v,-83,,-83,,-83c1300,96,1284,77,1251,77v-18,,-36,10,-44,24c1206,101,1206,101,1206,101v,-7,,-14,-1,-21l1186,80xm1144,198v,-8,-7,-15,-16,-15c1120,183,1113,190,1113,198v,8,7,15,15,15c1137,213,1144,206,1144,198xm1065,v-18,,-18,,-18,c1047,211,1047,211,1047,211v18,,18,,18,l1065,xm885,80v1,10,2,22,2,29c887,211,887,211,887,211v18,,18,,18,c905,144,905,144,905,144v,-48,36,-50,40,-50c973,94,981,110,981,139v,72,,72,,72c999,211,999,211,999,211v,-83,,-83,,-83c999,96,983,77,950,77v-17,,-36,10,-44,24c905,101,905,101,905,101v,-7,,-14,,-21l885,80xm770,c752,,752,,752,v,211,,211,,211c770,211,770,211,770,211v,-69,,-69,,-69c839,211,839,211,839,211v28,,28,,28,c795,140,795,140,795,140,860,80,860,80,860,80v-28,,-28,,-28,c770,139,770,139,770,139l770,xm712,30v,-8,-7,-14,-14,-14c691,16,685,22,685,30v,8,6,13,13,13c705,43,712,38,712,30xm707,80v-18,,-18,,-18,c689,211,689,211,689,211v18,,18,,18,l707,80xm641,198v,-8,-6,-15,-15,-15c617,183,611,190,611,198v,8,6,15,15,15c635,213,641,206,641,198xm404,80v41,131,41,131,41,131c466,211,466,211,466,211,501,104,501,104,501,104v,,,,,c536,211,536,211,536,211v21,,21,,21,c598,80,598,80,598,80v-21,,-21,,-21,c546,187,546,187,546,187v,,,,,c511,80,511,80,511,80v-19,,-19,,-19,c457,187,457,187,457,187v-1,,-1,,-1,c426,80,426,80,426,80r-22,xm202,80v41,131,41,131,41,131c264,211,264,211,264,211,299,104,299,104,299,104v,,,,,c334,211,334,211,334,211v21,,21,,21,c396,80,396,80,396,80v-22,,-22,,-22,c344,187,344,187,344,187v,,,,,c309,80,309,80,309,80v-19,,-19,,-19,c254,187,254,187,254,187v,,,,,c224,80,224,80,224,80r-22,xm,80c41,211,41,211,41,211v21,,21,,21,c97,104,97,104,97,104v,,,,,c132,211,132,211,132,211v21,,21,,21,c194,80,194,80,194,80v-22,,-22,,-22,c142,187,142,187,142,187v-1,,-1,,-1,c106,80,106,80,106,80v-19,,-19,,-19,c52,187,52,187,52,187v,,,,,c22,80,22,80,22,80l,80xe" stroked="f">
                <v:path arrowok="t" o:connecttype="custom" o:connectlocs="427887,0;433923,67339;376744,25531;377380,67339;383097,45956;406922,44361;412957,67339;397392,24574;383097,32233;376744,25531;358320,58403;358320,67977;338307,0;332590,67339;338307,0;281764,34786;287482,67339;300188,29999;311624,67339;317342,40850;287800,32233;287482,25531;244598,0;238880,67339;244598,45318;275411,67339;273187,25531;244598,44361;226174,9574;217597,9574;226174,9574;218867,25531;224585,67339;203620,63190;194090,63190;203620,63190;141359,67339;159147,33191;170266,67339;189960,25531;173442,59679;162324,25531;145170,59679;135323,25531;64167,25531;83862,67339;94980,33191;112769,67339;118805,25531;109275,59679;92121,25531;80686,59679;64167,25531;13024,67339;30813,33191;41931,67339;61626,25531;45108,59679;33672,25531;16518,59679;6989,25531" o:connectangles="0,0,0,0,0,0,0,0,0,0,0,0,0,0,0,0,0,0,0,0,0,0,0,0,0,0,0,0,0,0,0,0,0,0,0,0,0,0,0,0,0,0,0,0,0,0,0,0,0,0,0,0,0,0,0,0,0,0,0,0,0"/>
                <o:lock v:ext="edit" verticies="t"/>
              </v:shape>
              <v:shape id="Freeform 9" o:spid="_x0000_s1032" style="position:absolute;left:3068;top:101794;width:1499;height:1499;visibility:visible;mso-wrap-style:square;v-text-anchor:top" coordsize="472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" path="m76,472c34,472,,438,,396,,76,,76,,76,,34,34,,76,,396,,396,,396,v42,,76,34,76,76c472,396,472,396,472,396v,42,-34,76,-76,76c76,472,76,472,76,472e" fillcolor="#11b5e9" stroked="f">
                <v:path arrowok="t" o:connecttype="custom" o:connectlocs="24142,149931;0,125790;0,24141;24142,0;125793,0;149935,24141;149935,125790;125793,149931;24142,149931" o:connectangles="0,0,0,0,0,0,0,0,0"/>
              </v:shape>
              <v:shape id="Freeform 10" o:spid="_x0000_s1033" style="position:absolute;left:3233;top:102105;width:1201;height:998;visibility:visible;mso-wrap-style:square;v-text-anchor:top" coordsize="378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" path="m378,120v-13,3,-33,,-43,-4c356,114,371,104,376,91v-7,5,-31,10,-44,5c330,88,330,88,330,88,320,51,285,21,250,25v8,-3,8,-3,8,-3c262,20,286,16,282,8v-3,-7,-32,6,-37,7c252,13,264,8,265,,254,2,244,7,236,14v2,-3,5,-7,5,-11c212,21,196,58,182,94,171,84,162,76,153,71,130,59,101,45,56,29v-1,14,8,34,33,47c83,75,73,77,66,79v3,17,13,31,42,38c95,117,88,120,82,127v6,12,20,25,46,23c99,162,117,185,140,182,100,223,36,220,,185v95,130,302,77,333,-48c356,137,370,129,378,120e" stroked="f">
                <v:path arrowok="t" o:connecttype="custom" o:connectlocs="120075,37997;106416,36730;119440,28814;105463,30398;104827,27864;79415,7916;81956,6966;89580,2533;77826,4750;84180,0;74967,4433;76556,950;57814,29764;48602,22482;17789,9183;28272,24065;20965,25015;34307,37047;26048,40213;40660,47496;44472,57629;0,58579;105780,43380;120075,37997" o:connectangles="0,0,0,0,0,0,0,0,0,0,0,0,0,0,0,0,0,0,0,0,0,0,0,0"/>
              </v:shape>
              <v:shape id="Freeform 11" o:spid="_x0000_s1034" style="position:absolute;left:5019;top:101788;width:1499;height:1499;visibility:visible;mso-wrap-style:square;v-text-anchor:top" coordsize="472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" path="m76,472c34,472,,438,,396,,76,,76,,76,,34,34,,76,,396,,396,,396,v42,,76,34,76,76c472,396,472,396,472,396v,42,-34,76,-76,76c76,472,76,472,76,472e" fillcolor="#11b5e9" stroked="f">
                <v:path arrowok="t" o:connecttype="custom" o:connectlocs="24142,149931;0,125790;0,24141;24142,0;125793,0;149935,24141;149935,125790;125793,149931;24142,149931" o:connectangles="0,0,0,0,0,0,0,0,0"/>
              </v:shape>
              <v:shape id="Freeform 12" o:spid="_x0000_s1035" style="position:absolute;left:5292;top:102054;width:228;height:947;visibility:visible;mso-wrap-style:square;v-text-anchor:top" coordsize="7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" path="m35,68c14,68,,53,,34,,15,14,,36,,58,,71,15,71,34,71,53,58,68,36,68v-1,,-1,,-1,m67,298v-63,,-63,,-63,c4,94,4,94,4,94v63,,63,,63,l67,298xe" stroked="f">
                <v:path arrowok="t" o:connecttype="custom" o:connectlocs="11275,21600;0,10800;11597,0;22872,10800;11597,21600;11275,21600;21583,94660;1289,94660;1289,29859;21583,29859;21583,94660" o:connectangles="0,0,0,0,0,0,0,0,0,0,0"/>
                <o:lock v:ext="edit" verticies="t"/>
              </v:shape>
              <v:shape id="Freeform 13" o:spid="_x0000_s1036" style="position:absolute;left:5660;top:102340;width:623;height:661;visibility:visible;mso-wrap-style:square;v-text-anchor:top" coordsize="196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" path="m2,69c2,44,1,23,,4v55,,55,,55,c58,33,58,33,58,33v2,,2,,2,c68,19,88,,123,v41,,73,28,73,88c196,208,196,208,196,208v-64,,-64,,-64,c132,95,132,95,132,95v,-26,-9,-44,-32,-44c83,51,72,63,68,75v-2,4,-3,10,-3,16c65,208,65,208,65,208v-63,,-63,,-63,c2,69,2,69,2,69e" stroked="f">
                <v:path arrowok="t" o:connecttype="custom" o:connectlocs="635,21918;0,1271;17471,1271;18424,10482;19059,10482;39072,0;62261,27953;62261,66071;41931,66071;41931,30177;31766,16200;21601,23824;20648,28906;20648,66071;635,66071;635,21918" o:connectangles="0,0,0,0,0,0,0,0,0,0,0,0,0,0,0,0"/>
              </v:shape>
              <v:shape id="Freeform 14" o:spid="_x0000_s1037" style="position:absolute;left:52972;top:1791;width:3584;height:5578;visibility:visible;mso-wrap-style:square;v-text-anchor:top" coordsize="1128,1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" path="m351,391c250,391,181,310,195,210v4,-29,4,-29,4,-29c214,81,306,,407,1v100,,170,82,156,181c558,211,558,211,558,211,544,311,451,392,351,391t363,825c962,1049,1128,618,1128,618v,,-57,-24,-127,-24c858,594,675,665,521,956v-34,63,-58,128,-73,176c520,603,520,603,520,603v-365,,-365,,-365,c,1744,,1744,,1744v365,,365,,365,c438,1206,438,1206,438,1206v12,63,12,63,12,63c466,1340,577,1754,892,1756v60,,111,-7,155,-18c1047,1738,1086,1317,714,1216e" fillcolor="#006d8c" stroked="f">
                <v:path arrowok="t" o:connecttype="custom" o:connectlocs="111499,124202;61944,66707;63214,57495;129287,318;178842,57812;177254,67024;111499,124202;226809,386264;358320,196308;317977,188685;165501,303674;142311,359581;165183,191543;49237,191543;0,553983;115946,553983;139135,383087;142947,403099;283352,557795;332590,552077;226809,386264" o:connectangles="0,0,0,0,0,0,0,0,0,0,0,0,0,0,0,0,0,0,0,0,0"/>
                <o:lock v:ext="edit" verticies="t"/>
              </v:shape>
              <v:shape id="Freeform 15" o:spid="_x0000_s1038" style="position:absolute;left:56727;top:3672;width:6665;height:3697;visibility:visible;mso-wrap-style:square;v-text-anchor:top" coordsize="2097,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" path="m851,9v325,,325,,325,c1038,979,1038,979,1038,979v-3,19,-10,65,-38,106c972,1126,928,1163,844,1163v-56,1,-127,-24,-193,-139c609,950,488,686,407,497v-78,654,-78,654,-78,654c,1151,,1151,,1151,162,26,162,26,162,26,205,17,262,,314,,435,,492,74,525,148,784,688,784,688,784,688,851,9,851,9,851,9t799,850c1745,185,1745,185,1745,185,1759,83,1689,1,1588,1v-102,,-195,82,-209,184c1268,969,1268,969,1268,969v-14,101,57,183,158,183c2056,1152,2056,1152,2056,1152v41,-293,41,-293,41,-293c1650,859,1650,859,1650,859e" fillcolor="#11b5e9" stroked="f">
                <v:path arrowok="t" o:connecttype="custom" o:connectlocs="270458,2859;373746,2859;329888,310981;317812,344652;268233,369428;206895,325275;129349,157873;104560,365617;0,365617;51485,8259;99793,0;166851,47012;249164,218544;270458,2859;524389,272862;554581,58765;504685,318;438262,58765;402985,307804;453199,365934;653421,365934;666451,272862;524389,272862" o:connectangles="0,0,0,0,0,0,0,0,0,0,0,0,0,0,0,0,0,0,0,0,0,0,0"/>
                <o:lock v:ext="edit" verticies="t"/>
              </v:shape>
              <v:shape id="Freeform 16" o:spid="_x0000_s1039" style="position:absolute;left:64465;top:3316;width:9384;height:4034;visibility:visible;mso-wrap-style:square;v-text-anchor:top" coordsize="2952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" path="m22,71c11,71,,62,,49,,36,11,27,22,27v11,,22,9,22,22c44,62,33,71,22,71m37,347v-30,,-30,,-30,c7,132,7,132,7,132v30,,30,,30,l37,347xm139,132v-31,,-31,,-31,c109,147,110,168,110,179v,168,,168,,168c140,347,140,347,140,347v,-111,,-111,,-111c140,158,199,154,206,154v45,,58,26,58,74c264,347,264,347,264,347v30,,30,,30,c294,210,294,210,294,210v,-53,-26,-84,-81,-84c185,126,155,143,141,166v-1,,-1,,-1,c140,155,140,143,139,132t337,27c476,132,476,132,476,132v-62,,-62,,-62,c414,71,414,71,414,71v-30,,-30,,-30,c384,132,384,132,384,132v-45,,-45,,-45,c339,159,339,159,339,159v45,,45,,45,c384,295,384,295,384,295v,47,30,57,53,57c453,352,467,349,478,344v-1,-28,-1,-28,-1,-28c468,321,456,325,446,325v-19,,-32,-7,-32,-39c414,159,414,159,414,159v62,,62,,62,m539,247v3,44,36,78,79,78c650,325,675,307,686,287v24,20,24,20,24,20c685,339,653,352,618,352,554,352,507,304,507,239v,-64,47,-113,108,-113c680,127,718,175,718,234v,13,,13,,13c539,247,539,247,539,247m685,223v,-41,-27,-69,-70,-69c575,154,540,187,540,223r145,xm789,390v18,24,48,39,82,39c933,429,955,391,955,345v,-39,,-39,,-39c954,306,954,306,954,306v-19,29,-49,41,-80,41c812,347,762,300,762,237v,-62,46,-111,109,-111c897,126,929,134,954,168v1,,1,,1,c955,132,955,132,955,132v30,,30,,30,c985,345,985,345,985,345v,47,-19,112,-115,112c827,457,794,443,767,414v22,-24,22,-24,22,-24m875,319v44,,83,-33,81,-83c956,191,925,154,875,154v-45,,-80,37,-80,82c795,281,830,319,875,319xm1056,199v,148,,148,,148c1087,347,1087,347,1087,347v,-122,,-122,,-122c1087,197,1107,157,1153,157v8,,14,1,18,2c1176,129,1176,129,1176,129v-6,-2,-13,-3,-22,-3c1116,126,1094,149,1085,172v-1,,-1,,-1,c1084,132,1084,132,1084,132v-30,,-30,,-30,c1055,163,1056,180,1056,199t287,16c1343,209,1343,209,1343,209v,-37,-18,-55,-55,-55c1263,154,1241,163,1222,179v-18,-21,-18,-21,-18,-21c1224,137,1255,126,1295,126v42,,78,24,78,76c1373,298,1373,298,1373,298v,17,2,37,4,49c1348,347,1348,347,1348,347v-2,-11,-3,-24,-3,-35c1344,312,1344,312,1344,312v-17,28,-41,40,-76,40c1230,352,1194,331,1194,289v,-70,82,-74,134,-74c1343,215,1343,215,1343,215t-16,25c1297,240,1227,242,1227,285v,29,27,40,51,40c1322,325,1343,293,1343,255v,-15,,-15,,-15l1327,240xm1581,215v,-6,,-6,,-6c1581,172,1563,154,1526,154v-25,,-47,9,-66,25c1442,158,1442,158,1442,158v20,-21,51,-32,91,-32c1575,126,1611,150,1611,202v,96,,96,,96c1611,315,1613,335,1615,347v-29,,-29,,-29,c1584,336,1583,323,1583,312v-1,,-1,,-1,c1565,340,1541,352,1506,352v-38,,-74,-21,-74,-63c1432,219,1515,215,1566,215v15,,15,,15,m1566,240v-31,,-101,2,-101,45c1465,314,1492,325,1516,325v44,,65,-32,65,-70c1581,240,1581,240,1581,240r-15,xm1689,347v30,,30,,30,c1719,,1719,,1719,v-30,,-30,,-30,l1689,347xm36,687v,-228,,-228,,-228c6,459,6,459,6,459v,346,,346,,346c36,805,36,805,36,805v,-112,,-112,,-112c148,805,148,805,148,805v47,,47,,47,c76,689,76,689,76,689,183,591,183,591,183,591v-45,,-45,,-45,c36,687,36,687,36,687m365,674v,-6,,-6,,-6c365,631,347,613,310,613v-26,,-48,8,-66,25c226,616,226,616,226,616v19,-20,50,-31,91,-31c359,585,395,609,395,661v,96,,96,,96c395,774,397,794,399,805v-30,,-30,,-30,c367,795,367,782,367,771v-1,,-1,,-1,c348,799,324,811,290,811v-38,,-74,-21,-74,-63c216,678,298,674,350,674v15,,15,,15,m349,699v-31,,-100,2,-100,45c249,772,275,783,300,783v44,,65,-31,65,-69c365,699,365,699,365,699r-16,xm494,591v-31,,-31,,-31,c464,606,465,626,465,638v,167,,167,,167c496,805,496,805,496,805v,-110,,-110,,-110c496,617,554,613,561,613v45,,58,26,58,74c619,805,619,805,619,805v30,,30,,30,c649,669,649,669,649,669v,-53,-26,-84,-80,-84c540,585,510,602,496,625v,,,,,c496,614,496,602,494,591t257,96c751,459,751,459,751,459v-31,,-31,,-31,c720,805,720,805,720,805v31,,31,,31,c751,693,751,693,751,693,862,805,862,805,862,805v47,,47,,47,c791,689,791,689,791,689,897,591,897,591,897,591v-45,,-45,,-45,c751,687,751,687,751,687t212,19c966,749,999,783,1041,783v33,,57,-18,69,-37c1134,765,1134,765,1134,765v-25,33,-57,46,-93,46c978,811,930,763,930,698v,-65,48,-113,109,-113c1104,586,1142,634,1142,693v,13,,13,,13c963,706,963,706,963,706t146,-24c1109,641,1082,613,1039,613v-40,,-75,33,-75,69l1109,682xm1200,658v,147,,147,,147c1230,805,1230,805,1230,805v,-121,,-121,,-121c1230,655,1251,615,1297,615v8,,13,1,17,3c1320,588,1320,588,1320,588v-6,-2,-14,-3,-22,-3c1260,585,1237,608,1229,631v-1,,-1,,-1,c1228,591,1228,591,1228,591v-30,,-30,,-30,c1199,622,1200,638,1200,658t297,-17c1522,622,1522,622,1522,622v-21,-24,-50,-36,-78,-37c1373,584,1330,633,1330,698v,65,43,114,114,113c1472,810,1501,799,1522,774v-25,-19,-25,-19,-25,-19c1487,771,1467,783,1444,783v-51,1,-81,-36,-81,-85c1363,649,1393,612,1444,613v23,,43,13,53,28m1583,706v4,43,36,77,79,77c1694,783,1719,765,1731,746v23,19,23,19,23,19c1729,798,1697,811,1662,811v-64,,-111,-48,-111,-113c1551,633,1598,585,1659,585v65,1,103,49,103,108c1762,706,1762,706,1762,706v-179,,-179,,-179,m1729,682v,-41,-26,-69,-70,-69c1620,613,1584,646,1584,682r145,xm1846,591v-31,,-31,,-31,c1816,606,1817,626,1817,638v,167,,167,,167c1847,805,1847,805,1847,805v,-110,,-110,,-110c1847,617,1906,613,1912,613v45,,59,26,59,74c1971,805,1971,805,1971,805v30,,30,,30,c2001,669,2001,669,2001,669v,-53,-26,-84,-81,-84c1892,585,1861,602,1848,625v-1,,-1,,-1,c1847,614,1847,602,1846,591t337,27c2183,591,2183,591,2183,591v-62,,-62,,-62,c2121,530,2121,530,2121,530v-30,,-30,,-30,c2091,591,2091,591,2091,591v-46,,-46,,-46,c2045,618,2045,618,2045,618v46,,46,,46,c2091,754,2091,754,2091,754v,47,30,57,53,57c2159,811,2174,808,2185,803v-1,-28,-1,-28,-1,-28c2174,780,2163,783,2152,783v-18,,-31,-6,-31,-38c2121,618,2121,618,2121,618v62,,62,,62,m2228,658v,147,,147,,147c2258,805,2258,805,2258,805v,-121,,-121,,-121c2258,655,2279,615,2324,615v9,,14,1,18,3c2348,588,2348,588,2348,588v-7,-2,-14,-3,-23,-3c2288,585,2265,608,2256,631v,,,,,c2256,591,2256,591,2256,591v-30,,-30,,-30,c2227,622,2228,638,2228,658t304,147c2563,805,2563,805,2563,805v-1,-15,-2,-35,-2,-47c2561,591,2561,591,2561,591v-31,,-31,,-31,c2530,701,2530,701,2530,701v,78,-58,82,-65,82c2420,783,2407,757,2407,710v,-119,,-119,,-119c2377,591,2377,591,2377,591v,136,,136,,136c2377,780,2403,811,2457,811v29,,59,-17,72,-40c2530,771,2530,771,2530,771v,11,,23,2,34m2632,638v,167,,167,,167c2662,805,2662,805,2662,805v,-110,,-110,,-110c2662,617,2715,613,2723,613v41,,54,24,54,67c2777,805,2777,805,2777,805v30,,30,,30,c2807,691,2807,691,2807,691v,-40,16,-78,61,-78c2909,613,2922,637,2922,680v,125,,125,,125c2952,805,2952,805,2952,805v,-136,,-136,,-136c2952,616,2926,585,2871,585v-29,,-58,17,-70,45c2786,593,2756,585,2732,585v-25,,-54,13,-69,38c2662,623,2662,623,2662,623v,-32,,-32,,-32c2629,591,2629,591,2629,591v1,16,3,31,3,47m241,1215c48,939,48,939,48,939v-42,,-42,,-42,c6,1264,6,1264,6,1264v33,,33,,33,c39,986,39,986,39,986v1,,1,,1,c234,1264,234,1264,234,1264v41,,41,,41,c275,939,275,939,275,939v-33,,-33,,-33,c242,1215,242,1215,242,1215v-1,,-1,,-1,m373,1165v4,43,37,77,79,77c484,1242,509,1224,521,1205v24,19,24,19,24,19c519,1256,488,1270,452,1270v-63,,-111,-48,-111,-113c341,1092,389,1044,450,1044v65,,102,49,102,107c552,1165,552,1165,552,1165v-179,,-179,,-179,m519,1140v,-40,-26,-68,-69,-68c410,1072,374,1105,374,1140r145,xm822,1264v-31,,-31,,-31,c791,1228,791,1228,791,1228v-1,,-1,,-1,c771,1257,735,1270,707,1270v-67,,-114,-48,-114,-113c593,1092,640,1044,707,1044v28,,64,12,83,41c791,1085,791,1085,791,1085v,-168,,-168,,-168c822,917,822,917,822,917v,347,,347,,347m707,1242v49,,86,-37,86,-85c793,1109,756,1072,707,1072v-50,,-81,37,-81,85c626,1205,657,1242,707,1242xm909,1165v4,43,36,77,79,77c1020,1242,1045,1224,1057,1205v23,19,23,19,23,19c1055,1256,1023,1270,988,1270v-64,,-111,-48,-111,-113c877,1092,924,1044,985,1044v65,,103,49,103,107c1088,1165,1088,1165,1088,1165v-179,,-179,,-179,m1055,1140v,-40,-26,-68,-70,-68c946,1072,910,1105,910,1140r145,xm1146,1116v,148,,148,,148c1176,1264,1176,1264,1176,1264v,-121,,-121,,-121c1176,1114,1197,1074,1243,1074v8,,14,1,17,3c1266,1047,1266,1047,1266,1047v-6,-2,-14,-3,-22,-3c1206,1044,1184,1066,1175,1089v-1,,-1,,-1,c1174,1050,1174,1050,1174,1050v-30,,-30,,-30,c1145,1081,1146,1097,1146,1116t156,148c1332,1264,1332,1264,1332,1264v,-347,,-347,,-347c1302,917,1302,917,1302,917r,347xm1543,1133v,-6,,-6,,-6c1543,1090,1525,1072,1488,1072v-25,,-47,8,-66,25c1404,1075,1404,1075,1404,1075v20,-20,50,-31,91,-31c1537,1044,1573,1068,1573,1120v,96,,96,,96c1573,1233,1575,1253,1577,1264v-30,,-30,,-30,c1546,1254,1545,1241,1545,1229v-1,,-1,,-1,c1526,1258,1503,1270,1468,1270v-38,,-74,-21,-74,-63c1394,1137,1476,1133,1528,1133v15,,15,,15,m1527,1157v-31,,-100,3,-100,46c1427,1231,1453,1242,1478,1242v44,,65,-31,65,-69c1543,1157,1543,1157,1543,1157r-16,xm1672,1050v-31,,-31,,-31,c1642,1065,1643,1085,1643,1097v,167,,167,,167c1674,1264,1674,1264,1674,1264v,-110,,-110,,-110c1674,1076,1732,1072,1739,1072v45,,58,26,58,73c1797,1264,1797,1264,1797,1264v30,,30,,30,c1827,1128,1827,1128,1827,1128v,-53,-26,-84,-80,-84c1718,1044,1688,1061,1675,1084v-1,,-1,,-1,c1674,1072,1674,1061,1672,1050t441,214c2082,1264,2082,1264,2082,1264v,-36,,-36,,-36c2082,1228,2082,1228,2082,1228v-20,29,-56,42,-84,42c1931,1270,1884,1222,1884,1157v,-65,47,-113,114,-113c2026,1044,2062,1056,2082,1085v,,,,,c2082,917,2082,917,2082,917v31,,31,,31,c2113,1264,2113,1264,2113,1264t-115,-22c2048,1242,2084,1205,2084,1157v,-48,-36,-85,-86,-85c1948,1072,1917,1109,1917,1157v,48,31,85,81,85xe" fillcolor="#11b5e9" stroked="f">
                <v:path arrowok="t" o:connecttype="custom" o:connectlocs="2225,41930;44503,74966;44503,52730;107760,41930;131600,90848;161163,75919;217744,70836;276869,40024;250803,123884;345530,110225;344577,41930;411648,40024;379543,91801;421820,76236;512097,94660;502560,68295;546427,110225;11444,255709;116024,214097;126832,255709;110938,222038;147812,202661;206301,212509;228870,255709;238724,218226;363013,220132;381450,255709;390351,200438;459012,257615;528308,248721;503196,224262;577579,255709;610320,185826;664677,168355;694239,246180;717762,217273;707590,187732;783562,248721;804860,255709;892275,255709;890368,200120;15258,298274;87416,298274;143680,403417;118885,362122;224738,331628;224738,340522;278776,367522;335358,362122;395437,331628;423410,291286;475223,331628;443118,383405;485395,367522;571221,363711;671670,401511;661816,344652;635114,394523" o:connectangles="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56440"/>
    <w:multiLevelType w:val="multilevel"/>
    <w:tmpl w:val="8AC41F9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1" w15:restartNumberingAfterBreak="0">
    <w:nsid w:val="27133398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9C523A7"/>
    <w:multiLevelType w:val="hybridMultilevel"/>
    <w:tmpl w:val="2EAAB472"/>
    <w:lvl w:ilvl="0" w:tplc="E5C8CEDA">
      <w:start w:val="1"/>
      <w:numFmt w:val="decimal"/>
      <w:pStyle w:val="NummerIKNL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440D59"/>
    <w:multiLevelType w:val="multilevel"/>
    <w:tmpl w:val="64A22F9E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2D00DF5"/>
    <w:multiLevelType w:val="multilevel"/>
    <w:tmpl w:val="04C2C06A"/>
    <w:styleLink w:val="LijstopsommingletterIKNL"/>
    <w:lvl w:ilvl="0">
      <w:start w:val="1"/>
      <w:numFmt w:val="lowerLetter"/>
      <w:pStyle w:val="Opsommingletter1eniveauIKNL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pStyle w:val="Opsommingletter2eniveauIKNL"/>
      <w:lvlText w:val="%2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2">
      <w:start w:val="1"/>
      <w:numFmt w:val="lowerLetter"/>
      <w:pStyle w:val="Opsommingletter3eniveauIKNL"/>
      <w:lvlText w:val="%3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531"/>
        </w:tabs>
        <w:ind w:left="153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871"/>
        </w:tabs>
        <w:ind w:left="187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211"/>
        </w:tabs>
        <w:ind w:left="221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892"/>
        </w:tabs>
        <w:ind w:left="2892" w:hanging="340"/>
      </w:pPr>
      <w:rPr>
        <w:rFonts w:hint="default"/>
      </w:rPr>
    </w:lvl>
  </w:abstractNum>
  <w:abstractNum w:abstractNumId="5" w15:restartNumberingAfterBreak="0">
    <w:nsid w:val="34556A4F"/>
    <w:multiLevelType w:val="multilevel"/>
    <w:tmpl w:val="EA78BDDC"/>
    <w:lvl w:ilvl="0">
      <w:start w:val="1"/>
      <w:numFmt w:val="decimal"/>
      <w:lvlText w:val="%1"/>
      <w:lvlJc w:val="right"/>
      <w:pPr>
        <w:tabs>
          <w:tab w:val="num" w:pos="432"/>
        </w:tabs>
        <w:ind w:left="432" w:hanging="545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5A245DE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5C6385C"/>
    <w:multiLevelType w:val="multilevel"/>
    <w:tmpl w:val="D4545C8E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8" w15:restartNumberingAfterBreak="0">
    <w:nsid w:val="3843328D"/>
    <w:multiLevelType w:val="multilevel"/>
    <w:tmpl w:val="5C3AABF6"/>
    <w:styleLink w:val="LijstopsommingtekenIKNL"/>
    <w:lvl w:ilvl="0">
      <w:start w:val="1"/>
      <w:numFmt w:val="bullet"/>
      <w:pStyle w:val="Opsommingteken1eniveauIKNL"/>
      <w:lvlText w:val="•"/>
      <w:lvlJc w:val="left"/>
      <w:pPr>
        <w:tabs>
          <w:tab w:val="num" w:pos="170"/>
        </w:tabs>
        <w:ind w:left="0" w:hanging="170"/>
      </w:pPr>
      <w:rPr>
        <w:rFonts w:ascii="Arial" w:hAnsi="Arial" w:hint="default"/>
      </w:rPr>
    </w:lvl>
    <w:lvl w:ilvl="1">
      <w:start w:val="1"/>
      <w:numFmt w:val="bullet"/>
      <w:pStyle w:val="Opsommingteken2eniveauIKNL"/>
      <w:lvlText w:val="–"/>
      <w:lvlJc w:val="left"/>
      <w:pPr>
        <w:tabs>
          <w:tab w:val="num" w:pos="340"/>
        </w:tabs>
        <w:ind w:left="170" w:hanging="17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Opsommingteken3eniveauIKNL"/>
      <w:lvlText w:val="–"/>
      <w:lvlJc w:val="left"/>
      <w:pPr>
        <w:tabs>
          <w:tab w:val="num" w:pos="510"/>
        </w:tabs>
        <w:ind w:left="340" w:hanging="17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680"/>
        </w:tabs>
        <w:ind w:left="510" w:hanging="17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850"/>
        </w:tabs>
        <w:ind w:left="680" w:hanging="17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020"/>
        </w:tabs>
        <w:ind w:left="850" w:hanging="17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190"/>
        </w:tabs>
        <w:ind w:left="1020" w:hanging="17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1360"/>
        </w:tabs>
        <w:ind w:left="1190" w:hanging="17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1530"/>
        </w:tabs>
        <w:ind w:left="1360" w:hanging="170"/>
      </w:pPr>
      <w:rPr>
        <w:rFonts w:ascii="Maiandra GD" w:hAnsi="Maiandra GD" w:hint="default"/>
      </w:rPr>
    </w:lvl>
  </w:abstractNum>
  <w:abstractNum w:abstractNumId="9" w15:restartNumberingAfterBreak="0">
    <w:nsid w:val="38815E78"/>
    <w:multiLevelType w:val="hybridMultilevel"/>
    <w:tmpl w:val="81783666"/>
    <w:lvl w:ilvl="0" w:tplc="953A782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566481"/>
    <w:multiLevelType w:val="multilevel"/>
    <w:tmpl w:val="E24882DA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946EFE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46514B4C"/>
    <w:multiLevelType w:val="multilevel"/>
    <w:tmpl w:val="78EC888E"/>
    <w:styleLink w:val="LijstopsommingnummerIKNL"/>
    <w:lvl w:ilvl="0">
      <w:start w:val="1"/>
      <w:numFmt w:val="decimal"/>
      <w:pStyle w:val="Opsommingnummer1eniveauIKNL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decimal"/>
      <w:pStyle w:val="Opsommingnummer2eniveauIKNL"/>
      <w:lvlText w:val="%2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2">
      <w:start w:val="1"/>
      <w:numFmt w:val="decimal"/>
      <w:pStyle w:val="Opsommingnummer3eniveauIKNL"/>
      <w:lvlText w:val="%3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531"/>
        </w:tabs>
        <w:ind w:left="1531" w:hanging="340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871"/>
        </w:tabs>
        <w:ind w:left="187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211"/>
        </w:tabs>
        <w:ind w:left="221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2892"/>
        </w:tabs>
        <w:ind w:left="2892" w:hanging="340"/>
      </w:pPr>
      <w:rPr>
        <w:rFonts w:hint="default"/>
      </w:rPr>
    </w:lvl>
  </w:abstractNum>
  <w:abstractNum w:abstractNumId="13" w15:restartNumberingAfterBreak="0">
    <w:nsid w:val="490B7668"/>
    <w:multiLevelType w:val="multilevel"/>
    <w:tmpl w:val="434E9CBE"/>
    <w:lvl w:ilvl="0">
      <w:start w:val="1"/>
      <w:numFmt w:val="decimal"/>
      <w:pStyle w:val="Kop1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Kop2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pStyle w:val="Kop3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Restart w:val="0"/>
      <w:pStyle w:val="Kop4"/>
      <w:lvlText w:val="B%4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FAA63B3"/>
    <w:multiLevelType w:val="multilevel"/>
    <w:tmpl w:val="5C3AABF6"/>
    <w:numStyleLink w:val="LijstopsommingtekenIKNL"/>
  </w:abstractNum>
  <w:abstractNum w:abstractNumId="15" w15:restartNumberingAfterBreak="0">
    <w:nsid w:val="533D02B8"/>
    <w:multiLevelType w:val="multilevel"/>
    <w:tmpl w:val="D05291F0"/>
    <w:lvl w:ilvl="0">
      <w:start w:val="1"/>
      <w:numFmt w:val="lowerLetter"/>
      <w:lvlText w:val="%1"/>
      <w:lvlJc w:val="righ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793"/>
        </w:tabs>
        <w:ind w:left="793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134"/>
        </w:tabs>
        <w:ind w:left="1134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814"/>
        </w:tabs>
        <w:ind w:left="1814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154"/>
        </w:tabs>
        <w:ind w:left="2154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494"/>
        </w:tabs>
        <w:ind w:left="2494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835"/>
        </w:tabs>
        <w:ind w:left="2835" w:hanging="341"/>
      </w:pPr>
      <w:rPr>
        <w:rFonts w:hint="default"/>
      </w:rPr>
    </w:lvl>
  </w:abstractNum>
  <w:abstractNum w:abstractNumId="16" w15:restartNumberingAfterBreak="0">
    <w:nsid w:val="570A5E41"/>
    <w:multiLevelType w:val="multilevel"/>
    <w:tmpl w:val="DE70F96C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7" w15:restartNumberingAfterBreak="0">
    <w:nsid w:val="577C70DB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58CF588B"/>
    <w:multiLevelType w:val="hybridMultilevel"/>
    <w:tmpl w:val="30FEDD02"/>
    <w:lvl w:ilvl="0" w:tplc="5D86329A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84179"/>
    <w:multiLevelType w:val="multilevel"/>
    <w:tmpl w:val="E24882DA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C06B8A"/>
    <w:multiLevelType w:val="multilevel"/>
    <w:tmpl w:val="8612FD5E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DF140B1"/>
    <w:multiLevelType w:val="hybridMultilevel"/>
    <w:tmpl w:val="026079BA"/>
    <w:lvl w:ilvl="0" w:tplc="CD1C51F6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20F2D"/>
    <w:multiLevelType w:val="multilevel"/>
    <w:tmpl w:val="21900B28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23" w15:restartNumberingAfterBreak="0">
    <w:nsid w:val="67156886"/>
    <w:multiLevelType w:val="hybridMultilevel"/>
    <w:tmpl w:val="45B488F6"/>
    <w:lvl w:ilvl="0" w:tplc="A0EE492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1A4740"/>
    <w:multiLevelType w:val="multilevel"/>
    <w:tmpl w:val="54C0DCF6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17E4F36"/>
    <w:multiLevelType w:val="multilevel"/>
    <w:tmpl w:val="C35665FA"/>
    <w:lvl w:ilvl="0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6" w15:restartNumberingAfterBreak="0">
    <w:nsid w:val="730E2C7A"/>
    <w:multiLevelType w:val="multilevel"/>
    <w:tmpl w:val="AB2A177A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53243FD"/>
    <w:multiLevelType w:val="multilevel"/>
    <w:tmpl w:val="2F067AA8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28" w15:restartNumberingAfterBreak="0">
    <w:nsid w:val="76AB619E"/>
    <w:multiLevelType w:val="multilevel"/>
    <w:tmpl w:val="5C3AABF6"/>
    <w:numStyleLink w:val="LijstopsommingtekenIKNL"/>
  </w:abstractNum>
  <w:num w:numId="1">
    <w:abstractNumId w:val="9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13"/>
  </w:num>
  <w:num w:numId="4">
    <w:abstractNumId w:val="12"/>
  </w:num>
  <w:num w:numId="5">
    <w:abstractNumId w:val="25"/>
  </w:num>
  <w:num w:numId="6">
    <w:abstractNumId w:val="17"/>
  </w:num>
  <w:num w:numId="7">
    <w:abstractNumId w:val="1"/>
  </w:num>
  <w:num w:numId="8">
    <w:abstractNumId w:val="11"/>
  </w:num>
  <w:num w:numId="9">
    <w:abstractNumId w:val="8"/>
  </w:num>
  <w:num w:numId="10">
    <w:abstractNumId w:val="23"/>
  </w:num>
  <w:num w:numId="11">
    <w:abstractNumId w:val="18"/>
  </w:num>
  <w:num w:numId="12">
    <w:abstractNumId w:val="21"/>
  </w:num>
  <w:num w:numId="13">
    <w:abstractNumId w:val="22"/>
  </w:num>
  <w:num w:numId="14">
    <w:abstractNumId w:val="9"/>
  </w:num>
  <w:num w:numId="15">
    <w:abstractNumId w:val="15"/>
  </w:num>
  <w:num w:numId="16">
    <w:abstractNumId w:val="6"/>
  </w:num>
  <w:num w:numId="17">
    <w:abstractNumId w:val="0"/>
  </w:num>
  <w:num w:numId="18">
    <w:abstractNumId w:val="5"/>
  </w:num>
  <w:num w:numId="19">
    <w:abstractNumId w:val="24"/>
  </w:num>
  <w:num w:numId="20">
    <w:abstractNumId w:val="3"/>
  </w:num>
  <w:num w:numId="21">
    <w:abstractNumId w:val="20"/>
  </w:num>
  <w:num w:numId="22">
    <w:abstractNumId w:val="27"/>
  </w:num>
  <w:num w:numId="23">
    <w:abstractNumId w:val="19"/>
  </w:num>
  <w:num w:numId="24">
    <w:abstractNumId w:val="10"/>
  </w:num>
  <w:num w:numId="25">
    <w:abstractNumId w:val="16"/>
  </w:num>
  <w:num w:numId="26">
    <w:abstractNumId w:val="7"/>
  </w:num>
  <w:num w:numId="27">
    <w:abstractNumId w:val="26"/>
  </w:num>
  <w:num w:numId="28">
    <w:abstractNumId w:val="2"/>
  </w:num>
  <w:num w:numId="29">
    <w:abstractNumId w:val="4"/>
  </w:num>
  <w:num w:numId="30">
    <w:abstractNumId w:val="14"/>
  </w:num>
  <w:num w:numId="31">
    <w:abstractNumId w:val="2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nl-NL" w:vendorID="1" w:dllVersion="512" w:checkStyle="1"/>
  <w:proofState w:spelling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oNotHyphenateCaps/>
  <w:evenAndOddHeaders/>
  <w:drawingGridHorizontalSpacing w:val="90"/>
  <w:displayHorizontalDrawingGridEvery w:val="2"/>
  <w:characterSpacingControl w:val="doNotCompress"/>
  <w:hdrShapeDefaults>
    <o:shapedefaults v:ext="edit" spidmax="2867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A34"/>
    <w:rsid w:val="00005A70"/>
    <w:rsid w:val="00014852"/>
    <w:rsid w:val="0002461B"/>
    <w:rsid w:val="00030279"/>
    <w:rsid w:val="00041DAC"/>
    <w:rsid w:val="000423D1"/>
    <w:rsid w:val="00044C35"/>
    <w:rsid w:val="000516FC"/>
    <w:rsid w:val="0005430B"/>
    <w:rsid w:val="00063006"/>
    <w:rsid w:val="000647FA"/>
    <w:rsid w:val="00066FE9"/>
    <w:rsid w:val="000873E5"/>
    <w:rsid w:val="00092E3D"/>
    <w:rsid w:val="00095D8C"/>
    <w:rsid w:val="000A34D7"/>
    <w:rsid w:val="000B0D35"/>
    <w:rsid w:val="000B5523"/>
    <w:rsid w:val="000D09C0"/>
    <w:rsid w:val="000D4CE4"/>
    <w:rsid w:val="000D6AB7"/>
    <w:rsid w:val="000E6E43"/>
    <w:rsid w:val="000F1ECD"/>
    <w:rsid w:val="00106601"/>
    <w:rsid w:val="00112507"/>
    <w:rsid w:val="001151FB"/>
    <w:rsid w:val="001207FC"/>
    <w:rsid w:val="00122DED"/>
    <w:rsid w:val="00123EB6"/>
    <w:rsid w:val="00131328"/>
    <w:rsid w:val="001328B2"/>
    <w:rsid w:val="00133AED"/>
    <w:rsid w:val="00155063"/>
    <w:rsid w:val="001638AD"/>
    <w:rsid w:val="00163A4F"/>
    <w:rsid w:val="0016704E"/>
    <w:rsid w:val="0017560E"/>
    <w:rsid w:val="001845A2"/>
    <w:rsid w:val="00186ABA"/>
    <w:rsid w:val="001A3D76"/>
    <w:rsid w:val="001B1B37"/>
    <w:rsid w:val="001B4550"/>
    <w:rsid w:val="001C0269"/>
    <w:rsid w:val="001D2A06"/>
    <w:rsid w:val="001D4493"/>
    <w:rsid w:val="001E060F"/>
    <w:rsid w:val="001E3495"/>
    <w:rsid w:val="001E40F9"/>
    <w:rsid w:val="001E4AFC"/>
    <w:rsid w:val="001E50B6"/>
    <w:rsid w:val="001F5B4F"/>
    <w:rsid w:val="0020607F"/>
    <w:rsid w:val="00220301"/>
    <w:rsid w:val="0022669E"/>
    <w:rsid w:val="00236DE9"/>
    <w:rsid w:val="002466CE"/>
    <w:rsid w:val="00250B57"/>
    <w:rsid w:val="002524E4"/>
    <w:rsid w:val="002545E1"/>
    <w:rsid w:val="00276907"/>
    <w:rsid w:val="00285396"/>
    <w:rsid w:val="00287C55"/>
    <w:rsid w:val="002A613F"/>
    <w:rsid w:val="002B02DB"/>
    <w:rsid w:val="002B3124"/>
    <w:rsid w:val="002B5C91"/>
    <w:rsid w:val="002C0BD1"/>
    <w:rsid w:val="002C33B4"/>
    <w:rsid w:val="002D1955"/>
    <w:rsid w:val="002D3BCD"/>
    <w:rsid w:val="002D3BDB"/>
    <w:rsid w:val="002D65F2"/>
    <w:rsid w:val="002E2560"/>
    <w:rsid w:val="002F21D0"/>
    <w:rsid w:val="002F6A35"/>
    <w:rsid w:val="00304009"/>
    <w:rsid w:val="0032182E"/>
    <w:rsid w:val="00323DC5"/>
    <w:rsid w:val="00331795"/>
    <w:rsid w:val="00335067"/>
    <w:rsid w:val="003361A6"/>
    <w:rsid w:val="00336222"/>
    <w:rsid w:val="00365327"/>
    <w:rsid w:val="0037211F"/>
    <w:rsid w:val="00377612"/>
    <w:rsid w:val="00386919"/>
    <w:rsid w:val="00386F4F"/>
    <w:rsid w:val="00392A90"/>
    <w:rsid w:val="003A28DF"/>
    <w:rsid w:val="003B4485"/>
    <w:rsid w:val="003B543A"/>
    <w:rsid w:val="003C0D59"/>
    <w:rsid w:val="003C1FD8"/>
    <w:rsid w:val="003C2342"/>
    <w:rsid w:val="003D7A5A"/>
    <w:rsid w:val="003E4F45"/>
    <w:rsid w:val="003E5EFA"/>
    <w:rsid w:val="003F0F08"/>
    <w:rsid w:val="003F1E0B"/>
    <w:rsid w:val="003F4B45"/>
    <w:rsid w:val="003F5F54"/>
    <w:rsid w:val="004015B9"/>
    <w:rsid w:val="00407884"/>
    <w:rsid w:val="00407A05"/>
    <w:rsid w:val="004152B7"/>
    <w:rsid w:val="004201DF"/>
    <w:rsid w:val="00431E25"/>
    <w:rsid w:val="0043420F"/>
    <w:rsid w:val="004440C5"/>
    <w:rsid w:val="00446D58"/>
    <w:rsid w:val="00451FDB"/>
    <w:rsid w:val="004564A6"/>
    <w:rsid w:val="00464796"/>
    <w:rsid w:val="004711FA"/>
    <w:rsid w:val="00482150"/>
    <w:rsid w:val="00482E91"/>
    <w:rsid w:val="0048412A"/>
    <w:rsid w:val="004869C8"/>
    <w:rsid w:val="004945A9"/>
    <w:rsid w:val="004A2A53"/>
    <w:rsid w:val="004A43F1"/>
    <w:rsid w:val="004A4A4E"/>
    <w:rsid w:val="004A79D7"/>
    <w:rsid w:val="004C66DB"/>
    <w:rsid w:val="004F050F"/>
    <w:rsid w:val="004F4A4A"/>
    <w:rsid w:val="004F4C0A"/>
    <w:rsid w:val="0050078C"/>
    <w:rsid w:val="00502343"/>
    <w:rsid w:val="00506EF4"/>
    <w:rsid w:val="00511688"/>
    <w:rsid w:val="005125DF"/>
    <w:rsid w:val="0051644B"/>
    <w:rsid w:val="00540742"/>
    <w:rsid w:val="00550716"/>
    <w:rsid w:val="00550865"/>
    <w:rsid w:val="0055193B"/>
    <w:rsid w:val="00561E91"/>
    <w:rsid w:val="00575FFC"/>
    <w:rsid w:val="005829B5"/>
    <w:rsid w:val="00587733"/>
    <w:rsid w:val="005B4230"/>
    <w:rsid w:val="005B5BEC"/>
    <w:rsid w:val="005C142A"/>
    <w:rsid w:val="005C4B48"/>
    <w:rsid w:val="005C6410"/>
    <w:rsid w:val="005D42EF"/>
    <w:rsid w:val="005D6E87"/>
    <w:rsid w:val="006103B6"/>
    <w:rsid w:val="00612131"/>
    <w:rsid w:val="00612C22"/>
    <w:rsid w:val="006164E2"/>
    <w:rsid w:val="00625BEE"/>
    <w:rsid w:val="006264A6"/>
    <w:rsid w:val="006301D1"/>
    <w:rsid w:val="006307AE"/>
    <w:rsid w:val="00630A45"/>
    <w:rsid w:val="00675ACD"/>
    <w:rsid w:val="00681711"/>
    <w:rsid w:val="006977BB"/>
    <w:rsid w:val="006A5F4C"/>
    <w:rsid w:val="006A6366"/>
    <w:rsid w:val="006A792B"/>
    <w:rsid w:val="006C7E5F"/>
    <w:rsid w:val="006E2B34"/>
    <w:rsid w:val="006E58A5"/>
    <w:rsid w:val="006F5A71"/>
    <w:rsid w:val="007046B8"/>
    <w:rsid w:val="0071386B"/>
    <w:rsid w:val="007159A9"/>
    <w:rsid w:val="0072633F"/>
    <w:rsid w:val="007335BA"/>
    <w:rsid w:val="0073417B"/>
    <w:rsid w:val="00743F2E"/>
    <w:rsid w:val="007579D5"/>
    <w:rsid w:val="007743C6"/>
    <w:rsid w:val="00781B9D"/>
    <w:rsid w:val="00784B85"/>
    <w:rsid w:val="00794D56"/>
    <w:rsid w:val="007A003A"/>
    <w:rsid w:val="007A6F33"/>
    <w:rsid w:val="007B5AF0"/>
    <w:rsid w:val="007C1133"/>
    <w:rsid w:val="007E7F62"/>
    <w:rsid w:val="007F330E"/>
    <w:rsid w:val="008027D1"/>
    <w:rsid w:val="008045C5"/>
    <w:rsid w:val="00813325"/>
    <w:rsid w:val="008144E4"/>
    <w:rsid w:val="00816BF8"/>
    <w:rsid w:val="008223E0"/>
    <w:rsid w:val="008254CC"/>
    <w:rsid w:val="00831B12"/>
    <w:rsid w:val="00836A35"/>
    <w:rsid w:val="00844FC1"/>
    <w:rsid w:val="00845D6B"/>
    <w:rsid w:val="00851F20"/>
    <w:rsid w:val="00860613"/>
    <w:rsid w:val="00874579"/>
    <w:rsid w:val="00877EAA"/>
    <w:rsid w:val="008803F5"/>
    <w:rsid w:val="00890AB3"/>
    <w:rsid w:val="00891C42"/>
    <w:rsid w:val="0089361F"/>
    <w:rsid w:val="00894141"/>
    <w:rsid w:val="00897A14"/>
    <w:rsid w:val="008B3E83"/>
    <w:rsid w:val="008B5CD1"/>
    <w:rsid w:val="008C19BC"/>
    <w:rsid w:val="008C7E4E"/>
    <w:rsid w:val="008D389A"/>
    <w:rsid w:val="008D4EB2"/>
    <w:rsid w:val="008D7BDD"/>
    <w:rsid w:val="008E0267"/>
    <w:rsid w:val="008E16CC"/>
    <w:rsid w:val="008E32F1"/>
    <w:rsid w:val="008F5A2E"/>
    <w:rsid w:val="009007FD"/>
    <w:rsid w:val="00900F57"/>
    <w:rsid w:val="00907BCD"/>
    <w:rsid w:val="0092206F"/>
    <w:rsid w:val="00927639"/>
    <w:rsid w:val="00930D7F"/>
    <w:rsid w:val="0093582D"/>
    <w:rsid w:val="00946116"/>
    <w:rsid w:val="009461E3"/>
    <w:rsid w:val="00950DB4"/>
    <w:rsid w:val="0095685E"/>
    <w:rsid w:val="009606EB"/>
    <w:rsid w:val="00964713"/>
    <w:rsid w:val="0097623E"/>
    <w:rsid w:val="0097672B"/>
    <w:rsid w:val="0098203C"/>
    <w:rsid w:val="009857A4"/>
    <w:rsid w:val="009A4474"/>
    <w:rsid w:val="009B4DBF"/>
    <w:rsid w:val="009C0F63"/>
    <w:rsid w:val="009C2030"/>
    <w:rsid w:val="009C48ED"/>
    <w:rsid w:val="009C66C7"/>
    <w:rsid w:val="009C7EF5"/>
    <w:rsid w:val="009D0267"/>
    <w:rsid w:val="009E7AA2"/>
    <w:rsid w:val="00A018CD"/>
    <w:rsid w:val="00A018D4"/>
    <w:rsid w:val="00A04616"/>
    <w:rsid w:val="00A07FCB"/>
    <w:rsid w:val="00A11730"/>
    <w:rsid w:val="00A22349"/>
    <w:rsid w:val="00A26137"/>
    <w:rsid w:val="00A345AE"/>
    <w:rsid w:val="00A3782B"/>
    <w:rsid w:val="00A602CC"/>
    <w:rsid w:val="00A60D3D"/>
    <w:rsid w:val="00A62048"/>
    <w:rsid w:val="00A637EA"/>
    <w:rsid w:val="00A654BD"/>
    <w:rsid w:val="00A6774C"/>
    <w:rsid w:val="00A76E7C"/>
    <w:rsid w:val="00A82ADD"/>
    <w:rsid w:val="00A848F6"/>
    <w:rsid w:val="00A8515E"/>
    <w:rsid w:val="00AB1E21"/>
    <w:rsid w:val="00AB5B9B"/>
    <w:rsid w:val="00AC261C"/>
    <w:rsid w:val="00AD24E6"/>
    <w:rsid w:val="00AD3466"/>
    <w:rsid w:val="00AD6451"/>
    <w:rsid w:val="00AD6D72"/>
    <w:rsid w:val="00AE5A4E"/>
    <w:rsid w:val="00AF1489"/>
    <w:rsid w:val="00AF14D3"/>
    <w:rsid w:val="00B04D71"/>
    <w:rsid w:val="00B0606A"/>
    <w:rsid w:val="00B13831"/>
    <w:rsid w:val="00B25E60"/>
    <w:rsid w:val="00B30434"/>
    <w:rsid w:val="00B460C2"/>
    <w:rsid w:val="00B4767E"/>
    <w:rsid w:val="00B54149"/>
    <w:rsid w:val="00B62AB2"/>
    <w:rsid w:val="00B72666"/>
    <w:rsid w:val="00B75ED8"/>
    <w:rsid w:val="00B807CE"/>
    <w:rsid w:val="00B80E57"/>
    <w:rsid w:val="00B829E1"/>
    <w:rsid w:val="00B9540B"/>
    <w:rsid w:val="00B9726E"/>
    <w:rsid w:val="00BA1B23"/>
    <w:rsid w:val="00BA1F3E"/>
    <w:rsid w:val="00BB0491"/>
    <w:rsid w:val="00BB2042"/>
    <w:rsid w:val="00BB2619"/>
    <w:rsid w:val="00BB291C"/>
    <w:rsid w:val="00BE2631"/>
    <w:rsid w:val="00BE3606"/>
    <w:rsid w:val="00BF6A7B"/>
    <w:rsid w:val="00BF75F7"/>
    <w:rsid w:val="00C00715"/>
    <w:rsid w:val="00C07B0D"/>
    <w:rsid w:val="00C10CC1"/>
    <w:rsid w:val="00C17690"/>
    <w:rsid w:val="00C20D2C"/>
    <w:rsid w:val="00C35FDB"/>
    <w:rsid w:val="00C36B1D"/>
    <w:rsid w:val="00C50883"/>
    <w:rsid w:val="00C56CE8"/>
    <w:rsid w:val="00C57C47"/>
    <w:rsid w:val="00C61462"/>
    <w:rsid w:val="00C73A08"/>
    <w:rsid w:val="00C80B2D"/>
    <w:rsid w:val="00C93473"/>
    <w:rsid w:val="00C974B0"/>
    <w:rsid w:val="00CB0352"/>
    <w:rsid w:val="00CB2AE8"/>
    <w:rsid w:val="00CB3EBD"/>
    <w:rsid w:val="00CC126F"/>
    <w:rsid w:val="00CC4038"/>
    <w:rsid w:val="00CD001D"/>
    <w:rsid w:val="00CD25A9"/>
    <w:rsid w:val="00CD335E"/>
    <w:rsid w:val="00CE068D"/>
    <w:rsid w:val="00CF26CD"/>
    <w:rsid w:val="00CF4758"/>
    <w:rsid w:val="00CF5242"/>
    <w:rsid w:val="00CF6B0D"/>
    <w:rsid w:val="00D061DC"/>
    <w:rsid w:val="00D152F9"/>
    <w:rsid w:val="00D55CCC"/>
    <w:rsid w:val="00D565FF"/>
    <w:rsid w:val="00D62367"/>
    <w:rsid w:val="00D624B2"/>
    <w:rsid w:val="00D6292F"/>
    <w:rsid w:val="00D71F01"/>
    <w:rsid w:val="00D7510F"/>
    <w:rsid w:val="00DA4478"/>
    <w:rsid w:val="00DA47B4"/>
    <w:rsid w:val="00DA5493"/>
    <w:rsid w:val="00DB00A8"/>
    <w:rsid w:val="00DB2CA1"/>
    <w:rsid w:val="00DB725D"/>
    <w:rsid w:val="00DC0238"/>
    <w:rsid w:val="00DC2F99"/>
    <w:rsid w:val="00DC36BB"/>
    <w:rsid w:val="00DC71B8"/>
    <w:rsid w:val="00DD321C"/>
    <w:rsid w:val="00DD6AF5"/>
    <w:rsid w:val="00DD6F08"/>
    <w:rsid w:val="00DE19E1"/>
    <w:rsid w:val="00E238BE"/>
    <w:rsid w:val="00E3140E"/>
    <w:rsid w:val="00E37270"/>
    <w:rsid w:val="00E479FA"/>
    <w:rsid w:val="00E56477"/>
    <w:rsid w:val="00E614C5"/>
    <w:rsid w:val="00E62101"/>
    <w:rsid w:val="00E67539"/>
    <w:rsid w:val="00E678A0"/>
    <w:rsid w:val="00E71D21"/>
    <w:rsid w:val="00E76680"/>
    <w:rsid w:val="00E853FC"/>
    <w:rsid w:val="00E920EF"/>
    <w:rsid w:val="00E9251E"/>
    <w:rsid w:val="00EA0779"/>
    <w:rsid w:val="00EA11F6"/>
    <w:rsid w:val="00EA60C4"/>
    <w:rsid w:val="00EA682A"/>
    <w:rsid w:val="00EB05D8"/>
    <w:rsid w:val="00EB5FD1"/>
    <w:rsid w:val="00EC2B81"/>
    <w:rsid w:val="00EC6611"/>
    <w:rsid w:val="00ED1A34"/>
    <w:rsid w:val="00ED3C1B"/>
    <w:rsid w:val="00ED576D"/>
    <w:rsid w:val="00EE29C9"/>
    <w:rsid w:val="00EF06D0"/>
    <w:rsid w:val="00EF1484"/>
    <w:rsid w:val="00F03461"/>
    <w:rsid w:val="00F03C6B"/>
    <w:rsid w:val="00F25670"/>
    <w:rsid w:val="00F4235D"/>
    <w:rsid w:val="00F42D50"/>
    <w:rsid w:val="00F503B8"/>
    <w:rsid w:val="00F52812"/>
    <w:rsid w:val="00F7766C"/>
    <w:rsid w:val="00F80FDA"/>
    <w:rsid w:val="00F82076"/>
    <w:rsid w:val="00F82A36"/>
    <w:rsid w:val="00F86F3C"/>
    <w:rsid w:val="00FA2CC7"/>
    <w:rsid w:val="00FC38EE"/>
    <w:rsid w:val="00FC62CB"/>
    <w:rsid w:val="00FC646A"/>
    <w:rsid w:val="00FD0A01"/>
    <w:rsid w:val="00FD2A59"/>
    <w:rsid w:val="00FE09E4"/>
    <w:rsid w:val="00FE1BFD"/>
    <w:rsid w:val="00FE6AE4"/>
    <w:rsid w:val="00FE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ru v:ext="edit" colors="#ddd"/>
    </o:shapedefaults>
    <o:shapelayout v:ext="edit">
      <o:idmap v:ext="edit" data="1"/>
    </o:shapelayout>
  </w:shapeDefaults>
  <w:decimalSymbol w:val=","/>
  <w:listSeparator w:val=";"/>
  <w14:docId w14:val="131AC234"/>
  <w15:docId w15:val="{0F9A7ABC-A2F7-4A72-B4D0-D0DEBD2F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aliases w:val="Standaard IKNL"/>
    <w:qFormat/>
    <w:rsid w:val="00A04616"/>
    <w:rPr>
      <w:rFonts w:ascii="Arial" w:hAnsi="Arial"/>
      <w:szCs w:val="24"/>
      <w:lang w:val="en-US" w:eastAsia="en-US"/>
    </w:rPr>
  </w:style>
  <w:style w:type="paragraph" w:styleId="Kop1">
    <w:name w:val="heading 1"/>
    <w:aliases w:val="(Hoofdstuk) IKNL"/>
    <w:basedOn w:val="ZsysbasisIKNL"/>
    <w:next w:val="BasistekstIKNL"/>
    <w:qFormat/>
    <w:rsid w:val="0050078C"/>
    <w:pPr>
      <w:keepNext/>
      <w:numPr>
        <w:numId w:val="3"/>
      </w:numPr>
      <w:spacing w:before="780"/>
      <w:outlineLvl w:val="0"/>
    </w:pPr>
    <w:rPr>
      <w:bCs/>
      <w:position w:val="6"/>
      <w:sz w:val="28"/>
      <w:szCs w:val="32"/>
    </w:rPr>
  </w:style>
  <w:style w:type="paragraph" w:styleId="Kop2">
    <w:name w:val="heading 2"/>
    <w:aliases w:val="(Paragraaf) IKNL"/>
    <w:basedOn w:val="ZsysbasisIKNL"/>
    <w:next w:val="BasistekstIKNL"/>
    <w:qFormat/>
    <w:rsid w:val="00B62AB2"/>
    <w:pPr>
      <w:keepNext/>
      <w:numPr>
        <w:ilvl w:val="1"/>
        <w:numId w:val="3"/>
      </w:numPr>
      <w:outlineLvl w:val="1"/>
    </w:pPr>
    <w:rPr>
      <w:b/>
      <w:bCs/>
      <w:iCs/>
      <w:szCs w:val="28"/>
    </w:rPr>
  </w:style>
  <w:style w:type="paragraph" w:styleId="Kop3">
    <w:name w:val="heading 3"/>
    <w:aliases w:val="(Subparagraaf) IKNL"/>
    <w:basedOn w:val="ZsysbasisIKNL"/>
    <w:next w:val="BasistekstIKNL"/>
    <w:qFormat/>
    <w:rsid w:val="00D71F01"/>
    <w:pPr>
      <w:keepNext/>
      <w:numPr>
        <w:ilvl w:val="2"/>
        <w:numId w:val="3"/>
      </w:numPr>
      <w:outlineLvl w:val="2"/>
    </w:pPr>
    <w:rPr>
      <w:iCs/>
      <w:sz w:val="20"/>
    </w:rPr>
  </w:style>
  <w:style w:type="paragraph" w:styleId="Kop4">
    <w:name w:val="heading 4"/>
    <w:aliases w:val="(bijlagkop) IKNL"/>
    <w:basedOn w:val="ZsysbasisIKNL"/>
    <w:next w:val="BasistekstIKNL"/>
    <w:qFormat/>
    <w:rsid w:val="002D1955"/>
    <w:pPr>
      <w:keepNext/>
      <w:numPr>
        <w:ilvl w:val="3"/>
        <w:numId w:val="3"/>
      </w:numPr>
      <w:spacing w:line="520" w:lineRule="exact"/>
      <w:outlineLvl w:val="3"/>
    </w:pPr>
    <w:rPr>
      <w:bCs/>
      <w:sz w:val="36"/>
      <w:szCs w:val="24"/>
    </w:rPr>
  </w:style>
  <w:style w:type="paragraph" w:styleId="Kop5">
    <w:name w:val="heading 5"/>
    <w:aliases w:val="Kop 5 IKNL"/>
    <w:basedOn w:val="ZsysbasisIKNL"/>
    <w:next w:val="BasistekstIKNL"/>
    <w:qFormat/>
    <w:rsid w:val="00FC62CB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2"/>
      <w:szCs w:val="22"/>
    </w:rPr>
  </w:style>
  <w:style w:type="paragraph" w:styleId="Kop6">
    <w:name w:val="heading 6"/>
    <w:aliases w:val="Kop 6 IKNL"/>
    <w:basedOn w:val="ZsysbasisIKNL"/>
    <w:next w:val="BasistekstIKNL"/>
    <w:qFormat/>
    <w:rsid w:val="00FC62CB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aliases w:val="Kop 7 IKNL"/>
    <w:basedOn w:val="ZsysbasisIKNL"/>
    <w:next w:val="BasistekstIKNL"/>
    <w:qFormat/>
    <w:rsid w:val="00FC62CB"/>
    <w:pPr>
      <w:numPr>
        <w:ilvl w:val="6"/>
        <w:numId w:val="3"/>
      </w:numPr>
      <w:spacing w:before="240" w:after="60"/>
      <w:outlineLvl w:val="6"/>
    </w:pPr>
    <w:rPr>
      <w:b/>
      <w:bCs/>
      <w:sz w:val="20"/>
      <w:szCs w:val="20"/>
    </w:rPr>
  </w:style>
  <w:style w:type="paragraph" w:styleId="Kop8">
    <w:name w:val="heading 8"/>
    <w:aliases w:val="Kop 8 IKNL"/>
    <w:basedOn w:val="ZsysbasisIKNL"/>
    <w:next w:val="BasistekstIKNL"/>
    <w:qFormat/>
    <w:rsid w:val="00FC62CB"/>
    <w:pPr>
      <w:numPr>
        <w:ilvl w:val="7"/>
        <w:numId w:val="3"/>
      </w:numPr>
      <w:spacing w:before="240" w:after="60"/>
      <w:outlineLvl w:val="7"/>
    </w:pPr>
    <w:rPr>
      <w:i/>
      <w:iCs/>
      <w:sz w:val="20"/>
      <w:szCs w:val="20"/>
    </w:rPr>
  </w:style>
  <w:style w:type="paragraph" w:styleId="Kop9">
    <w:name w:val="heading 9"/>
    <w:aliases w:val="Kop 9 IKNL"/>
    <w:basedOn w:val="ZsysbasisIKNL"/>
    <w:next w:val="BasistekstIKNL"/>
    <w:qFormat/>
    <w:rsid w:val="00FC62CB"/>
    <w:pPr>
      <w:numPr>
        <w:ilvl w:val="8"/>
        <w:numId w:val="3"/>
      </w:numPr>
      <w:spacing w:before="240" w:after="60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IKNL">
    <w:name w:val="Basistekst IKNL"/>
    <w:basedOn w:val="ZsysbasisIKNL"/>
    <w:rsid w:val="00122DED"/>
  </w:style>
  <w:style w:type="paragraph" w:customStyle="1" w:styleId="ZsysbasisIKNL">
    <w:name w:val="Zsysbasis IKNL"/>
    <w:next w:val="BasistekstIKNL"/>
    <w:semiHidden/>
    <w:rsid w:val="00AF1489"/>
    <w:pPr>
      <w:spacing w:line="260" w:lineRule="exact"/>
    </w:pPr>
    <w:rPr>
      <w:rFonts w:ascii="Arial" w:hAnsi="Arial" w:cs="Maiandra GD"/>
      <w:sz w:val="18"/>
      <w:szCs w:val="18"/>
    </w:rPr>
  </w:style>
  <w:style w:type="paragraph" w:customStyle="1" w:styleId="BasistekstvetIKNL">
    <w:name w:val="Basistekst vet IKNL"/>
    <w:basedOn w:val="ZsysbasisIKNL"/>
    <w:next w:val="BasistekstIKNL"/>
    <w:rsid w:val="00122DED"/>
    <w:rPr>
      <w:b/>
      <w:bCs/>
    </w:rPr>
  </w:style>
  <w:style w:type="character" w:styleId="GevolgdeHyperlink">
    <w:name w:val="FollowedHyperlink"/>
    <w:aliases w:val="GevolgdeHyperlink IKNL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IKNL"/>
    <w:basedOn w:val="Standaardalinea-lettertype"/>
    <w:rsid w:val="00B460C2"/>
    <w:rPr>
      <w:color w:val="auto"/>
      <w:u w:val="none"/>
    </w:rPr>
  </w:style>
  <w:style w:type="paragraph" w:customStyle="1" w:styleId="AdresvakIKNL">
    <w:name w:val="Adresvak IKNL"/>
    <w:basedOn w:val="ZsysbasisIKNL"/>
    <w:rsid w:val="006301D1"/>
    <w:pPr>
      <w:spacing w:line="210" w:lineRule="exact"/>
    </w:pPr>
    <w:rPr>
      <w:noProof/>
    </w:rPr>
  </w:style>
  <w:style w:type="paragraph" w:styleId="Koptekst">
    <w:name w:val="header"/>
    <w:basedOn w:val="ZsysbasisIKNL"/>
    <w:next w:val="BasistekstIKNL"/>
    <w:semiHidden/>
    <w:rsid w:val="00122DED"/>
  </w:style>
  <w:style w:type="paragraph" w:styleId="Voettekst">
    <w:name w:val="footer"/>
    <w:basedOn w:val="ZsysbasisIKNL"/>
    <w:next w:val="BasistekstIKNL"/>
    <w:semiHidden/>
    <w:rsid w:val="00122DED"/>
    <w:pPr>
      <w:jc w:val="right"/>
    </w:pPr>
  </w:style>
  <w:style w:type="paragraph" w:customStyle="1" w:styleId="KoptekstIKNL">
    <w:name w:val="Koptekst IKNL"/>
    <w:basedOn w:val="ZsysbasisIKNL"/>
    <w:rsid w:val="00CD001D"/>
    <w:pPr>
      <w:spacing w:line="360" w:lineRule="exact"/>
    </w:pPr>
    <w:rPr>
      <w:b/>
      <w:caps/>
      <w:noProof/>
      <w:sz w:val="24"/>
    </w:rPr>
  </w:style>
  <w:style w:type="paragraph" w:customStyle="1" w:styleId="VoettekstIKNL">
    <w:name w:val="Voettekst IKNL"/>
    <w:basedOn w:val="ZsysbasisIKNL"/>
    <w:rsid w:val="00122DED"/>
    <w:rPr>
      <w:noProof/>
    </w:rPr>
  </w:style>
  <w:style w:type="paragraph" w:customStyle="1" w:styleId="Opsommingteken1eniveauIKNL">
    <w:name w:val="Opsomming teken 1e niveau IKNL"/>
    <w:basedOn w:val="ZsysbasisIKNL"/>
    <w:rsid w:val="003F0F08"/>
    <w:pPr>
      <w:numPr>
        <w:numId w:val="31"/>
      </w:numPr>
    </w:pPr>
  </w:style>
  <w:style w:type="numbering" w:styleId="111111">
    <w:name w:val="Outline List 2"/>
    <w:basedOn w:val="Geenlijst"/>
    <w:semiHidden/>
    <w:rsid w:val="002A613F"/>
    <w:pPr>
      <w:numPr>
        <w:numId w:val="6"/>
      </w:numPr>
    </w:pPr>
  </w:style>
  <w:style w:type="numbering" w:styleId="1ai">
    <w:name w:val="Outline List 1"/>
    <w:basedOn w:val="Geenlijst"/>
    <w:semiHidden/>
    <w:rsid w:val="002A613F"/>
    <w:pPr>
      <w:numPr>
        <w:numId w:val="7"/>
      </w:numPr>
    </w:pPr>
  </w:style>
  <w:style w:type="paragraph" w:customStyle="1" w:styleId="BasistekstcursiefIKNL">
    <w:name w:val="Basistekst cursief IKNL"/>
    <w:basedOn w:val="ZsysbasisIKNL"/>
    <w:next w:val="BasistekstIKNL"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psommingteken2eniveauIKNL">
    <w:name w:val="Opsomming teken 2e niveau IKNL"/>
    <w:basedOn w:val="ZsysbasisIKNL"/>
    <w:rsid w:val="003F0F08"/>
    <w:pPr>
      <w:numPr>
        <w:ilvl w:val="1"/>
        <w:numId w:val="31"/>
      </w:numPr>
    </w:pPr>
  </w:style>
  <w:style w:type="paragraph" w:customStyle="1" w:styleId="Tussenkop1eniveauIKNL">
    <w:name w:val="Tussenkop 1e niveau IKNL"/>
    <w:basedOn w:val="ZsysbasisIKNL"/>
    <w:next w:val="BasistekstIKNL"/>
    <w:rsid w:val="001E3495"/>
    <w:pPr>
      <w:keepNext/>
      <w:spacing w:before="260"/>
    </w:pPr>
    <w:rPr>
      <w:b/>
      <w:sz w:val="20"/>
    </w:rPr>
  </w:style>
  <w:style w:type="paragraph" w:customStyle="1" w:styleId="Tussenkop2eniveauIKNL">
    <w:name w:val="Tussenkop 2e niveau IKNL"/>
    <w:basedOn w:val="ZsysbasisIKNL"/>
    <w:next w:val="BasistekstIKNL"/>
    <w:rsid w:val="001E3495"/>
    <w:pPr>
      <w:keepNext/>
      <w:spacing w:before="260"/>
    </w:pPr>
    <w:rPr>
      <w:sz w:val="20"/>
    </w:rPr>
  </w:style>
  <w:style w:type="paragraph" w:customStyle="1" w:styleId="Opsommingnummer1eniveauIKNL">
    <w:name w:val="Opsomming nummer 1e niveau IKNL"/>
    <w:basedOn w:val="ZsysbasisIKNL"/>
    <w:rsid w:val="00550716"/>
    <w:pPr>
      <w:numPr>
        <w:numId w:val="4"/>
      </w:numPr>
    </w:pPr>
  </w:style>
  <w:style w:type="paragraph" w:customStyle="1" w:styleId="Opsommingnummer2eniveauIKNL">
    <w:name w:val="Opsomming nummer 2e niveau IKNL"/>
    <w:basedOn w:val="ZsysbasisIKNL"/>
    <w:rsid w:val="00550716"/>
    <w:pPr>
      <w:numPr>
        <w:ilvl w:val="1"/>
        <w:numId w:val="4"/>
      </w:numPr>
    </w:pPr>
  </w:style>
  <w:style w:type="paragraph" w:customStyle="1" w:styleId="Opsommingnummer3eniveauIKNL">
    <w:name w:val="Opsomming nummer 3e niveau IKNL"/>
    <w:basedOn w:val="ZsysbasisIKNL"/>
    <w:rsid w:val="00550716"/>
    <w:pPr>
      <w:numPr>
        <w:ilvl w:val="2"/>
        <w:numId w:val="4"/>
      </w:numPr>
    </w:pPr>
  </w:style>
  <w:style w:type="paragraph" w:styleId="Aanhef">
    <w:name w:val="Salutation"/>
    <w:basedOn w:val="ZsysbasisIKNL"/>
    <w:next w:val="BasistekstIKNL"/>
    <w:semiHidden/>
    <w:rsid w:val="0020607F"/>
  </w:style>
  <w:style w:type="paragraph" w:styleId="Adresenvelop">
    <w:name w:val="envelope address"/>
    <w:basedOn w:val="ZsysbasisIKNL"/>
    <w:next w:val="BasistekstIKNL"/>
    <w:semiHidden/>
    <w:rsid w:val="0020607F"/>
  </w:style>
  <w:style w:type="paragraph" w:styleId="Afsluiting">
    <w:name w:val="Closing"/>
    <w:basedOn w:val="ZsysbasisIKNL"/>
    <w:next w:val="BasistekstIKNL"/>
    <w:semiHidden/>
    <w:rsid w:val="0020607F"/>
  </w:style>
  <w:style w:type="paragraph" w:customStyle="1" w:styleId="Inspring1eniveauIKNL">
    <w:name w:val="Inspring 1e niveau IKNL"/>
    <w:basedOn w:val="ZsysbasisIKNL"/>
    <w:rsid w:val="00550716"/>
    <w:pPr>
      <w:tabs>
        <w:tab w:val="left" w:pos="170"/>
      </w:tabs>
      <w:ind w:left="170" w:hanging="170"/>
    </w:pPr>
  </w:style>
  <w:style w:type="paragraph" w:customStyle="1" w:styleId="Inspring2eniveauIKNL">
    <w:name w:val="Inspring 2e niveau IKNL"/>
    <w:basedOn w:val="ZsysbasisIKNL"/>
    <w:rsid w:val="00550716"/>
    <w:pPr>
      <w:tabs>
        <w:tab w:val="left" w:pos="510"/>
      </w:tabs>
      <w:ind w:left="510" w:hanging="340"/>
    </w:pPr>
  </w:style>
  <w:style w:type="paragraph" w:customStyle="1" w:styleId="Inspring3eniveauIKNL">
    <w:name w:val="Inspring 3e niveau IKNL"/>
    <w:basedOn w:val="ZsysbasisIKNL"/>
    <w:rsid w:val="00550716"/>
    <w:pPr>
      <w:tabs>
        <w:tab w:val="left" w:pos="851"/>
      </w:tabs>
      <w:ind w:left="850" w:hanging="340"/>
    </w:pPr>
  </w:style>
  <w:style w:type="paragraph" w:customStyle="1" w:styleId="Zwevend1eniveauIKNL">
    <w:name w:val="Zwevend 1e niveau IKNL"/>
    <w:basedOn w:val="ZsysbasisIKNL"/>
    <w:rsid w:val="00550716"/>
    <w:pPr>
      <w:ind w:left="170"/>
    </w:pPr>
  </w:style>
  <w:style w:type="paragraph" w:customStyle="1" w:styleId="Zwevend2eniveauIKNL">
    <w:name w:val="Zwevend 2e niveau IKNL"/>
    <w:basedOn w:val="ZsysbasisIKNL"/>
    <w:rsid w:val="00550716"/>
    <w:pPr>
      <w:ind w:left="510"/>
    </w:pPr>
  </w:style>
  <w:style w:type="paragraph" w:customStyle="1" w:styleId="Zwevend3eniveauIKNL">
    <w:name w:val="Zwevend 3e niveau IKNL"/>
    <w:basedOn w:val="ZsysbasisIKNL"/>
    <w:rsid w:val="00550716"/>
    <w:pPr>
      <w:ind w:left="851"/>
    </w:pPr>
  </w:style>
  <w:style w:type="paragraph" w:styleId="Inhopg1">
    <w:name w:val="toc 1"/>
    <w:basedOn w:val="ZsysbasisIKNL"/>
    <w:next w:val="BasistekstIKNL"/>
    <w:semiHidden/>
    <w:rsid w:val="000647F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basedOn w:val="ZsysbasisIKNL"/>
    <w:next w:val="BasistekstIKNL"/>
    <w:semiHidden/>
    <w:rsid w:val="000647FA"/>
    <w:pPr>
      <w:tabs>
        <w:tab w:val="left" w:pos="709"/>
      </w:tabs>
      <w:ind w:left="709" w:right="567" w:hanging="709"/>
    </w:pPr>
  </w:style>
  <w:style w:type="paragraph" w:styleId="Inhopg3">
    <w:name w:val="toc 3"/>
    <w:basedOn w:val="ZsysbasisIKNL"/>
    <w:next w:val="BasistekstIKNL"/>
    <w:semiHidden/>
    <w:rsid w:val="000647FA"/>
    <w:pPr>
      <w:tabs>
        <w:tab w:val="left" w:pos="709"/>
      </w:tabs>
      <w:ind w:left="709" w:right="567" w:hanging="709"/>
    </w:pPr>
  </w:style>
  <w:style w:type="paragraph" w:styleId="Inhopg4">
    <w:name w:val="toc 4"/>
    <w:basedOn w:val="ZsysbasisIKNL"/>
    <w:next w:val="BasistekstIKNL"/>
    <w:semiHidden/>
    <w:rsid w:val="00122DED"/>
  </w:style>
  <w:style w:type="paragraph" w:styleId="Index1">
    <w:name w:val="index 1"/>
    <w:basedOn w:val="ZsysbasisIKNL"/>
    <w:next w:val="BasistekstIKNL"/>
    <w:semiHidden/>
    <w:rsid w:val="00122DED"/>
  </w:style>
  <w:style w:type="paragraph" w:styleId="Index2">
    <w:name w:val="index 2"/>
    <w:basedOn w:val="ZsysbasisIKNL"/>
    <w:next w:val="BasistekstIKNL"/>
    <w:semiHidden/>
    <w:rsid w:val="00122DED"/>
  </w:style>
  <w:style w:type="paragraph" w:styleId="Index3">
    <w:name w:val="index 3"/>
    <w:basedOn w:val="ZsysbasisIKNL"/>
    <w:next w:val="BasistekstIKNL"/>
    <w:semiHidden/>
    <w:rsid w:val="00122DED"/>
  </w:style>
  <w:style w:type="paragraph" w:styleId="Ondertitel">
    <w:name w:val="Subtitle"/>
    <w:basedOn w:val="ZsysbasisIKNL"/>
    <w:next w:val="BasistekstIKNL"/>
    <w:semiHidden/>
    <w:qFormat/>
    <w:rsid w:val="00122DED"/>
  </w:style>
  <w:style w:type="paragraph" w:styleId="Titel">
    <w:name w:val="Title"/>
    <w:basedOn w:val="ZsysbasisIKNL"/>
    <w:next w:val="BasistekstIKNL"/>
    <w:semiHidden/>
    <w:qFormat/>
    <w:rsid w:val="00122DED"/>
  </w:style>
  <w:style w:type="paragraph" w:customStyle="1" w:styleId="Kop2zondernummerIKNL">
    <w:name w:val="Kop 2 zonder nummer IKNL"/>
    <w:basedOn w:val="ZsysbasisIKNL"/>
    <w:next w:val="BasistekstIKNL"/>
    <w:rsid w:val="00B62AB2"/>
    <w:pPr>
      <w:keepNext/>
    </w:pPr>
    <w:rPr>
      <w:b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122DED"/>
    <w:rPr>
      <w:bdr w:val="none" w:sz="0" w:space="0" w:color="auto"/>
      <w:shd w:val="clear" w:color="auto" w:fill="FFFF00"/>
    </w:rPr>
  </w:style>
  <w:style w:type="paragraph" w:customStyle="1" w:styleId="Kop1zondernummerIKNL">
    <w:name w:val="Kop 1 zonder nummer IKNL"/>
    <w:basedOn w:val="ZsysbasisIKNL"/>
    <w:next w:val="BasistekstIKNL"/>
    <w:rsid w:val="00946116"/>
    <w:pPr>
      <w:keepNext/>
      <w:spacing w:before="780"/>
    </w:pPr>
    <w:rPr>
      <w:position w:val="6"/>
      <w:sz w:val="28"/>
      <w:szCs w:val="32"/>
    </w:rPr>
  </w:style>
  <w:style w:type="paragraph" w:customStyle="1" w:styleId="Kop3zondernummerIKNL">
    <w:name w:val="Kop 3 zonder nummer IKNL"/>
    <w:basedOn w:val="ZsysbasisIKNL"/>
    <w:next w:val="BasistekstIKNL"/>
    <w:rsid w:val="00D71F01"/>
    <w:pPr>
      <w:keepNext/>
    </w:pPr>
    <w:rPr>
      <w:sz w:val="20"/>
    </w:rPr>
  </w:style>
  <w:style w:type="paragraph" w:styleId="Index4">
    <w:name w:val="index 4"/>
    <w:basedOn w:val="Standaard"/>
    <w:next w:val="Standaard"/>
    <w:semiHidden/>
    <w:unhideWhenUsed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unhideWhenUsed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unhideWhenUsed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unhideWhenUsed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unhideWhenUsed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unhideWhenUsed/>
    <w:rsid w:val="00122DED"/>
    <w:pPr>
      <w:ind w:left="1620" w:hanging="180"/>
    </w:pPr>
  </w:style>
  <w:style w:type="paragraph" w:styleId="Inhopg5">
    <w:name w:val="toc 5"/>
    <w:basedOn w:val="Standaard"/>
    <w:next w:val="Standaard"/>
    <w:semiHidden/>
    <w:unhideWhenUsed/>
    <w:rsid w:val="00122DED"/>
    <w:pPr>
      <w:ind w:left="720"/>
    </w:pPr>
  </w:style>
  <w:style w:type="paragraph" w:styleId="Inhopg6">
    <w:name w:val="toc 6"/>
    <w:basedOn w:val="Standaard"/>
    <w:next w:val="Standaard"/>
    <w:semiHidden/>
    <w:unhideWhenUsed/>
    <w:rsid w:val="00122DED"/>
    <w:pPr>
      <w:ind w:left="900"/>
    </w:pPr>
  </w:style>
  <w:style w:type="paragraph" w:styleId="Inhopg7">
    <w:name w:val="toc 7"/>
    <w:basedOn w:val="Standaard"/>
    <w:next w:val="Standaard"/>
    <w:semiHidden/>
    <w:unhideWhenUsed/>
    <w:rsid w:val="00122DED"/>
    <w:pPr>
      <w:ind w:left="1080"/>
    </w:pPr>
  </w:style>
  <w:style w:type="paragraph" w:styleId="Inhopg8">
    <w:name w:val="toc 8"/>
    <w:basedOn w:val="Standaard"/>
    <w:next w:val="Standaard"/>
    <w:semiHidden/>
    <w:unhideWhenUsed/>
    <w:rsid w:val="00122DED"/>
    <w:pPr>
      <w:ind w:left="1260"/>
    </w:pPr>
  </w:style>
  <w:style w:type="paragraph" w:styleId="Inhopg9">
    <w:name w:val="toc 9"/>
    <w:basedOn w:val="Standaard"/>
    <w:next w:val="Standaard"/>
    <w:semiHidden/>
    <w:unhideWhenUsed/>
    <w:rsid w:val="00122DED"/>
    <w:pPr>
      <w:ind w:left="1440"/>
    </w:pPr>
  </w:style>
  <w:style w:type="paragraph" w:styleId="Afzender">
    <w:name w:val="envelope return"/>
    <w:basedOn w:val="ZsysbasisIKNL"/>
    <w:next w:val="BasistekstIKNL"/>
    <w:semiHidden/>
    <w:rsid w:val="0020607F"/>
  </w:style>
  <w:style w:type="numbering" w:styleId="Artikelsectie">
    <w:name w:val="Outline List 3"/>
    <w:basedOn w:val="Geenlijst"/>
    <w:semiHidden/>
    <w:rsid w:val="003C2342"/>
    <w:pPr>
      <w:numPr>
        <w:numId w:val="8"/>
      </w:numPr>
    </w:pPr>
  </w:style>
  <w:style w:type="paragraph" w:styleId="Berichtkop">
    <w:name w:val="Message Header"/>
    <w:basedOn w:val="ZsysbasisIKNL"/>
    <w:next w:val="BasistekstIKNL"/>
    <w:semiHidden/>
    <w:rsid w:val="0020607F"/>
  </w:style>
  <w:style w:type="paragraph" w:styleId="Bloktekst">
    <w:name w:val="Block Text"/>
    <w:basedOn w:val="ZsysbasisIKNL"/>
    <w:next w:val="BasistekstIKNL"/>
    <w:semiHidden/>
    <w:rsid w:val="0020607F"/>
  </w:style>
  <w:style w:type="table" w:styleId="Eenvoudigetabel1">
    <w:name w:val="Table Simple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IKNL"/>
    <w:next w:val="BasistekstIKNL"/>
    <w:semiHidden/>
    <w:rsid w:val="0020607F"/>
  </w:style>
  <w:style w:type="paragraph" w:styleId="Handtekening">
    <w:name w:val="Signature"/>
    <w:basedOn w:val="ZsysbasisIKNL"/>
    <w:next w:val="BasistekstIKNL"/>
    <w:semiHidden/>
    <w:rsid w:val="0020607F"/>
  </w:style>
  <w:style w:type="paragraph" w:styleId="HTML-voorafopgemaakt">
    <w:name w:val="HTML Preformatted"/>
    <w:basedOn w:val="ZsysbasisIKNL"/>
    <w:next w:val="BasistekstIKNL"/>
    <w:semiHidden/>
    <w:rsid w:val="0020607F"/>
  </w:style>
  <w:style w:type="character" w:styleId="Eindnootmarkering">
    <w:name w:val="endnote reference"/>
    <w:basedOn w:val="Standaardalinea-lettertype"/>
    <w:semiHidden/>
    <w:rsid w:val="005D42EF"/>
    <w:rPr>
      <w:vertAlign w:val="superscript"/>
    </w:rPr>
  </w:style>
  <w:style w:type="character" w:styleId="HTMLCode">
    <w:name w:val="HTML Code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rsid w:val="005D42EF"/>
    <w:rPr>
      <w:i/>
      <w:iCs/>
    </w:rPr>
  </w:style>
  <w:style w:type="character" w:styleId="HTMLVariable">
    <w:name w:val="HTML Variable"/>
    <w:basedOn w:val="Standaardalinea-lettertype"/>
    <w:semiHidden/>
    <w:rsid w:val="005D42EF"/>
    <w:rPr>
      <w:i/>
      <w:iCs/>
    </w:rPr>
  </w:style>
  <w:style w:type="paragraph" w:styleId="HTML-adres">
    <w:name w:val="HTML Address"/>
    <w:basedOn w:val="ZsysbasisIKNL"/>
    <w:next w:val="BasistekstIKNL"/>
    <w:semiHidden/>
    <w:rsid w:val="0020607F"/>
  </w:style>
  <w:style w:type="character" w:styleId="HTML-acroniem">
    <w:name w:val="HTML Acronym"/>
    <w:basedOn w:val="Standaardalinea-lettertype"/>
    <w:semiHidden/>
    <w:rsid w:val="005D42EF"/>
  </w:style>
  <w:style w:type="character" w:styleId="HTML-citaat">
    <w:name w:val="HTML Cite"/>
    <w:basedOn w:val="Standaardalinea-lettertype"/>
    <w:semiHidden/>
    <w:rsid w:val="005D42EF"/>
    <w:rPr>
      <w:i/>
      <w:iCs/>
    </w:rPr>
  </w:style>
  <w:style w:type="character" w:styleId="HTML-schrijfmachine">
    <w:name w:val="HTML Typewriter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table" w:styleId="Klassieketabel1">
    <w:name w:val="Table Classic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IKNL"/>
    <w:next w:val="BasistekstIKNL"/>
    <w:semiHidden/>
    <w:rsid w:val="0020607F"/>
  </w:style>
  <w:style w:type="paragraph" w:styleId="Lijst2">
    <w:name w:val="List 2"/>
    <w:basedOn w:val="ZsysbasisIKNL"/>
    <w:next w:val="BasistekstIKNL"/>
    <w:semiHidden/>
    <w:rsid w:val="0020607F"/>
  </w:style>
  <w:style w:type="paragraph" w:styleId="Lijst3">
    <w:name w:val="List 3"/>
    <w:basedOn w:val="ZsysbasisIKNL"/>
    <w:next w:val="BasistekstIKNL"/>
    <w:semiHidden/>
    <w:rsid w:val="0020607F"/>
  </w:style>
  <w:style w:type="paragraph" w:styleId="Lijst4">
    <w:name w:val="List 4"/>
    <w:basedOn w:val="ZsysbasisIKNL"/>
    <w:next w:val="BasistekstIKNL"/>
    <w:semiHidden/>
    <w:rsid w:val="0020607F"/>
  </w:style>
  <w:style w:type="paragraph" w:styleId="Lijst5">
    <w:name w:val="List 5"/>
    <w:basedOn w:val="ZsysbasisIKNL"/>
    <w:next w:val="BasistekstIKNL"/>
    <w:semiHidden/>
    <w:rsid w:val="0020607F"/>
  </w:style>
  <w:style w:type="paragraph" w:styleId="Lijstopsomteken">
    <w:name w:val="List Bullet"/>
    <w:basedOn w:val="ZsysbasisIKNL"/>
    <w:next w:val="BasistekstIKNL"/>
    <w:semiHidden/>
    <w:rsid w:val="0020607F"/>
  </w:style>
  <w:style w:type="paragraph" w:styleId="Lijstopsomteken2">
    <w:name w:val="List Bullet 2"/>
    <w:basedOn w:val="ZsysbasisIKNL"/>
    <w:next w:val="BasistekstIKNL"/>
    <w:semiHidden/>
    <w:rsid w:val="0020607F"/>
  </w:style>
  <w:style w:type="paragraph" w:styleId="Lijstopsomteken3">
    <w:name w:val="List Bullet 3"/>
    <w:basedOn w:val="ZsysbasisIKNL"/>
    <w:next w:val="BasistekstIKNL"/>
    <w:semiHidden/>
    <w:rsid w:val="0020607F"/>
  </w:style>
  <w:style w:type="paragraph" w:styleId="Lijstopsomteken4">
    <w:name w:val="List Bullet 4"/>
    <w:basedOn w:val="ZsysbasisIKNL"/>
    <w:next w:val="BasistekstIKNL"/>
    <w:semiHidden/>
    <w:rsid w:val="0020607F"/>
  </w:style>
  <w:style w:type="paragraph" w:styleId="Lijstopsomteken5">
    <w:name w:val="List Bullet 5"/>
    <w:basedOn w:val="ZsysbasisIKNL"/>
    <w:next w:val="BasistekstIKNL"/>
    <w:semiHidden/>
    <w:rsid w:val="0020607F"/>
  </w:style>
  <w:style w:type="paragraph" w:styleId="Lijstnummering">
    <w:name w:val="List Number"/>
    <w:basedOn w:val="ZsysbasisIKNL"/>
    <w:next w:val="BasistekstIKNL"/>
    <w:semiHidden/>
    <w:rsid w:val="0020607F"/>
  </w:style>
  <w:style w:type="paragraph" w:styleId="Lijstnummering2">
    <w:name w:val="List Number 2"/>
    <w:basedOn w:val="ZsysbasisIKNL"/>
    <w:next w:val="BasistekstIKNL"/>
    <w:semiHidden/>
    <w:rsid w:val="0020607F"/>
  </w:style>
  <w:style w:type="paragraph" w:styleId="Lijstnummering3">
    <w:name w:val="List Number 3"/>
    <w:basedOn w:val="ZsysbasisIKNL"/>
    <w:next w:val="BasistekstIKNL"/>
    <w:semiHidden/>
    <w:rsid w:val="0020607F"/>
  </w:style>
  <w:style w:type="paragraph" w:styleId="Lijstnummering4">
    <w:name w:val="List Number 4"/>
    <w:basedOn w:val="ZsysbasisIKNL"/>
    <w:next w:val="BasistekstIKNL"/>
    <w:semiHidden/>
    <w:rsid w:val="0020607F"/>
  </w:style>
  <w:style w:type="paragraph" w:styleId="Lijstnummering5">
    <w:name w:val="List Number 5"/>
    <w:basedOn w:val="ZsysbasisIKNL"/>
    <w:next w:val="BasistekstIKNL"/>
    <w:semiHidden/>
    <w:rsid w:val="0020607F"/>
  </w:style>
  <w:style w:type="paragraph" w:styleId="Lijstvoortzetting">
    <w:name w:val="List Continue"/>
    <w:basedOn w:val="ZsysbasisIKNL"/>
    <w:next w:val="BasistekstIKNL"/>
    <w:semiHidden/>
    <w:rsid w:val="0020607F"/>
  </w:style>
  <w:style w:type="paragraph" w:styleId="Lijstvoortzetting2">
    <w:name w:val="List Continue 2"/>
    <w:basedOn w:val="ZsysbasisIKNL"/>
    <w:next w:val="BasistekstIKNL"/>
    <w:semiHidden/>
    <w:rsid w:val="0020607F"/>
  </w:style>
  <w:style w:type="paragraph" w:styleId="Lijstvoortzetting3">
    <w:name w:val="List Continue 3"/>
    <w:basedOn w:val="ZsysbasisIKNL"/>
    <w:next w:val="BasistekstIKNL"/>
    <w:semiHidden/>
    <w:rsid w:val="0020607F"/>
  </w:style>
  <w:style w:type="paragraph" w:styleId="Lijstvoortzetting4">
    <w:name w:val="List Continue 4"/>
    <w:basedOn w:val="ZsysbasisIKNL"/>
    <w:next w:val="BasistekstIKNL"/>
    <w:semiHidden/>
    <w:rsid w:val="0020607F"/>
  </w:style>
  <w:style w:type="paragraph" w:styleId="Lijstvoortzetting5">
    <w:name w:val="List Continue 5"/>
    <w:basedOn w:val="ZsysbasisIKNL"/>
    <w:next w:val="BasistekstIKNL"/>
    <w:semiHidden/>
    <w:rsid w:val="0020607F"/>
  </w:style>
  <w:style w:type="character" w:styleId="HTML-voorbeeld">
    <w:name w:val="HTML Sample"/>
    <w:basedOn w:val="Standaardalinea-lettertype"/>
    <w:semiHidden/>
    <w:rsid w:val="005D42EF"/>
    <w:rPr>
      <w:rFonts w:ascii="Courier New" w:hAnsi="Courier New" w:cs="Courier New"/>
    </w:rPr>
  </w:style>
  <w:style w:type="paragraph" w:styleId="Normaalweb">
    <w:name w:val="Normal (Web)"/>
    <w:basedOn w:val="ZsysbasisIKNL"/>
    <w:next w:val="BasistekstIKNL"/>
    <w:semiHidden/>
    <w:rsid w:val="0020607F"/>
  </w:style>
  <w:style w:type="paragraph" w:styleId="Notitiekop">
    <w:name w:val="Note Heading"/>
    <w:basedOn w:val="ZsysbasisIKNL"/>
    <w:next w:val="BasistekstIKNL"/>
    <w:semiHidden/>
    <w:rsid w:val="0020607F"/>
  </w:style>
  <w:style w:type="paragraph" w:styleId="Plattetekst">
    <w:name w:val="Body Text"/>
    <w:basedOn w:val="ZsysbasisIKNL"/>
    <w:next w:val="BasistekstIKNL"/>
    <w:semiHidden/>
    <w:rsid w:val="0020607F"/>
  </w:style>
  <w:style w:type="paragraph" w:styleId="Plattetekst2">
    <w:name w:val="Body Text 2"/>
    <w:basedOn w:val="ZsysbasisIKNL"/>
    <w:next w:val="BasistekstIKNL"/>
    <w:semiHidden/>
    <w:rsid w:val="0020607F"/>
  </w:style>
  <w:style w:type="paragraph" w:styleId="Plattetekst3">
    <w:name w:val="Body Text 3"/>
    <w:basedOn w:val="ZsysbasisIKNL"/>
    <w:next w:val="BasistekstIKNL"/>
    <w:semiHidden/>
    <w:rsid w:val="0020607F"/>
  </w:style>
  <w:style w:type="paragraph" w:styleId="Platteteksteersteinspringing">
    <w:name w:val="Body Text First Indent"/>
    <w:basedOn w:val="ZsysbasisIKNL"/>
    <w:next w:val="BasistekstIKNL"/>
    <w:semiHidden/>
    <w:rsid w:val="0020607F"/>
  </w:style>
  <w:style w:type="paragraph" w:styleId="Plattetekstinspringen">
    <w:name w:val="Body Text Indent"/>
    <w:basedOn w:val="ZsysbasisIKNL"/>
    <w:next w:val="BasistekstIKNL"/>
    <w:semiHidden/>
    <w:rsid w:val="0020607F"/>
  </w:style>
  <w:style w:type="paragraph" w:styleId="Platteteksteersteinspringing2">
    <w:name w:val="Body Text First Indent 2"/>
    <w:basedOn w:val="ZsysbasisIKNL"/>
    <w:next w:val="BasistekstIKNL"/>
    <w:semiHidden/>
    <w:rsid w:val="0020607F"/>
  </w:style>
  <w:style w:type="paragraph" w:styleId="Plattetekstinspringen2">
    <w:name w:val="Body Text Indent 2"/>
    <w:basedOn w:val="ZsysbasisIKNL"/>
    <w:next w:val="BasistekstIKNL"/>
    <w:semiHidden/>
    <w:rsid w:val="0020607F"/>
  </w:style>
  <w:style w:type="paragraph" w:styleId="Plattetekstinspringen3">
    <w:name w:val="Body Text Indent 3"/>
    <w:basedOn w:val="ZsysbasisIKNL"/>
    <w:next w:val="BasistekstIKNL"/>
    <w:semiHidden/>
    <w:rsid w:val="0020607F"/>
  </w:style>
  <w:style w:type="table" w:styleId="Professioneletabel">
    <w:name w:val="Table Professional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adruk">
    <w:name w:val="Emphasis"/>
    <w:basedOn w:val="Standaardalinea-lettertype"/>
    <w:semiHidden/>
    <w:qFormat/>
    <w:rsid w:val="005D42EF"/>
    <w:rPr>
      <w:i/>
      <w:iCs/>
    </w:rPr>
  </w:style>
  <w:style w:type="paragraph" w:styleId="Standaardinspringing">
    <w:name w:val="Normal Indent"/>
    <w:basedOn w:val="ZsysbasisIKNL"/>
    <w:next w:val="BasistekstIKNL"/>
    <w:semiHidden/>
    <w:rsid w:val="0020607F"/>
  </w:style>
  <w:style w:type="table" w:styleId="Tabelkolommen1">
    <w:name w:val="Table Columns 1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00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elraster1">
    <w:name w:val="Table Grid 1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semiHidden/>
    <w:rsid w:val="00A6774C"/>
    <w:rPr>
      <w:vertAlign w:val="superscript"/>
    </w:rPr>
  </w:style>
  <w:style w:type="paragraph" w:styleId="Voetnoottekst">
    <w:name w:val="footnote text"/>
    <w:basedOn w:val="ZsysbasisIKNL"/>
    <w:semiHidden/>
    <w:rsid w:val="00A6774C"/>
    <w:rPr>
      <w:sz w:val="15"/>
    </w:rPr>
  </w:style>
  <w:style w:type="table" w:styleId="Webtabel1">
    <w:name w:val="Table Web 1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qFormat/>
    <w:rsid w:val="00451FDB"/>
    <w:rPr>
      <w:b w:val="0"/>
      <w:bCs w:val="0"/>
    </w:rPr>
  </w:style>
  <w:style w:type="paragraph" w:styleId="Datum">
    <w:name w:val="Date"/>
    <w:basedOn w:val="ZsysbasisIKNL"/>
    <w:next w:val="BasistekstIKNL"/>
    <w:semiHidden/>
    <w:rsid w:val="0020607F"/>
  </w:style>
  <w:style w:type="paragraph" w:styleId="Tekstzonderopmaak">
    <w:name w:val="Plain Text"/>
    <w:aliases w:val="Tekst zonder opmaak IKNL"/>
    <w:basedOn w:val="ZsysbasisIKNL"/>
    <w:next w:val="BasistekstIKNL"/>
    <w:rsid w:val="0020607F"/>
  </w:style>
  <w:style w:type="paragraph" w:styleId="Ballontekst">
    <w:name w:val="Balloon Text"/>
    <w:basedOn w:val="ZsysbasisIKNL"/>
    <w:next w:val="BasistekstIKNL"/>
    <w:semiHidden/>
    <w:rsid w:val="0020607F"/>
  </w:style>
  <w:style w:type="paragraph" w:styleId="Bijschrift">
    <w:name w:val="caption"/>
    <w:basedOn w:val="ZsysbasisIKNL"/>
    <w:next w:val="BasistekstIKNL"/>
    <w:semiHidden/>
    <w:qFormat/>
    <w:rsid w:val="0020607F"/>
  </w:style>
  <w:style w:type="paragraph" w:styleId="Bronvermelding">
    <w:name w:val="table of authorities"/>
    <w:basedOn w:val="ZsysbasisIKNL"/>
    <w:next w:val="BasistekstIKNL"/>
    <w:semiHidden/>
    <w:rsid w:val="0020607F"/>
  </w:style>
  <w:style w:type="paragraph" w:styleId="Documentstructuur">
    <w:name w:val="Document Map"/>
    <w:basedOn w:val="ZsysbasisIKNL"/>
    <w:next w:val="BasistekstIKNL"/>
    <w:semiHidden/>
    <w:rsid w:val="0020607F"/>
  </w:style>
  <w:style w:type="character" w:styleId="Regelnummer">
    <w:name w:val="line number"/>
    <w:basedOn w:val="Standaardalinea-lettertype"/>
    <w:semiHidden/>
    <w:rsid w:val="005D42EF"/>
  </w:style>
  <w:style w:type="paragraph" w:styleId="Eindnoottekst">
    <w:name w:val="endnote text"/>
    <w:basedOn w:val="ZsysbasisIKNL"/>
    <w:next w:val="BasistekstIKNL"/>
    <w:semiHidden/>
    <w:rsid w:val="0020607F"/>
  </w:style>
  <w:style w:type="paragraph" w:styleId="Indexkop">
    <w:name w:val="index heading"/>
    <w:basedOn w:val="ZsysbasisIKNL"/>
    <w:next w:val="BasistekstIKNL"/>
    <w:semiHidden/>
    <w:rsid w:val="0020607F"/>
  </w:style>
  <w:style w:type="paragraph" w:styleId="Kopbronvermelding">
    <w:name w:val="toa heading"/>
    <w:basedOn w:val="ZsysbasisIKNL"/>
    <w:next w:val="BasistekstIKNL"/>
    <w:semiHidden/>
    <w:rsid w:val="0020607F"/>
  </w:style>
  <w:style w:type="paragraph" w:styleId="Lijstmetafbeeldingen">
    <w:name w:val="table of figures"/>
    <w:basedOn w:val="ZsysbasisIKNL"/>
    <w:next w:val="BasistekstIKNL"/>
    <w:semiHidden/>
    <w:rsid w:val="0020607F"/>
  </w:style>
  <w:style w:type="paragraph" w:styleId="Macrotekst">
    <w:name w:val="macro"/>
    <w:basedOn w:val="ZsysbasisIKNL"/>
    <w:next w:val="BasistekstIKNL"/>
    <w:semiHidden/>
    <w:rsid w:val="0020607F"/>
  </w:style>
  <w:style w:type="paragraph" w:styleId="Tekstopmerking">
    <w:name w:val="annotation text"/>
    <w:basedOn w:val="ZsysbasisIKNL"/>
    <w:next w:val="BasistekstIKNL"/>
    <w:semiHidden/>
    <w:rsid w:val="0020607F"/>
  </w:style>
  <w:style w:type="paragraph" w:styleId="Onderwerpvanopmerking">
    <w:name w:val="annotation subject"/>
    <w:basedOn w:val="ZsysbasisIKNL"/>
    <w:next w:val="BasistekstIKNL"/>
    <w:semiHidden/>
    <w:rsid w:val="0020607F"/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numbering" w:customStyle="1" w:styleId="LijstopsommingnummerIKNL">
    <w:name w:val="Lijst opsomming nummer IKNL"/>
    <w:basedOn w:val="Geenlijst"/>
    <w:semiHidden/>
    <w:rsid w:val="00550716"/>
    <w:pPr>
      <w:numPr>
        <w:numId w:val="4"/>
      </w:numPr>
    </w:pPr>
  </w:style>
  <w:style w:type="paragraph" w:customStyle="1" w:styleId="Opsommingletter1eniveauIKNL">
    <w:name w:val="Opsomming letter 1e niveau IKNL"/>
    <w:basedOn w:val="ZsysbasisIKNL"/>
    <w:rsid w:val="00A26137"/>
    <w:pPr>
      <w:numPr>
        <w:numId w:val="29"/>
      </w:numPr>
    </w:pPr>
  </w:style>
  <w:style w:type="numbering" w:customStyle="1" w:styleId="LijstopsommingtekenIKNL">
    <w:name w:val="Lijst opsomming teken IKNL"/>
    <w:basedOn w:val="Geenlijst"/>
    <w:semiHidden/>
    <w:rsid w:val="003F0F08"/>
    <w:pPr>
      <w:numPr>
        <w:numId w:val="9"/>
      </w:numPr>
    </w:pPr>
  </w:style>
  <w:style w:type="paragraph" w:customStyle="1" w:styleId="ZsyseenpuntIKNL">
    <w:name w:val="Zsyseenpunt IKNL"/>
    <w:basedOn w:val="ZsysbasisIKNL"/>
    <w:next w:val="BasistekstIKNL"/>
    <w:semiHidden/>
    <w:rsid w:val="001E060F"/>
    <w:pPr>
      <w:spacing w:line="20" w:lineRule="exact"/>
    </w:pPr>
    <w:rPr>
      <w:sz w:val="2"/>
    </w:rPr>
  </w:style>
  <w:style w:type="paragraph" w:customStyle="1" w:styleId="Opsommingteken3eniveauIKNL">
    <w:name w:val="Opsomming teken 3e niveau IKNL"/>
    <w:basedOn w:val="ZsysbasisIKNL"/>
    <w:rsid w:val="003F0F08"/>
    <w:pPr>
      <w:numPr>
        <w:ilvl w:val="2"/>
        <w:numId w:val="31"/>
      </w:numPr>
    </w:pPr>
  </w:style>
  <w:style w:type="paragraph" w:customStyle="1" w:styleId="Opsommingletter2eniveauIKNL">
    <w:name w:val="Opsomming letter 2e niveau IKNL"/>
    <w:basedOn w:val="ZsysbasisIKNL"/>
    <w:rsid w:val="00A26137"/>
    <w:pPr>
      <w:numPr>
        <w:ilvl w:val="1"/>
        <w:numId w:val="29"/>
      </w:numPr>
    </w:pPr>
  </w:style>
  <w:style w:type="paragraph" w:customStyle="1" w:styleId="Opsommingletter3eniveauIKNL">
    <w:name w:val="Opsomming letter 3e niveau IKNL"/>
    <w:basedOn w:val="ZsysbasisIKNL"/>
    <w:rsid w:val="00A26137"/>
    <w:pPr>
      <w:numPr>
        <w:ilvl w:val="2"/>
        <w:numId w:val="29"/>
      </w:numPr>
    </w:pPr>
  </w:style>
  <w:style w:type="paragraph" w:customStyle="1" w:styleId="DocumentgegevensIKNL">
    <w:name w:val="Documentgegevens IKNL"/>
    <w:basedOn w:val="ZsysbasisIKNL"/>
    <w:rsid w:val="00A602CC"/>
  </w:style>
  <w:style w:type="paragraph" w:customStyle="1" w:styleId="DocumentgegevensonderwerpIKNL">
    <w:name w:val="Documentgegevens onderwerp IKNL"/>
    <w:basedOn w:val="ZsysbasisIKNL"/>
    <w:rsid w:val="00A602CC"/>
  </w:style>
  <w:style w:type="paragraph" w:customStyle="1" w:styleId="PraktischeinformatiedatumenlocatieIKNL">
    <w:name w:val="Praktische informatie datum en locatie IKNL"/>
    <w:basedOn w:val="ZsysbasisIKNL"/>
    <w:next w:val="BasistekstIKNL"/>
    <w:rsid w:val="00AF1489"/>
    <w:pPr>
      <w:spacing w:line="360" w:lineRule="exact"/>
    </w:pPr>
    <w:rPr>
      <w:sz w:val="28"/>
    </w:rPr>
  </w:style>
  <w:style w:type="paragraph" w:customStyle="1" w:styleId="DocumentgegevensreferentieIKNL">
    <w:name w:val="Documentgegevens referentie IKNL"/>
    <w:basedOn w:val="ZsysbasisIKNL"/>
    <w:rsid w:val="00A602CC"/>
  </w:style>
  <w:style w:type="paragraph" w:customStyle="1" w:styleId="DocumentgegevenskopjeIKNL">
    <w:name w:val="Documentgegevens kopje IKNL"/>
    <w:basedOn w:val="ZsysbasisIKNL"/>
    <w:rsid w:val="00675ACD"/>
    <w:rPr>
      <w:sz w:val="14"/>
    </w:rPr>
  </w:style>
  <w:style w:type="paragraph" w:customStyle="1" w:styleId="RetouradresIKNL">
    <w:name w:val="Retouradres IKNL"/>
    <w:basedOn w:val="ZsysbasisIKNL"/>
    <w:rsid w:val="00D152F9"/>
    <w:rPr>
      <w:noProof/>
      <w:sz w:val="14"/>
    </w:rPr>
  </w:style>
  <w:style w:type="paragraph" w:customStyle="1" w:styleId="AfzendergegevensIKNL">
    <w:name w:val="Afzendergegevens IKNL"/>
    <w:basedOn w:val="ZsysbasisIKNL"/>
    <w:rsid w:val="00E238BE"/>
    <w:pPr>
      <w:spacing w:line="210" w:lineRule="exact"/>
    </w:pPr>
    <w:rPr>
      <w:noProof/>
      <w:sz w:val="14"/>
    </w:rPr>
  </w:style>
  <w:style w:type="paragraph" w:customStyle="1" w:styleId="AfzendergegevenskopjeIKNL">
    <w:name w:val="Afzendergegevens kopje IKNL"/>
    <w:basedOn w:val="ZsysbasisIKNL"/>
    <w:next w:val="AfzendergegevensIKNL"/>
    <w:rsid w:val="001C0269"/>
    <w:pPr>
      <w:spacing w:line="210" w:lineRule="exact"/>
    </w:pPr>
    <w:rPr>
      <w:b/>
      <w:noProof/>
      <w:sz w:val="14"/>
    </w:rPr>
  </w:style>
  <w:style w:type="paragraph" w:customStyle="1" w:styleId="NaamvergadergroepIKNL">
    <w:name w:val="Naam vergadergroep IKNL"/>
    <w:basedOn w:val="ZsysbasisIKNL"/>
    <w:next w:val="BasistekstIKNL"/>
    <w:rsid w:val="00FC38EE"/>
    <w:pPr>
      <w:spacing w:after="260"/>
    </w:pPr>
    <w:rPr>
      <w:sz w:val="22"/>
    </w:rPr>
  </w:style>
  <w:style w:type="paragraph" w:customStyle="1" w:styleId="NummerIKNL">
    <w:name w:val="Nummer IKNL"/>
    <w:basedOn w:val="ZsysbasisIKNL"/>
    <w:rsid w:val="00EA682A"/>
    <w:pPr>
      <w:numPr>
        <w:numId w:val="28"/>
      </w:numPr>
    </w:pPr>
    <w:rPr>
      <w:position w:val="-1"/>
      <w:sz w:val="22"/>
    </w:rPr>
  </w:style>
  <w:style w:type="numbering" w:customStyle="1" w:styleId="LijstopsommingletterIKNL">
    <w:name w:val="Lijst opsomming letter IKNL"/>
    <w:basedOn w:val="Geenlijst"/>
    <w:semiHidden/>
    <w:rsid w:val="00A26137"/>
    <w:pPr>
      <w:numPr>
        <w:numId w:val="29"/>
      </w:numPr>
    </w:pPr>
  </w:style>
  <w:style w:type="paragraph" w:customStyle="1" w:styleId="DocumentgegevensnaamIKNL">
    <w:name w:val="Documentgegevens naam IKNL"/>
    <w:basedOn w:val="ZsysbasisIKNL"/>
    <w:rsid w:val="002D65F2"/>
  </w:style>
  <w:style w:type="paragraph" w:customStyle="1" w:styleId="ZsysWaarschuwingstekstIKNL">
    <w:name w:val="ZsysWaarschuwingstekst IKNL"/>
    <w:basedOn w:val="ZsysbasisIKNL"/>
    <w:semiHidden/>
    <w:qFormat/>
    <w:rsid w:val="00285396"/>
    <w:rPr>
      <w:b/>
      <w:caps/>
      <w:sz w:val="20"/>
    </w:rPr>
  </w:style>
  <w:style w:type="paragraph" w:customStyle="1" w:styleId="TitelvetIKNL">
    <w:name w:val="Titel vet IKNL"/>
    <w:basedOn w:val="ZsysbasisIKNL"/>
    <w:next w:val="SubtitelIKNL"/>
    <w:qFormat/>
    <w:rsid w:val="00AF1489"/>
    <w:pPr>
      <w:spacing w:line="600" w:lineRule="exact"/>
    </w:pPr>
    <w:rPr>
      <w:b/>
      <w:sz w:val="52"/>
    </w:rPr>
  </w:style>
  <w:style w:type="paragraph" w:customStyle="1" w:styleId="SubtitelIKNL">
    <w:name w:val="Subtitel IKNL"/>
    <w:basedOn w:val="ZsysbasisIKNL"/>
    <w:next w:val="BasistekstIKNL"/>
    <w:qFormat/>
    <w:rsid w:val="00AF1489"/>
    <w:pPr>
      <w:spacing w:line="600" w:lineRule="exact"/>
    </w:pPr>
    <w:rPr>
      <w:sz w:val="52"/>
    </w:rPr>
  </w:style>
  <w:style w:type="paragraph" w:customStyle="1" w:styleId="PraktischeinformatieIKNL">
    <w:name w:val="Praktische informatie IKNL"/>
    <w:basedOn w:val="ZsysbasisIKNL"/>
    <w:next w:val="PraktischeinformatiedatumenlocatieIKNL"/>
    <w:qFormat/>
    <w:rsid w:val="00AF1489"/>
    <w:pPr>
      <w:spacing w:line="360" w:lineRule="exact"/>
    </w:pPr>
    <w:rPr>
      <w:b/>
      <w:sz w:val="28"/>
    </w:rPr>
  </w:style>
  <w:style w:type="paragraph" w:customStyle="1" w:styleId="TijdprogrammaIKNL">
    <w:name w:val="Tijd programma IKNL"/>
    <w:basedOn w:val="ZsysbasisIKNL"/>
    <w:qFormat/>
    <w:rsid w:val="00CF6B0D"/>
    <w:rPr>
      <w:sz w:val="28"/>
    </w:rPr>
  </w:style>
  <w:style w:type="paragraph" w:customStyle="1" w:styleId="Praktischkopjepagina2IKNL">
    <w:name w:val="Praktisch kopje pagina 2 IKNL"/>
    <w:basedOn w:val="ZsysbasisIKNL"/>
    <w:qFormat/>
    <w:rsid w:val="00540742"/>
    <w:pPr>
      <w:spacing w:line="590" w:lineRule="exact"/>
    </w:pPr>
    <w:rPr>
      <w:sz w:val="28"/>
    </w:rPr>
  </w:style>
  <w:style w:type="paragraph" w:customStyle="1" w:styleId="VerwijzingtitelIKNL">
    <w:name w:val="Verwijzing titel IKNL"/>
    <w:basedOn w:val="ZsysbasisIKNL"/>
    <w:next w:val="BasistekstIKNL"/>
    <w:qFormat/>
    <w:rsid w:val="00A62048"/>
    <w:pPr>
      <w:spacing w:line="520" w:lineRule="exact"/>
    </w:pPr>
    <w:rPr>
      <w:b/>
      <w:sz w:val="2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8254CC"/>
  </w:style>
  <w:style w:type="paragraph" w:styleId="Citaat">
    <w:name w:val="Quote"/>
    <w:basedOn w:val="Standaard"/>
    <w:next w:val="Standaard"/>
    <w:link w:val="CitaatChar"/>
    <w:uiPriority w:val="29"/>
    <w:semiHidden/>
    <w:qFormat/>
    <w:rsid w:val="008254CC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8254CC"/>
    <w:rPr>
      <w:rFonts w:ascii="Arial" w:hAnsi="Arial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qFormat/>
    <w:rsid w:val="008254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254CC"/>
    <w:rPr>
      <w:rFonts w:ascii="Arial" w:hAnsi="Arial" w:cs="Maiandra GD"/>
      <w:b/>
      <w:bCs/>
      <w:i/>
      <w:iCs/>
      <w:color w:val="4F81BD" w:themeColor="accent1"/>
      <w:sz w:val="18"/>
      <w:szCs w:val="18"/>
    </w:rPr>
  </w:style>
  <w:style w:type="paragraph" w:styleId="Geenafstand">
    <w:name w:val="No Spacing"/>
    <w:uiPriority w:val="1"/>
    <w:semiHidden/>
    <w:qFormat/>
    <w:rsid w:val="008254CC"/>
    <w:rPr>
      <w:rFonts w:ascii="Arial" w:hAnsi="Arial" w:cs="Maiandra GD"/>
      <w:sz w:val="18"/>
      <w:szCs w:val="18"/>
    </w:rPr>
  </w:style>
  <w:style w:type="character" w:styleId="Intensievebenadrukking">
    <w:name w:val="Intense Emphasis"/>
    <w:basedOn w:val="Standaardalinea-lettertype"/>
    <w:uiPriority w:val="21"/>
    <w:semiHidden/>
    <w:qFormat/>
    <w:rsid w:val="008254CC"/>
    <w:rPr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32"/>
    <w:semiHidden/>
    <w:qFormat/>
    <w:rsid w:val="008254CC"/>
    <w:rPr>
      <w:b/>
      <w:bCs/>
      <w:smallCaps/>
      <w:color w:val="C0504D" w:themeColor="accent2"/>
      <w:spacing w:val="5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254CC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position w:val="0"/>
      <w:szCs w:val="28"/>
    </w:rPr>
  </w:style>
  <w:style w:type="paragraph" w:styleId="Lijstalinea">
    <w:name w:val="List Paragraph"/>
    <w:basedOn w:val="Standaard"/>
    <w:uiPriority w:val="34"/>
    <w:semiHidden/>
    <w:qFormat/>
    <w:rsid w:val="008254CC"/>
    <w:pPr>
      <w:ind w:left="720"/>
      <w:contextualSpacing/>
    </w:pPr>
  </w:style>
  <w:style w:type="character" w:styleId="Subtielebenadrukking">
    <w:name w:val="Subtle Emphasis"/>
    <w:basedOn w:val="Standaardalinea-lettertype"/>
    <w:uiPriority w:val="19"/>
    <w:semiHidden/>
    <w:qFormat/>
    <w:rsid w:val="008254CC"/>
    <w:rPr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31"/>
    <w:semiHidden/>
    <w:qFormat/>
    <w:rsid w:val="008254CC"/>
    <w:rPr>
      <w:smallCaps/>
      <w:color w:val="C0504D" w:themeColor="accent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8254CC"/>
    <w:rPr>
      <w:color w:val="808080"/>
    </w:rPr>
  </w:style>
  <w:style w:type="character" w:styleId="Titelvanboek">
    <w:name w:val="Book Title"/>
    <w:basedOn w:val="Standaardalinea-lettertype"/>
    <w:uiPriority w:val="33"/>
    <w:semiHidden/>
    <w:qFormat/>
    <w:rsid w:val="008254CC"/>
    <w:rPr>
      <w:b/>
      <w:bCs/>
      <w:smallCaps/>
      <w:spacing w:val="5"/>
    </w:rPr>
  </w:style>
  <w:style w:type="table" w:customStyle="1" w:styleId="TabelIKNL">
    <w:name w:val="Tabel IKNL"/>
    <w:basedOn w:val="Standaardtabel"/>
    <w:rsid w:val="00464796"/>
    <w:rPr>
      <w:rFonts w:ascii="Arial" w:hAnsi="Arial"/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paragraph" w:customStyle="1" w:styleId="TabeltekstIKNL">
    <w:name w:val="Tabeltekst IKNL"/>
    <w:basedOn w:val="ZsysbasisIKNL"/>
    <w:rsid w:val="008E16CC"/>
    <w:pPr>
      <w:spacing w:line="260" w:lineRule="atLeast"/>
    </w:pPr>
    <w:rPr>
      <w:sz w:val="14"/>
    </w:rPr>
  </w:style>
  <w:style w:type="paragraph" w:customStyle="1" w:styleId="TabeltitelIKNL">
    <w:name w:val="Tabeltitel IKNL"/>
    <w:basedOn w:val="ZsysbasisIKNL"/>
    <w:next w:val="BasistekstIKNL"/>
    <w:rsid w:val="00BB0491"/>
    <w:pPr>
      <w:tabs>
        <w:tab w:val="left" w:pos="0"/>
      </w:tabs>
      <w:ind w:hanging="1134"/>
    </w:pPr>
    <w:rPr>
      <w:sz w:val="14"/>
    </w:rPr>
  </w:style>
  <w:style w:type="table" w:customStyle="1" w:styleId="TabelinmargeIKNL">
    <w:name w:val="Tabel in marge IKNL"/>
    <w:basedOn w:val="Standaardtabel"/>
    <w:rsid w:val="002F6A35"/>
    <w:rPr>
      <w:rFonts w:ascii="Arial" w:hAnsi="Arial"/>
      <w:sz w:val="14"/>
    </w:rPr>
    <w:tblPr>
      <w:tblInd w:w="-1134" w:type="dxa"/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character" w:styleId="Onopgelostemelding">
    <w:name w:val="Unresolved Mention"/>
    <w:basedOn w:val="Standaardalinea-lettertype"/>
    <w:uiPriority w:val="99"/>
    <w:semiHidden/>
    <w:unhideWhenUsed/>
    <w:rsid w:val="002B5C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4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image" Target="media/image2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8.xml"/><Relationship Id="rId5" Type="http://schemas.openxmlformats.org/officeDocument/2006/relationships/numbering" Target="numbering.xml"/><Relationship Id="rId15" Type="http://schemas.openxmlformats.org/officeDocument/2006/relationships/header" Target="header5.xml"/><Relationship Id="rId23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hyperlink" Target="https://cursus.iknl.nl/cursus/gynaecologi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Relationship Id="rId22" Type="http://schemas.openxmlformats.org/officeDocument/2006/relationships/footer" Target="footer3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jablonen2016\Uitnodiging%20(programma%20smalle%20kolom%20rechts)%20IKNL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amdocument" ma:contentTypeID="0x0101008F978B27ED31F04DBC2D1C7B2B84FE1800C21203B07C7AFE4AAD43C52AC68E5041" ma:contentTypeVersion="10" ma:contentTypeDescription="" ma:contentTypeScope="" ma:versionID="ea2f833093fbb72a342ed7ba7ed106a3">
  <xsd:schema xmlns:xsd="http://www.w3.org/2001/XMLSchema" xmlns:xs="http://www.w3.org/2001/XMLSchema" xmlns:p="http://schemas.microsoft.com/office/2006/metadata/properties" xmlns:ns2="ea945723-82b9-4727-8c49-998e271cfa53" xmlns:ns3="a5bdf61f-dbbe-4bf6-813c-38ec44b5e6b2" targetNamespace="http://schemas.microsoft.com/office/2006/metadata/properties" ma:root="true" ma:fieldsID="637b2b67f70515778446ca5ef1628fc3" ns2:_="" ns3:_="">
    <xsd:import namespace="ea945723-82b9-4727-8c49-998e271cfa53"/>
    <xsd:import namespace="a5bdf61f-dbbe-4bf6-813c-38ec44b5e6b2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45723-82b9-4727-8c49-998e271cfa5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Ondernemingstrefwoorden" ma:readOnly="false" ma:fieldId="{23f27201-bee3-471e-b2e7-b64fd8b7ca38}" ma:taxonomyMulti="true" ma:sspId="cb8255a1-8ba2-4481-a478-0e49daae7cb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f6947fd-86bc-4d01-ab2c-56d3de5033ad}" ma:internalName="TaxCatchAll" ma:readOnly="false" ma:showField="CatchAllData" ma:web="ea945723-82b9-4727-8c49-998e271cfa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f6947fd-86bc-4d01-ab2c-56d3de5033ad}" ma:internalName="TaxCatchAllLabel" ma:readOnly="true" ma:showField="CatchAllDataLabel" ma:web="ea945723-82b9-4727-8c49-998e271cfa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df61f-dbbe-4bf6-813c-38ec44b5e6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945723-82b9-4727-8c49-998e271cfa53"/>
    <TaxKeywordTaxHTField xmlns="ea945723-82b9-4727-8c49-998e271cfa53">
      <Terms xmlns="http://schemas.microsoft.com/office/infopath/2007/PartnerControls"/>
    </TaxKeywordTaxHTFiel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C0D5F-6DA7-468F-AD02-6493ABA469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FBA4FE-0779-4AB1-98A4-1042E16D1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945723-82b9-4727-8c49-998e271cfa53"/>
    <ds:schemaRef ds:uri="a5bdf61f-dbbe-4bf6-813c-38ec44b5e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2BEE69-BD83-473F-9081-8828EDD24A93}">
  <ds:schemaRefs>
    <ds:schemaRef ds:uri="ea945723-82b9-4727-8c49-998e271cfa53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a5bdf61f-dbbe-4bf6-813c-38ec44b5e6b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FB4707A-93E8-4E03-A26E-4346B8EE7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Uitnodiging (programma smalle kolom rechts) IKNL</Template>
  <TotalTime>0</TotalTime>
  <Pages>2</Pages>
  <Words>397</Words>
  <Characters>2188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Uitnodiging</vt:lpstr>
      <vt:lpstr>Uitnodiging</vt:lpstr>
    </vt:vector>
  </TitlesOfParts>
  <Company>IKNL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Uitnodiging</dc:title>
  <dc:creator>Hella Hamelers -  Paulus</dc:creator>
  <dc:description>Sjabloonversie 2.9 - 10 juni 2016_x000d_
Lay-out: Weijsters &amp; Kooij_x000d_
Sjablonen: www.joulesunlimited.nl</dc:description>
  <cp:lastModifiedBy>Hella Hamelers -  Paulus</cp:lastModifiedBy>
  <cp:revision>2</cp:revision>
  <cp:lastPrinted>2018-08-01T09:16:00Z</cp:lastPrinted>
  <dcterms:created xsi:type="dcterms:W3CDTF">2018-09-03T11:30:00Z</dcterms:created>
  <dcterms:modified xsi:type="dcterms:W3CDTF">2018-09-03T11:30:00Z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0x0101008F978B27ED31F04DBC2D1C7B2B84FE1800C21203B07C7AFE4AAD43C52AC68E5041</vt:lpwstr>
  </property>
  <property fmtid="{D5CDD505-2E9C-101B-9397-08002B2CF9AE}" pid="3" name="TaxKeyword">
    <vt:lpwstr/>
  </property>
</Properties>
</file>